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6" w:rsidRPr="005B5C0B" w:rsidRDefault="001E4656" w:rsidP="001E4656">
      <w:pPr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C0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.C.</w:t>
      </w:r>
    </w:p>
    <w:p w:rsidR="001E4656" w:rsidRPr="005B5C0B" w:rsidRDefault="00035A1A" w:rsidP="001E4656">
      <w:pPr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1A">
        <w:rPr>
          <w:sz w:val="18"/>
          <w:szCs w:val="18"/>
        </w:rPr>
        <w:t>IĞDIR</w:t>
      </w:r>
      <w:r>
        <w:rPr>
          <w:rFonts w:ascii="Times New Roman" w:hAnsi="Times New Roman"/>
          <w:b/>
          <w:szCs w:val="22"/>
        </w:rPr>
        <w:t xml:space="preserve"> </w:t>
      </w:r>
      <w:r w:rsidR="001E4656" w:rsidRPr="005B5C0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ÜNİVERSİTESİ</w:t>
      </w:r>
    </w:p>
    <w:p w:rsidR="001E4656" w:rsidRPr="005B5C0B" w:rsidRDefault="001E4656" w:rsidP="001E4656">
      <w:pPr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B5C0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</w:t>
      </w:r>
      <w:proofErr w:type="gramEnd"/>
      <w:r w:rsidRPr="005B5C0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FAKÜLTESİ</w:t>
      </w:r>
      <w:r w:rsidR="006D2788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gramStart"/>
      <w:r w:rsidR="006D2788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MÜDÜRLÜĞÜ  ÇİFT</w:t>
      </w:r>
      <w:proofErr w:type="gramEnd"/>
      <w:r w:rsidR="006D2788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ANADAL</w:t>
      </w:r>
      <w:r w:rsidRPr="005B5C0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/YANDAL </w:t>
      </w:r>
    </w:p>
    <w:p w:rsidR="001E4656" w:rsidRPr="005B5C0B" w:rsidRDefault="001E4656" w:rsidP="001E4656">
      <w:pPr>
        <w:jc w:val="center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C0B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20…-20… EĞİTİM-ÖĞRETİM YILI BAŞVURU FORMU</w:t>
      </w:r>
    </w:p>
    <w:p w:rsidR="001E4656" w:rsidRPr="00D11C0A" w:rsidRDefault="001E4656" w:rsidP="001E4656">
      <w:pPr>
        <w:numPr>
          <w:ilvl w:val="0"/>
          <w:numId w:val="43"/>
        </w:numPr>
        <w:tabs>
          <w:tab w:val="left" w:pos="360"/>
        </w:tabs>
        <w:ind w:hanging="1080"/>
        <w:jc w:val="both"/>
        <w:rPr>
          <w:b/>
          <w:i/>
          <w:sz w:val="18"/>
          <w:szCs w:val="18"/>
          <w:u w:val="single"/>
        </w:rPr>
      </w:pPr>
      <w:r w:rsidRPr="00D11C0A">
        <w:rPr>
          <w:b/>
          <w:i/>
          <w:sz w:val="18"/>
          <w:szCs w:val="18"/>
          <w:u w:val="single"/>
        </w:rPr>
        <w:t>KİŞİSEL BİLGİLER</w:t>
      </w:r>
      <w:r w:rsidRPr="00D11C0A">
        <w:rPr>
          <w:b/>
          <w:i/>
          <w:sz w:val="18"/>
          <w:szCs w:val="18"/>
        </w:rPr>
        <w:tab/>
      </w:r>
    </w:p>
    <w:p w:rsidR="001E4656" w:rsidRPr="00D11C0A" w:rsidRDefault="001E4656" w:rsidP="001E4656">
      <w:pPr>
        <w:tabs>
          <w:tab w:val="left" w:pos="36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 xml:space="preserve">Ad, </w:t>
      </w:r>
      <w:proofErr w:type="spellStart"/>
      <w:r w:rsidRPr="00D11C0A">
        <w:rPr>
          <w:b/>
          <w:i/>
          <w:sz w:val="18"/>
          <w:szCs w:val="18"/>
        </w:rPr>
        <w:t>Soyad</w:t>
      </w:r>
      <w:proofErr w:type="spellEnd"/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………………………………………………………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Doğum Tarihi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………………………………………………………</w:t>
      </w:r>
      <w:proofErr w:type="gramEnd"/>
      <w:r w:rsidRPr="00D11C0A">
        <w:rPr>
          <w:i/>
          <w:sz w:val="18"/>
          <w:szCs w:val="18"/>
        </w:rPr>
        <w:t xml:space="preserve">  </w:t>
      </w: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b/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Uyruğu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b/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………………..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center" w:pos="6804"/>
          <w:tab w:val="left" w:pos="7380"/>
          <w:tab w:val="left" w:pos="7560"/>
        </w:tabs>
        <w:jc w:val="both"/>
        <w:rPr>
          <w:rFonts w:eastAsia="Batang" w:hint="eastAsia"/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Cinsiyeti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  <w:t xml:space="preserve">Kız       </w:t>
      </w:r>
      <w:r w:rsidRPr="00D11C0A">
        <w:rPr>
          <w:i/>
          <w:sz w:val="18"/>
          <w:szCs w:val="18"/>
        </w:rPr>
        <w:t></w:t>
      </w:r>
      <w:r>
        <w:rPr>
          <w:rFonts w:eastAsia="Batang"/>
          <w:i/>
          <w:sz w:val="18"/>
          <w:szCs w:val="18"/>
        </w:rPr>
        <w:t xml:space="preserve">     </w:t>
      </w:r>
      <w:r w:rsidRPr="00D11C0A">
        <w:rPr>
          <w:rFonts w:eastAsia="Batang"/>
          <w:i/>
          <w:sz w:val="18"/>
          <w:szCs w:val="18"/>
        </w:rPr>
        <w:t xml:space="preserve"> Erkek      </w:t>
      </w:r>
      <w:r w:rsidRPr="00D11C0A">
        <w:rPr>
          <w:rFonts w:eastAsia="Batang"/>
          <w:i/>
          <w:sz w:val="18"/>
          <w:szCs w:val="18"/>
        </w:rPr>
        <w:t></w:t>
      </w: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rFonts w:eastAsia="Batang" w:hint="eastAsia"/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jc w:val="both"/>
        <w:rPr>
          <w:rFonts w:eastAsia="Batang" w:hint="eastAsia"/>
          <w:i/>
          <w:sz w:val="18"/>
          <w:szCs w:val="18"/>
        </w:rPr>
      </w:pPr>
      <w:r w:rsidRPr="00D11C0A">
        <w:rPr>
          <w:rFonts w:eastAsia="Batang"/>
          <w:i/>
          <w:sz w:val="18"/>
          <w:szCs w:val="18"/>
        </w:rPr>
        <w:tab/>
      </w:r>
      <w:r w:rsidRPr="00D11C0A">
        <w:rPr>
          <w:rFonts w:eastAsia="Batang"/>
          <w:b/>
          <w:i/>
          <w:sz w:val="18"/>
          <w:szCs w:val="18"/>
        </w:rPr>
        <w:t>Yazışma Adresi</w:t>
      </w:r>
      <w:r w:rsidRPr="00D11C0A">
        <w:rPr>
          <w:rFonts w:eastAsia="Batang"/>
          <w:b/>
          <w:i/>
          <w:sz w:val="18"/>
          <w:szCs w:val="18"/>
        </w:rPr>
        <w:tab/>
        <w:t>:</w:t>
      </w:r>
      <w:r w:rsidRPr="00D11C0A">
        <w:rPr>
          <w:rFonts w:eastAsia="Batang"/>
          <w:i/>
          <w:sz w:val="18"/>
          <w:szCs w:val="18"/>
        </w:rPr>
        <w:tab/>
      </w:r>
      <w:proofErr w:type="gramStart"/>
      <w:r w:rsidRPr="00D11C0A">
        <w:rPr>
          <w:rFonts w:eastAsia="Batang"/>
          <w:i/>
          <w:sz w:val="18"/>
          <w:szCs w:val="18"/>
        </w:rPr>
        <w:t>………………………………………………………………………………………</w:t>
      </w:r>
      <w:proofErr w:type="gramEnd"/>
    </w:p>
    <w:p w:rsidR="001E4656" w:rsidRPr="00D11C0A" w:rsidRDefault="001E4656" w:rsidP="001E4656">
      <w:pPr>
        <w:tabs>
          <w:tab w:val="left" w:pos="2160"/>
          <w:tab w:val="left" w:pos="2340"/>
          <w:tab w:val="left" w:pos="6660"/>
          <w:tab w:val="left" w:pos="7380"/>
          <w:tab w:val="left" w:pos="7560"/>
        </w:tabs>
        <w:ind w:left="2340"/>
        <w:jc w:val="both"/>
        <w:rPr>
          <w:rFonts w:eastAsia="Batang" w:hint="eastAsia"/>
          <w:i/>
          <w:sz w:val="18"/>
          <w:szCs w:val="18"/>
        </w:rPr>
      </w:pPr>
      <w:proofErr w:type="gramStart"/>
      <w:r w:rsidRPr="00D11C0A">
        <w:rPr>
          <w:rFonts w:eastAsia="Batang"/>
          <w:i/>
          <w:sz w:val="18"/>
          <w:szCs w:val="18"/>
        </w:rPr>
        <w:t>………………………………………………………………………………………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ind w:left="360"/>
        <w:jc w:val="both"/>
        <w:rPr>
          <w:rFonts w:eastAsia="Batang" w:hint="eastAsia"/>
          <w:i/>
          <w:sz w:val="18"/>
          <w:szCs w:val="18"/>
        </w:rPr>
      </w:pPr>
      <w:r w:rsidRPr="00D11C0A">
        <w:rPr>
          <w:rFonts w:eastAsia="Batang"/>
          <w:b/>
          <w:i/>
          <w:sz w:val="18"/>
          <w:szCs w:val="18"/>
        </w:rPr>
        <w:t>Telefon</w:t>
      </w:r>
      <w:r w:rsidRPr="00D11C0A">
        <w:rPr>
          <w:rFonts w:eastAsia="Batang"/>
          <w:b/>
          <w:i/>
          <w:sz w:val="18"/>
          <w:szCs w:val="18"/>
        </w:rPr>
        <w:tab/>
        <w:t>:</w:t>
      </w:r>
      <w:r w:rsidRPr="00D11C0A">
        <w:rPr>
          <w:rFonts w:eastAsia="Batang"/>
          <w:i/>
          <w:sz w:val="18"/>
          <w:szCs w:val="18"/>
        </w:rPr>
        <w:tab/>
      </w:r>
      <w:proofErr w:type="gramStart"/>
      <w:r w:rsidRPr="00D11C0A">
        <w:rPr>
          <w:rFonts w:eastAsia="Batang"/>
          <w:i/>
          <w:sz w:val="18"/>
          <w:szCs w:val="18"/>
        </w:rPr>
        <w:t>………………………………………………..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ind w:left="360"/>
        <w:jc w:val="both"/>
        <w:rPr>
          <w:rFonts w:eastAsia="Batang" w:hint="eastAsia"/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ind w:left="360"/>
        <w:jc w:val="both"/>
        <w:rPr>
          <w:rFonts w:eastAsia="Batang" w:hint="eastAsia"/>
          <w:i/>
          <w:sz w:val="18"/>
          <w:szCs w:val="18"/>
        </w:rPr>
      </w:pPr>
      <w:r w:rsidRPr="00D11C0A">
        <w:rPr>
          <w:rFonts w:eastAsia="Batang"/>
          <w:b/>
          <w:i/>
          <w:sz w:val="18"/>
          <w:szCs w:val="18"/>
        </w:rPr>
        <w:t>E-posta</w:t>
      </w:r>
      <w:r w:rsidRPr="00D11C0A">
        <w:rPr>
          <w:rFonts w:eastAsia="Batang"/>
          <w:b/>
          <w:i/>
          <w:sz w:val="18"/>
          <w:szCs w:val="18"/>
        </w:rPr>
        <w:tab/>
        <w:t>:</w:t>
      </w:r>
      <w:r w:rsidRPr="00D11C0A">
        <w:rPr>
          <w:rFonts w:eastAsia="Batang"/>
          <w:i/>
          <w:sz w:val="18"/>
          <w:szCs w:val="18"/>
        </w:rPr>
        <w:tab/>
      </w:r>
      <w:proofErr w:type="gramStart"/>
      <w:r w:rsidRPr="00D11C0A">
        <w:rPr>
          <w:rFonts w:eastAsia="Batang"/>
          <w:i/>
          <w:sz w:val="18"/>
          <w:szCs w:val="18"/>
        </w:rPr>
        <w:t>………………………………………………..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6660"/>
          <w:tab w:val="left" w:pos="7380"/>
          <w:tab w:val="left" w:pos="7560"/>
        </w:tabs>
        <w:ind w:left="360"/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numPr>
          <w:ilvl w:val="0"/>
          <w:numId w:val="43"/>
        </w:numPr>
        <w:tabs>
          <w:tab w:val="left" w:pos="360"/>
        </w:tabs>
        <w:ind w:hanging="1080"/>
        <w:jc w:val="both"/>
        <w:rPr>
          <w:b/>
          <w:i/>
          <w:sz w:val="18"/>
          <w:szCs w:val="18"/>
          <w:u w:val="single"/>
        </w:rPr>
      </w:pPr>
      <w:r w:rsidRPr="00D11C0A">
        <w:rPr>
          <w:b/>
          <w:i/>
          <w:sz w:val="18"/>
          <w:szCs w:val="18"/>
          <w:u w:val="single"/>
        </w:rPr>
        <w:t>ADAYIN ÖĞRENCİLİK DURUMUNA İLİŞKİN BİLGİLER</w:t>
      </w:r>
    </w:p>
    <w:p w:rsidR="001E4656" w:rsidRPr="00D11C0A" w:rsidRDefault="001E4656" w:rsidP="001E4656">
      <w:pPr>
        <w:tabs>
          <w:tab w:val="left" w:pos="36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5220"/>
          <w:tab w:val="left" w:pos="864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Öğrenci No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………………………………..</w:t>
      </w:r>
      <w:proofErr w:type="gramEnd"/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Okuduğu Dönem Sayısı (Hazırlık Hariç) :</w:t>
      </w:r>
      <w:r w:rsidRPr="00D11C0A">
        <w:rPr>
          <w:i/>
          <w:sz w:val="18"/>
          <w:szCs w:val="18"/>
        </w:rPr>
        <w:t xml:space="preserve"> </w:t>
      </w:r>
      <w:proofErr w:type="gramStart"/>
      <w:r w:rsidRPr="00D11C0A">
        <w:rPr>
          <w:i/>
          <w:sz w:val="18"/>
          <w:szCs w:val="18"/>
        </w:rPr>
        <w:t>…….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5400"/>
          <w:tab w:val="left" w:pos="864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5220"/>
          <w:tab w:val="left" w:pos="7380"/>
          <w:tab w:val="left" w:pos="7560"/>
          <w:tab w:val="left" w:pos="864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Bitirdiği Sınıf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……………………….</w:t>
      </w:r>
      <w:proofErr w:type="gramEnd"/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Genel Not Ortalaması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………………….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5400"/>
          <w:tab w:val="left" w:pos="7380"/>
          <w:tab w:val="left" w:pos="7560"/>
          <w:tab w:val="left" w:pos="864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5220"/>
          <w:tab w:val="left" w:pos="6480"/>
          <w:tab w:val="left" w:pos="7380"/>
          <w:tab w:val="left" w:pos="7560"/>
          <w:tab w:val="left" w:pos="8640"/>
        </w:tabs>
        <w:jc w:val="both"/>
        <w:rPr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Bölüm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i/>
          <w:sz w:val="18"/>
          <w:szCs w:val="18"/>
        </w:rPr>
        <w:tab/>
      </w:r>
      <w:proofErr w:type="gramStart"/>
      <w:r w:rsidRPr="00D11C0A">
        <w:rPr>
          <w:i/>
          <w:sz w:val="18"/>
          <w:szCs w:val="18"/>
        </w:rPr>
        <w:t>…………………………………………</w:t>
      </w:r>
      <w:proofErr w:type="gramEnd"/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</w:rPr>
        <w:t>Öğrenim Türü</w:t>
      </w:r>
      <w:r w:rsidRPr="00D11C0A">
        <w:rPr>
          <w:b/>
          <w:i/>
          <w:sz w:val="18"/>
          <w:szCs w:val="18"/>
        </w:rPr>
        <w:tab/>
        <w:t>:</w:t>
      </w:r>
      <w:r w:rsidRPr="00D11C0A">
        <w:rPr>
          <w:sz w:val="18"/>
          <w:szCs w:val="18"/>
        </w:rPr>
        <w:t xml:space="preserve">  </w:t>
      </w:r>
      <w:proofErr w:type="gramStart"/>
      <w:r w:rsidRPr="00D11C0A">
        <w:rPr>
          <w:sz w:val="18"/>
          <w:szCs w:val="18"/>
        </w:rPr>
        <w:t>…………………………….</w:t>
      </w:r>
      <w:proofErr w:type="gramEnd"/>
    </w:p>
    <w:p w:rsidR="001E4656" w:rsidRPr="00D11C0A" w:rsidRDefault="001E4656" w:rsidP="001E4656">
      <w:pPr>
        <w:tabs>
          <w:tab w:val="left" w:pos="360"/>
          <w:tab w:val="left" w:pos="2160"/>
          <w:tab w:val="left" w:pos="2340"/>
          <w:tab w:val="left" w:pos="5400"/>
          <w:tab w:val="left" w:pos="7380"/>
          <w:tab w:val="left" w:pos="7560"/>
          <w:tab w:val="left" w:pos="864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numPr>
          <w:ilvl w:val="0"/>
          <w:numId w:val="43"/>
        </w:numPr>
        <w:tabs>
          <w:tab w:val="left" w:pos="360"/>
          <w:tab w:val="left" w:pos="6660"/>
        </w:tabs>
        <w:ind w:hanging="1080"/>
        <w:jc w:val="both"/>
        <w:rPr>
          <w:i/>
          <w:sz w:val="18"/>
          <w:szCs w:val="18"/>
        </w:rPr>
      </w:pPr>
      <w:r w:rsidRPr="00D11C0A">
        <w:rPr>
          <w:b/>
          <w:i/>
          <w:sz w:val="18"/>
          <w:szCs w:val="18"/>
          <w:u w:val="single"/>
        </w:rPr>
        <w:t>BAŞVURULAN BÖLÜM VE BÖLÜME BAĞLI PROGRAMIN ADI</w:t>
      </w: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  <w:u w:val="single"/>
        </w:rPr>
        <w:t>PROGRAM TİPLERİ</w:t>
      </w:r>
    </w:p>
    <w:p w:rsidR="001E4656" w:rsidRPr="00D11C0A" w:rsidRDefault="001E4656" w:rsidP="001E4656">
      <w:pPr>
        <w:tabs>
          <w:tab w:val="left" w:pos="360"/>
          <w:tab w:val="left" w:pos="6840"/>
          <w:tab w:val="left" w:pos="846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360"/>
          <w:tab w:val="left" w:pos="6480"/>
          <w:tab w:val="left" w:pos="6840"/>
          <w:tab w:val="left" w:pos="8100"/>
          <w:tab w:val="left" w:pos="8460"/>
        </w:tabs>
        <w:jc w:val="both"/>
        <w:rPr>
          <w:b/>
          <w:i/>
          <w:sz w:val="18"/>
          <w:szCs w:val="18"/>
        </w:rPr>
      </w:pPr>
      <w:r w:rsidRPr="00D11C0A">
        <w:rPr>
          <w:i/>
          <w:sz w:val="18"/>
          <w:szCs w:val="18"/>
        </w:rPr>
        <w:tab/>
      </w:r>
      <w:r w:rsidRPr="00D11C0A">
        <w:rPr>
          <w:i/>
          <w:sz w:val="18"/>
          <w:szCs w:val="18"/>
        </w:rPr>
        <w:tab/>
      </w:r>
      <w:r w:rsidRPr="00D11C0A">
        <w:rPr>
          <w:b/>
          <w:i/>
          <w:sz w:val="18"/>
          <w:szCs w:val="18"/>
          <w:u w:val="single"/>
        </w:rPr>
        <w:t>Çift Ana Dal</w:t>
      </w:r>
      <w:r w:rsidRPr="00D11C0A">
        <w:rPr>
          <w:b/>
          <w:i/>
          <w:sz w:val="18"/>
          <w:szCs w:val="18"/>
        </w:rPr>
        <w:tab/>
      </w:r>
      <w:r w:rsidRPr="00D11C0A">
        <w:rPr>
          <w:b/>
          <w:i/>
          <w:sz w:val="18"/>
          <w:szCs w:val="18"/>
          <w:u w:val="single"/>
        </w:rPr>
        <w:t>Yan Dal</w:t>
      </w:r>
    </w:p>
    <w:p w:rsidR="001E4656" w:rsidRPr="00D11C0A" w:rsidRDefault="001E4656" w:rsidP="001E4656">
      <w:pPr>
        <w:tabs>
          <w:tab w:val="center" w:pos="720"/>
          <w:tab w:val="left" w:pos="6840"/>
          <w:tab w:val="center" w:pos="7020"/>
          <w:tab w:val="left" w:pos="846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6840"/>
          <w:tab w:val="center" w:pos="7020"/>
          <w:tab w:val="left" w:pos="8460"/>
        </w:tabs>
        <w:jc w:val="both"/>
        <w:rPr>
          <w:i/>
          <w:sz w:val="18"/>
          <w:szCs w:val="18"/>
        </w:rPr>
      </w:pPr>
      <w:r w:rsidRPr="00D11C0A">
        <w:rPr>
          <w:i/>
          <w:sz w:val="18"/>
          <w:szCs w:val="18"/>
        </w:rPr>
        <w:t xml:space="preserve">1-) </w:t>
      </w:r>
      <w:proofErr w:type="gramStart"/>
      <w:r w:rsidRPr="00D11C0A">
        <w:rPr>
          <w:i/>
          <w:sz w:val="18"/>
          <w:szCs w:val="18"/>
        </w:rPr>
        <w:t>………………………………………………………………</w:t>
      </w:r>
      <w:proofErr w:type="gramEnd"/>
      <w:r w:rsidRPr="00D11C0A">
        <w:rPr>
          <w:i/>
          <w:sz w:val="18"/>
          <w:szCs w:val="18"/>
        </w:rPr>
        <w:tab/>
      </w:r>
      <w:r w:rsidRPr="00D11C0A">
        <w:rPr>
          <w:i/>
          <w:sz w:val="18"/>
          <w:szCs w:val="18"/>
        </w:rPr>
        <w:t xml:space="preserve">                              </w:t>
      </w:r>
      <w:r w:rsidRPr="00D11C0A">
        <w:rPr>
          <w:i/>
          <w:sz w:val="18"/>
          <w:szCs w:val="18"/>
        </w:rPr>
        <w:t></w:t>
      </w:r>
      <w:r w:rsidRPr="00D11C0A">
        <w:rPr>
          <w:i/>
          <w:sz w:val="18"/>
          <w:szCs w:val="18"/>
        </w:rPr>
        <w:tab/>
      </w:r>
    </w:p>
    <w:p w:rsidR="001E4656" w:rsidRPr="00D11C0A" w:rsidRDefault="001E4656" w:rsidP="001E4656">
      <w:pPr>
        <w:tabs>
          <w:tab w:val="left" w:pos="6840"/>
          <w:tab w:val="center" w:pos="7020"/>
          <w:tab w:val="left" w:pos="8460"/>
        </w:tabs>
        <w:jc w:val="both"/>
        <w:rPr>
          <w:i/>
          <w:sz w:val="18"/>
          <w:szCs w:val="18"/>
        </w:rPr>
      </w:pPr>
    </w:p>
    <w:p w:rsidR="001E4656" w:rsidRPr="00D11C0A" w:rsidRDefault="001E4656" w:rsidP="001E4656">
      <w:pPr>
        <w:tabs>
          <w:tab w:val="left" w:pos="6840"/>
          <w:tab w:val="center" w:pos="7020"/>
          <w:tab w:val="left" w:pos="8460"/>
        </w:tabs>
        <w:jc w:val="both"/>
        <w:rPr>
          <w:i/>
          <w:sz w:val="18"/>
          <w:szCs w:val="18"/>
        </w:rPr>
      </w:pPr>
      <w:bookmarkStart w:id="0" w:name="_GoBack"/>
      <w:bookmarkEnd w:id="0"/>
      <w:r w:rsidRPr="00D11C0A">
        <w:rPr>
          <w:i/>
          <w:sz w:val="18"/>
          <w:szCs w:val="18"/>
        </w:rPr>
        <w:tab/>
      </w:r>
      <w:r w:rsidRPr="00D11C0A">
        <w:rPr>
          <w:i/>
          <w:sz w:val="18"/>
          <w:szCs w:val="18"/>
        </w:rPr>
        <w:tab/>
      </w:r>
      <w:r w:rsidRPr="00D11C0A">
        <w:rPr>
          <w:i/>
          <w:sz w:val="18"/>
          <w:szCs w:val="18"/>
        </w:rPr>
        <w:tab/>
        <w:t xml:space="preserve"> </w:t>
      </w:r>
      <w:r w:rsidRPr="00D11C0A">
        <w:rPr>
          <w:i/>
          <w:sz w:val="18"/>
          <w:szCs w:val="18"/>
        </w:rPr>
        <w:tab/>
      </w:r>
    </w:p>
    <w:p w:rsidR="001E4656" w:rsidRPr="00D11C0A" w:rsidRDefault="001E4656" w:rsidP="001E4656">
      <w:pPr>
        <w:tabs>
          <w:tab w:val="left" w:pos="6840"/>
          <w:tab w:val="center" w:pos="7020"/>
          <w:tab w:val="left" w:pos="8460"/>
        </w:tabs>
        <w:jc w:val="both"/>
        <w:rPr>
          <w:sz w:val="18"/>
          <w:szCs w:val="18"/>
        </w:rPr>
      </w:pPr>
      <w:r w:rsidRPr="00D11C0A"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D11C0A">
        <w:rPr>
          <w:sz w:val="18"/>
          <w:szCs w:val="18"/>
        </w:rPr>
        <w:t>Tarih:</w:t>
      </w:r>
    </w:p>
    <w:p w:rsidR="001E4656" w:rsidRPr="00D11C0A" w:rsidRDefault="001E4656" w:rsidP="001E4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18"/>
          <w:szCs w:val="18"/>
        </w:rPr>
      </w:pP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  <w:t xml:space="preserve">                                 İmza:</w:t>
      </w:r>
    </w:p>
    <w:p w:rsidR="001E4656" w:rsidRPr="00D11C0A" w:rsidRDefault="001E4656" w:rsidP="001E465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5"/>
        </w:tabs>
        <w:jc w:val="both"/>
        <w:rPr>
          <w:sz w:val="18"/>
          <w:szCs w:val="18"/>
        </w:rPr>
      </w:pPr>
      <w:r w:rsidRPr="00D11C0A">
        <w:rPr>
          <w:sz w:val="18"/>
          <w:szCs w:val="18"/>
        </w:rPr>
        <w:t xml:space="preserve">       </w:t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</w:r>
      <w:r w:rsidRPr="00D11C0A">
        <w:rPr>
          <w:sz w:val="18"/>
          <w:szCs w:val="18"/>
        </w:rPr>
        <w:tab/>
        <w:t>Öğrencinin Adı Soyadı</w:t>
      </w:r>
      <w:r w:rsidRPr="00D11C0A">
        <w:rPr>
          <w:i/>
          <w:sz w:val="18"/>
          <w:szCs w:val="18"/>
        </w:rPr>
        <w:tab/>
      </w:r>
    </w:p>
    <w:p w:rsidR="001E4656" w:rsidRPr="00094541" w:rsidRDefault="001E4656" w:rsidP="00094541">
      <w:pPr>
        <w:tabs>
          <w:tab w:val="left" w:pos="360"/>
          <w:tab w:val="left" w:pos="6660"/>
        </w:tabs>
        <w:jc w:val="both"/>
        <w:rPr>
          <w:b/>
          <w:i/>
          <w:sz w:val="18"/>
          <w:szCs w:val="18"/>
        </w:rPr>
      </w:pPr>
      <w:r w:rsidRPr="00D11C0A">
        <w:rPr>
          <w:b/>
          <w:i/>
          <w:sz w:val="18"/>
          <w:szCs w:val="18"/>
        </w:rPr>
        <w:t>NOT: BAŞVURU FORMUNA TRANSKRİPT EKLENECEKTİR</w:t>
      </w:r>
      <w:r w:rsidR="00094541">
        <w:rPr>
          <w:i/>
          <w:sz w:val="18"/>
          <w:szCs w:val="18"/>
        </w:rPr>
        <w:tab/>
      </w:r>
    </w:p>
    <w:p w:rsidR="00094541" w:rsidRDefault="00094541" w:rsidP="00094541">
      <w:pPr>
        <w:pStyle w:val="KonuBal"/>
        <w:ind w:hanging="578"/>
        <w:jc w:val="left"/>
      </w:pPr>
      <w:r>
        <w:t xml:space="preserve">          *</w:t>
      </w:r>
      <w:r w:rsidRPr="00094541">
        <w:rPr>
          <w:b w:val="0"/>
        </w:rPr>
        <w:t>Iğdır Üniversitesi Çift Anadal ve Yandal Programı Yönergesinin ilgili maddelerine göre değerlendirilecektir</w:t>
      </w:r>
    </w:p>
    <w:p w:rsidR="006D2788" w:rsidRDefault="006D2788" w:rsidP="001E4656">
      <w:pPr>
        <w:tabs>
          <w:tab w:val="left" w:pos="5940"/>
        </w:tabs>
        <w:rPr>
          <w:sz w:val="18"/>
          <w:szCs w:val="18"/>
        </w:rPr>
      </w:pPr>
    </w:p>
    <w:p w:rsidR="006D2788" w:rsidRDefault="006D2788" w:rsidP="001E4656">
      <w:pPr>
        <w:tabs>
          <w:tab w:val="left" w:pos="5940"/>
        </w:tabs>
        <w:rPr>
          <w:sz w:val="18"/>
          <w:szCs w:val="18"/>
        </w:rPr>
      </w:pPr>
    </w:p>
    <w:p w:rsidR="001E4656" w:rsidRDefault="001E4656" w:rsidP="001E4656">
      <w:pPr>
        <w:tabs>
          <w:tab w:val="left" w:pos="5940"/>
        </w:tabs>
        <w:rPr>
          <w:sz w:val="18"/>
          <w:szCs w:val="18"/>
        </w:rPr>
      </w:pPr>
    </w:p>
    <w:p w:rsidR="001E4656" w:rsidRPr="00D11C0A" w:rsidRDefault="001E4656" w:rsidP="001E4656">
      <w:pPr>
        <w:tabs>
          <w:tab w:val="left" w:pos="5940"/>
        </w:tabs>
        <w:rPr>
          <w:sz w:val="18"/>
          <w:szCs w:val="18"/>
        </w:rPr>
      </w:pPr>
      <w:proofErr w:type="gramStart"/>
      <w:r w:rsidRPr="00D11C0A">
        <w:rPr>
          <w:sz w:val="18"/>
          <w:szCs w:val="18"/>
        </w:rPr>
        <w:t>Bölüm  Başkanlığı’nın</w:t>
      </w:r>
      <w:proofErr w:type="gramEnd"/>
      <w:r w:rsidRPr="00D11C0A">
        <w:rPr>
          <w:sz w:val="18"/>
          <w:szCs w:val="18"/>
        </w:rPr>
        <w:t xml:space="preserve">  görüşü:</w:t>
      </w:r>
    </w:p>
    <w:p w:rsidR="001E4656" w:rsidRPr="00D11C0A" w:rsidRDefault="001E4656" w:rsidP="001E4656">
      <w:pPr>
        <w:tabs>
          <w:tab w:val="left" w:pos="5940"/>
        </w:tabs>
        <w:rPr>
          <w:sz w:val="18"/>
          <w:szCs w:val="18"/>
        </w:rPr>
      </w:pPr>
      <w:r w:rsidRPr="00D11C0A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</w:t>
      </w:r>
      <w:r w:rsidRPr="00D11C0A">
        <w:rPr>
          <w:sz w:val="18"/>
          <w:szCs w:val="18"/>
        </w:rPr>
        <w:t xml:space="preserve">  </w:t>
      </w:r>
      <w:proofErr w:type="gramStart"/>
      <w:r w:rsidRPr="00D11C0A">
        <w:rPr>
          <w:sz w:val="18"/>
          <w:szCs w:val="18"/>
        </w:rPr>
        <w:t>E       H</w:t>
      </w:r>
      <w:proofErr w:type="gramEnd"/>
    </w:p>
    <w:tbl>
      <w:tblPr>
        <w:tblpPr w:leftFromText="141" w:rightFromText="141" w:vertAnchor="text" w:tblpY="1"/>
        <w:tblOverlap w:val="never"/>
        <w:tblW w:w="4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425"/>
      </w:tblGrid>
      <w:tr w:rsidR="001E4656" w:rsidRPr="00D11C0A" w:rsidTr="00763952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Sınıf Yarıyılı Uygun mu?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</w:tr>
      <w:tr w:rsidR="001E4656" w:rsidRPr="00D11C0A" w:rsidTr="0076395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GANO Uygun mu?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</w:tr>
      <w:tr w:rsidR="001E4656" w:rsidRPr="00D11C0A" w:rsidTr="0076395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Başarısız Dersi Var mı?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</w:tr>
      <w:tr w:rsidR="001E4656" w:rsidRPr="00D11C0A" w:rsidTr="0076395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8841AF" w:rsidP="008841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Anad</w:t>
            </w:r>
            <w:r w:rsidR="001E4656" w:rsidRPr="00D11C0A">
              <w:rPr>
                <w:sz w:val="18"/>
                <w:szCs w:val="18"/>
              </w:rPr>
              <w:t>alını</w:t>
            </w:r>
            <w:proofErr w:type="spellEnd"/>
            <w:r w:rsidR="001E4656" w:rsidRPr="00D11C0A">
              <w:rPr>
                <w:sz w:val="18"/>
                <w:szCs w:val="18"/>
              </w:rPr>
              <w:t xml:space="preserve"> Kabul Ediyor mu?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</w:tr>
      <w:tr w:rsidR="001E4656" w:rsidRPr="00D11C0A" w:rsidTr="0076395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 xml:space="preserve">Kontenjan </w:t>
            </w:r>
            <w:r w:rsidR="008841AF" w:rsidRPr="00D11C0A">
              <w:rPr>
                <w:sz w:val="18"/>
                <w:szCs w:val="18"/>
              </w:rPr>
              <w:t>Açıldı</w:t>
            </w:r>
            <w:r w:rsidRPr="00D11C0A">
              <w:rPr>
                <w:sz w:val="18"/>
                <w:szCs w:val="18"/>
              </w:rPr>
              <w:t xml:space="preserve"> mı?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</w:tr>
      <w:tr w:rsidR="001E4656" w:rsidRPr="00D11C0A" w:rsidTr="0076395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 xml:space="preserve">Daha Önce Kaydı </w:t>
            </w:r>
            <w:proofErr w:type="gramStart"/>
            <w:r w:rsidRPr="00D11C0A">
              <w:rPr>
                <w:sz w:val="18"/>
                <w:szCs w:val="18"/>
              </w:rPr>
              <w:t>Var  mı</w:t>
            </w:r>
            <w:proofErr w:type="gramEnd"/>
            <w:r w:rsidRPr="00D11C0A"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56" w:rsidRPr="00D11C0A" w:rsidRDefault="001E4656" w:rsidP="00763952">
            <w:pPr>
              <w:rPr>
                <w:sz w:val="18"/>
                <w:szCs w:val="18"/>
              </w:rPr>
            </w:pPr>
            <w:r w:rsidRPr="00D11C0A">
              <w:rPr>
                <w:sz w:val="18"/>
                <w:szCs w:val="18"/>
              </w:rPr>
              <w:t> </w:t>
            </w:r>
          </w:p>
        </w:tc>
      </w:tr>
    </w:tbl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  <w:r w:rsidRPr="00D11C0A">
        <w:rPr>
          <w:sz w:val="18"/>
          <w:szCs w:val="18"/>
        </w:rPr>
        <w:t xml:space="preserve">Başvurusu Uygundur        </w:t>
      </w:r>
      <w:r>
        <w:rPr>
          <w:sz w:val="18"/>
          <w:szCs w:val="18"/>
        </w:rPr>
        <w:t xml:space="preserve"> </w:t>
      </w:r>
      <w:proofErr w:type="gramStart"/>
      <w:r w:rsidRPr="00D11C0A">
        <w:rPr>
          <w:sz w:val="18"/>
          <w:szCs w:val="18"/>
        </w:rPr>
        <w:t>:…………</w:t>
      </w:r>
      <w:proofErr w:type="gramEnd"/>
    </w:p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  <w:r w:rsidRPr="00D11C0A">
        <w:rPr>
          <w:sz w:val="18"/>
          <w:szCs w:val="18"/>
        </w:rPr>
        <w:t>Başvurusu Uygun Değildir</w:t>
      </w:r>
      <w:r>
        <w:rPr>
          <w:sz w:val="18"/>
          <w:szCs w:val="18"/>
        </w:rPr>
        <w:t xml:space="preserve"> </w:t>
      </w:r>
      <w:proofErr w:type="gramStart"/>
      <w:r w:rsidRPr="00D11C0A">
        <w:rPr>
          <w:sz w:val="18"/>
          <w:szCs w:val="18"/>
        </w:rPr>
        <w:t>:…………..</w:t>
      </w:r>
      <w:proofErr w:type="gramEnd"/>
    </w:p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</w:p>
    <w:p w:rsidR="001E4656" w:rsidRDefault="001E4656" w:rsidP="001E4656">
      <w:pPr>
        <w:rPr>
          <w:sz w:val="18"/>
          <w:szCs w:val="18"/>
        </w:rPr>
      </w:pPr>
    </w:p>
    <w:p w:rsidR="001E4656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jc w:val="center"/>
        <w:rPr>
          <w:sz w:val="18"/>
          <w:szCs w:val="18"/>
        </w:rPr>
      </w:pPr>
      <w:r>
        <w:rPr>
          <w:sz w:val="18"/>
          <w:szCs w:val="18"/>
        </w:rPr>
        <w:t>Komisyon</w:t>
      </w:r>
    </w:p>
    <w:p w:rsidR="001E4656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</w:p>
    <w:p w:rsidR="001E4656" w:rsidRPr="00D11C0A" w:rsidRDefault="001E4656" w:rsidP="001E4656">
      <w:pPr>
        <w:rPr>
          <w:sz w:val="18"/>
          <w:szCs w:val="18"/>
        </w:rPr>
      </w:pPr>
    </w:p>
    <w:p w:rsidR="001E4656" w:rsidRDefault="001E4656" w:rsidP="001E4656">
      <w:pPr>
        <w:rPr>
          <w:sz w:val="18"/>
          <w:szCs w:val="18"/>
        </w:rPr>
      </w:pPr>
      <w:r w:rsidRPr="00D11C0A">
        <w:rPr>
          <w:sz w:val="18"/>
          <w:szCs w:val="18"/>
        </w:rPr>
        <w:t xml:space="preserve">                         Bölüm Başkanı                                                       Üye                                                         </w:t>
      </w:r>
      <w:proofErr w:type="spellStart"/>
      <w:r w:rsidRPr="00D11C0A">
        <w:rPr>
          <w:sz w:val="18"/>
          <w:szCs w:val="18"/>
        </w:rPr>
        <w:t>Üye</w:t>
      </w:r>
      <w:proofErr w:type="spellEnd"/>
    </w:p>
    <w:p w:rsidR="00FA2B4C" w:rsidRPr="00FA2B4C" w:rsidRDefault="00FA2B4C" w:rsidP="00FA2B4C">
      <w:pPr>
        <w:rPr>
          <w:rFonts w:ascii="Times New Roman" w:hAnsi="Times New Roman"/>
        </w:rPr>
      </w:pPr>
    </w:p>
    <w:sectPr w:rsidR="00FA2B4C" w:rsidRPr="00FA2B4C" w:rsidSect="00203253">
      <w:footerReference w:type="default" r:id="rId8"/>
      <w:pgSz w:w="11906" w:h="16838"/>
      <w:pgMar w:top="1417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2B" w:rsidRDefault="000B1C2B" w:rsidP="00151E02">
      <w:r>
        <w:separator/>
      </w:r>
    </w:p>
  </w:endnote>
  <w:endnote w:type="continuationSeparator" w:id="0">
    <w:p w:rsidR="000B1C2B" w:rsidRDefault="000B1C2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2B" w:rsidRDefault="000B1C2B" w:rsidP="00151E02">
      <w:r>
        <w:separator/>
      </w:r>
    </w:p>
  </w:footnote>
  <w:footnote w:type="continuationSeparator" w:id="0">
    <w:p w:rsidR="000B1C2B" w:rsidRDefault="000B1C2B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EC7694"/>
    <w:multiLevelType w:val="hybridMultilevel"/>
    <w:tmpl w:val="9F6A4254"/>
    <w:lvl w:ilvl="0" w:tplc="63CE56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1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2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5"/>
  </w:num>
  <w:num w:numId="18">
    <w:abstractNumId w:val="12"/>
  </w:num>
  <w:num w:numId="19">
    <w:abstractNumId w:val="14"/>
  </w:num>
  <w:num w:numId="20">
    <w:abstractNumId w:val="37"/>
  </w:num>
  <w:num w:numId="21">
    <w:abstractNumId w:val="22"/>
  </w:num>
  <w:num w:numId="22">
    <w:abstractNumId w:val="38"/>
  </w:num>
  <w:num w:numId="23">
    <w:abstractNumId w:val="36"/>
  </w:num>
  <w:num w:numId="24">
    <w:abstractNumId w:val="41"/>
  </w:num>
  <w:num w:numId="25">
    <w:abstractNumId w:val="15"/>
  </w:num>
  <w:num w:numId="26">
    <w:abstractNumId w:val="40"/>
  </w:num>
  <w:num w:numId="27">
    <w:abstractNumId w:val="33"/>
  </w:num>
  <w:num w:numId="28">
    <w:abstractNumId w:val="34"/>
  </w:num>
  <w:num w:numId="29">
    <w:abstractNumId w:val="26"/>
  </w:num>
  <w:num w:numId="30">
    <w:abstractNumId w:val="13"/>
  </w:num>
  <w:num w:numId="31">
    <w:abstractNumId w:val="30"/>
  </w:num>
  <w:num w:numId="32">
    <w:abstractNumId w:val="17"/>
  </w:num>
  <w:num w:numId="33">
    <w:abstractNumId w:val="39"/>
  </w:num>
  <w:num w:numId="34">
    <w:abstractNumId w:val="32"/>
  </w:num>
  <w:num w:numId="35">
    <w:abstractNumId w:val="8"/>
  </w:num>
  <w:num w:numId="36">
    <w:abstractNumId w:val="20"/>
  </w:num>
  <w:num w:numId="37">
    <w:abstractNumId w:val="27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5A1A"/>
    <w:rsid w:val="0003697B"/>
    <w:rsid w:val="00036DC5"/>
    <w:rsid w:val="0003780C"/>
    <w:rsid w:val="00043898"/>
    <w:rsid w:val="00051B6C"/>
    <w:rsid w:val="00053B6A"/>
    <w:rsid w:val="000540B9"/>
    <w:rsid w:val="00063F51"/>
    <w:rsid w:val="00066C6A"/>
    <w:rsid w:val="000703E4"/>
    <w:rsid w:val="000808A7"/>
    <w:rsid w:val="00090159"/>
    <w:rsid w:val="0009074E"/>
    <w:rsid w:val="000909EF"/>
    <w:rsid w:val="00094541"/>
    <w:rsid w:val="000B1C2B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173"/>
    <w:rsid w:val="001D2DA3"/>
    <w:rsid w:val="001D5385"/>
    <w:rsid w:val="001E44CA"/>
    <w:rsid w:val="001E4656"/>
    <w:rsid w:val="00201D71"/>
    <w:rsid w:val="00203253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1E80"/>
    <w:rsid w:val="003E3821"/>
    <w:rsid w:val="0040388F"/>
    <w:rsid w:val="00404C89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2788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B4E09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841AF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355F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CE4C96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1873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3BAE"/>
    <w:rsid w:val="00F043CA"/>
    <w:rsid w:val="00F125D9"/>
    <w:rsid w:val="00F246C8"/>
    <w:rsid w:val="00F4037A"/>
    <w:rsid w:val="00F43D76"/>
    <w:rsid w:val="00F80FD0"/>
    <w:rsid w:val="00F9369C"/>
    <w:rsid w:val="00F95976"/>
    <w:rsid w:val="00FA2B4C"/>
    <w:rsid w:val="00FA5115"/>
    <w:rsid w:val="00FA6373"/>
    <w:rsid w:val="00FB129C"/>
    <w:rsid w:val="00FB25AF"/>
    <w:rsid w:val="00FC1C5B"/>
    <w:rsid w:val="00FC2714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D2476"/>
  <w15:chartTrackingRefBased/>
  <w15:docId w15:val="{A3986542-54A7-4D02-B86D-B1F80F8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0">
    <w:name w:val="header"/>
    <w:basedOn w:val="Normal"/>
    <w:link w:val="stBilgiChar0"/>
    <w:uiPriority w:val="99"/>
    <w:unhideWhenUsed/>
    <w:rsid w:val="001E465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E4656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1E465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E4656"/>
    <w:rPr>
      <w:rFonts w:ascii="Zapf_Humanist" w:eastAsia="Times New Roman" w:hAnsi="Zapf_Humanist"/>
      <w:snapToGrid w:val="0"/>
      <w:sz w:val="22"/>
    </w:rPr>
  </w:style>
  <w:style w:type="paragraph" w:styleId="KonuBal">
    <w:name w:val="Title"/>
    <w:basedOn w:val="Normal"/>
    <w:next w:val="Normal"/>
    <w:link w:val="KonuBalChar"/>
    <w:uiPriority w:val="10"/>
    <w:qFormat/>
    <w:rsid w:val="008841AF"/>
    <w:pPr>
      <w:keepNext/>
      <w:keepLines/>
      <w:spacing w:after="213" w:line="247" w:lineRule="auto"/>
      <w:ind w:left="11" w:right="-17" w:hanging="11"/>
      <w:jc w:val="center"/>
    </w:pPr>
    <w:rPr>
      <w:rFonts w:ascii="Calibri" w:eastAsia="Calibri" w:hAnsi="Calibri" w:cs="Calibri"/>
      <w:b/>
      <w:snapToGrid/>
      <w:szCs w:val="2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41AF"/>
    <w:rPr>
      <w:rFonts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D1DF-0CF7-4943-940D-F6D863A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Windows Kullanıcısı</cp:lastModifiedBy>
  <cp:revision>10</cp:revision>
  <cp:lastPrinted>2018-12-24T08:32:00Z</cp:lastPrinted>
  <dcterms:created xsi:type="dcterms:W3CDTF">2019-12-10T08:19:00Z</dcterms:created>
  <dcterms:modified xsi:type="dcterms:W3CDTF">2023-03-02T09:22:00Z</dcterms:modified>
</cp:coreProperties>
</file>