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00" w:rsidRPr="001804D6" w:rsidRDefault="00176000" w:rsidP="00176000">
      <w:pPr>
        <w:spacing w:line="276" w:lineRule="auto"/>
        <w:ind w:firstLine="708"/>
        <w:jc w:val="both"/>
        <w:rPr>
          <w:rFonts w:ascii="Times New Roman" w:hAnsi="Times New Roman"/>
          <w:szCs w:val="22"/>
        </w:rPr>
      </w:pPr>
    </w:p>
    <w:p w:rsidR="00176000" w:rsidRPr="001804D6" w:rsidRDefault="00176000" w:rsidP="00176000">
      <w:pPr>
        <w:spacing w:line="276" w:lineRule="auto"/>
        <w:ind w:firstLine="708"/>
        <w:jc w:val="center"/>
        <w:rPr>
          <w:rFonts w:ascii="Times New Roman" w:hAnsi="Times New Roman"/>
          <w:b/>
          <w:szCs w:val="22"/>
        </w:rPr>
      </w:pPr>
      <w:proofErr w:type="gramStart"/>
      <w:r w:rsidRPr="001804D6">
        <w:rPr>
          <w:rFonts w:ascii="Times New Roman" w:hAnsi="Times New Roman"/>
          <w:b/>
          <w:szCs w:val="22"/>
        </w:rPr>
        <w:t>……………………………</w:t>
      </w:r>
      <w:proofErr w:type="gramEnd"/>
      <w:r w:rsidR="00C67495" w:rsidRPr="001804D6">
        <w:rPr>
          <w:rFonts w:ascii="Times New Roman" w:hAnsi="Times New Roman"/>
          <w:b/>
          <w:szCs w:val="22"/>
        </w:rPr>
        <w:t xml:space="preserve"> </w:t>
      </w:r>
      <w:r w:rsidRPr="001804D6">
        <w:rPr>
          <w:rFonts w:ascii="Times New Roman" w:hAnsi="Times New Roman"/>
          <w:b/>
          <w:szCs w:val="22"/>
        </w:rPr>
        <w:t>DEKANLIĞINA/MÜDÜRLÜĞÜNE</w:t>
      </w:r>
    </w:p>
    <w:p w:rsidR="00176000" w:rsidRPr="001804D6" w:rsidRDefault="00176000" w:rsidP="00176000">
      <w:pPr>
        <w:spacing w:line="276" w:lineRule="auto"/>
        <w:ind w:firstLine="708"/>
        <w:jc w:val="both"/>
        <w:rPr>
          <w:rFonts w:ascii="Times New Roman" w:hAnsi="Times New Roman"/>
          <w:szCs w:val="22"/>
        </w:rPr>
      </w:pPr>
    </w:p>
    <w:p w:rsidR="001804D6" w:rsidRPr="001804D6" w:rsidRDefault="00EE7C2A" w:rsidP="00C67495">
      <w:pPr>
        <w:spacing w:after="200" w:line="276" w:lineRule="auto"/>
        <w:jc w:val="both"/>
        <w:rPr>
          <w:rFonts w:ascii="Times New Roman" w:hAnsi="Times New Roman"/>
          <w:szCs w:val="24"/>
        </w:rPr>
      </w:pPr>
      <w:r w:rsidRPr="001804D6">
        <w:rPr>
          <w:rFonts w:ascii="Times New Roman" w:hAnsi="Times New Roman"/>
          <w:szCs w:val="22"/>
        </w:rPr>
        <w:t xml:space="preserve">Fakülteniz/YO/MYO </w:t>
      </w:r>
      <w:proofErr w:type="gramStart"/>
      <w:r w:rsidR="00C67495" w:rsidRPr="001804D6">
        <w:rPr>
          <w:rFonts w:ascii="Times New Roman" w:hAnsi="Times New Roman"/>
          <w:szCs w:val="22"/>
        </w:rPr>
        <w:t>............................................</w:t>
      </w:r>
      <w:proofErr w:type="gramEnd"/>
      <w:r w:rsidR="00C67495" w:rsidRPr="001804D6">
        <w:rPr>
          <w:rFonts w:ascii="Times New Roman" w:hAnsi="Times New Roman"/>
          <w:szCs w:val="22"/>
        </w:rPr>
        <w:t xml:space="preserve"> programı </w:t>
      </w:r>
      <w:proofErr w:type="gramStart"/>
      <w:r w:rsidR="00C67495" w:rsidRPr="001804D6">
        <w:rPr>
          <w:rFonts w:ascii="Times New Roman" w:hAnsi="Times New Roman"/>
          <w:szCs w:val="22"/>
        </w:rPr>
        <w:t>………………..</w:t>
      </w:r>
      <w:proofErr w:type="gramEnd"/>
      <w:r w:rsidR="00C67495" w:rsidRPr="001804D6">
        <w:rPr>
          <w:rFonts w:ascii="Times New Roman" w:hAnsi="Times New Roman"/>
          <w:szCs w:val="22"/>
        </w:rPr>
        <w:t xml:space="preserve"> </w:t>
      </w:r>
      <w:proofErr w:type="gramStart"/>
      <w:r w:rsidR="00C67495" w:rsidRPr="001804D6">
        <w:rPr>
          <w:rFonts w:ascii="Times New Roman" w:hAnsi="Times New Roman"/>
          <w:szCs w:val="22"/>
        </w:rPr>
        <w:t>numaralı</w:t>
      </w:r>
      <w:proofErr w:type="gramEnd"/>
      <w:r w:rsidR="00C67495" w:rsidRPr="001804D6">
        <w:rPr>
          <w:rFonts w:ascii="Times New Roman" w:hAnsi="Times New Roman"/>
          <w:szCs w:val="22"/>
        </w:rPr>
        <w:t xml:space="preserve"> </w:t>
      </w:r>
      <w:r w:rsidRPr="001804D6">
        <w:rPr>
          <w:rFonts w:ascii="Times New Roman" w:hAnsi="Times New Roman"/>
          <w:szCs w:val="22"/>
        </w:rPr>
        <w:t>öğrencisiyim</w:t>
      </w:r>
      <w:r w:rsidR="00C67495" w:rsidRPr="001804D6">
        <w:rPr>
          <w:rFonts w:ascii="Times New Roman" w:hAnsi="Times New Roman"/>
          <w:szCs w:val="22"/>
        </w:rPr>
        <w:t xml:space="preserve">. </w:t>
      </w:r>
      <w:r w:rsidR="001804D6" w:rsidRPr="001804D6">
        <w:rPr>
          <w:rFonts w:ascii="Times New Roman" w:hAnsi="Times New Roman"/>
          <w:szCs w:val="24"/>
        </w:rPr>
        <w:t>. 20</w:t>
      </w:r>
      <w:proofErr w:type="gramStart"/>
      <w:r w:rsidR="001804D6" w:rsidRPr="001804D6">
        <w:rPr>
          <w:rFonts w:ascii="Times New Roman" w:hAnsi="Times New Roman"/>
          <w:szCs w:val="24"/>
        </w:rPr>
        <w:t>..</w:t>
      </w:r>
      <w:proofErr w:type="gramEnd"/>
      <w:r w:rsidR="001804D6" w:rsidRPr="001804D6">
        <w:rPr>
          <w:rFonts w:ascii="Times New Roman" w:hAnsi="Times New Roman"/>
          <w:szCs w:val="24"/>
        </w:rPr>
        <w:t xml:space="preserve"> / 20.. Eğitim-Öğretim yılında ……..…………………………………………. Üniversitesinde aşağıda belirtilen dersleri yaz okulunda almak istiyorum. </w:t>
      </w:r>
    </w:p>
    <w:p w:rsidR="00EE7C2A" w:rsidRPr="001804D6" w:rsidRDefault="00EE7C2A" w:rsidP="00C67495">
      <w:pPr>
        <w:spacing w:after="200" w:line="27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1804D6">
        <w:rPr>
          <w:rFonts w:ascii="Times New Roman" w:eastAsia="Calibri" w:hAnsi="Times New Roman"/>
          <w:szCs w:val="22"/>
          <w:lang w:eastAsia="en-US"/>
        </w:rPr>
        <w:t xml:space="preserve">Gereğini bilgilerinize arz ederim. </w:t>
      </w:r>
      <w:proofErr w:type="gramStart"/>
      <w:r w:rsidRPr="001804D6">
        <w:rPr>
          <w:rFonts w:ascii="Times New Roman" w:eastAsia="Calibri" w:hAnsi="Times New Roman"/>
          <w:szCs w:val="22"/>
          <w:lang w:eastAsia="en-US"/>
        </w:rPr>
        <w:t>…….</w:t>
      </w:r>
      <w:proofErr w:type="gramEnd"/>
      <w:r w:rsidRPr="001804D6">
        <w:rPr>
          <w:rFonts w:ascii="Times New Roman" w:eastAsia="Calibri" w:hAnsi="Times New Roman"/>
          <w:szCs w:val="22"/>
          <w:lang w:eastAsia="en-US"/>
        </w:rPr>
        <w:t>/…………/………..</w:t>
      </w:r>
    </w:p>
    <w:p w:rsidR="00EE7C2A" w:rsidRPr="001804D6" w:rsidRDefault="00EE7C2A" w:rsidP="00EE7C2A">
      <w:pPr>
        <w:rPr>
          <w:rFonts w:ascii="Times New Roman" w:hAnsi="Times New Roman"/>
          <w:szCs w:val="22"/>
        </w:rPr>
      </w:pPr>
    </w:p>
    <w:p w:rsidR="00EE7C2A" w:rsidRPr="001804D6" w:rsidRDefault="0035583D" w:rsidP="00EE7C2A">
      <w:pPr>
        <w:rPr>
          <w:rFonts w:ascii="Times New Roman" w:hAnsi="Times New Roman"/>
          <w:szCs w:val="22"/>
        </w:rPr>
      </w:pPr>
      <w:r w:rsidRPr="001804D6">
        <w:rPr>
          <w:rFonts w:ascii="Times New Roman" w:hAnsi="Times New Roman"/>
          <w:szCs w:val="22"/>
        </w:rPr>
        <w:tab/>
      </w:r>
      <w:r w:rsidRPr="001804D6">
        <w:rPr>
          <w:rFonts w:ascii="Times New Roman" w:hAnsi="Times New Roman"/>
          <w:szCs w:val="22"/>
        </w:rPr>
        <w:tab/>
      </w:r>
      <w:r w:rsidRPr="001804D6">
        <w:rPr>
          <w:rFonts w:ascii="Times New Roman" w:hAnsi="Times New Roman"/>
          <w:szCs w:val="22"/>
        </w:rPr>
        <w:tab/>
      </w:r>
      <w:r w:rsidRPr="001804D6">
        <w:rPr>
          <w:rFonts w:ascii="Times New Roman" w:hAnsi="Times New Roman"/>
          <w:szCs w:val="22"/>
        </w:rPr>
        <w:tab/>
      </w:r>
      <w:r w:rsidRPr="001804D6">
        <w:rPr>
          <w:rFonts w:ascii="Times New Roman" w:hAnsi="Times New Roman"/>
          <w:szCs w:val="22"/>
        </w:rPr>
        <w:tab/>
      </w:r>
      <w:r w:rsidRPr="001804D6">
        <w:rPr>
          <w:rFonts w:ascii="Times New Roman" w:hAnsi="Times New Roman"/>
          <w:szCs w:val="22"/>
        </w:rPr>
        <w:tab/>
      </w:r>
      <w:r w:rsidRPr="001804D6">
        <w:rPr>
          <w:rFonts w:ascii="Times New Roman" w:hAnsi="Times New Roman"/>
          <w:szCs w:val="22"/>
        </w:rPr>
        <w:tab/>
      </w:r>
      <w:r w:rsidRPr="001804D6">
        <w:rPr>
          <w:rFonts w:ascii="Times New Roman" w:hAnsi="Times New Roman"/>
          <w:szCs w:val="22"/>
        </w:rPr>
        <w:tab/>
      </w:r>
      <w:r w:rsidRPr="001804D6">
        <w:rPr>
          <w:rFonts w:ascii="Times New Roman" w:hAnsi="Times New Roman"/>
          <w:szCs w:val="22"/>
        </w:rPr>
        <w:tab/>
      </w:r>
      <w:r w:rsidRPr="001804D6">
        <w:rPr>
          <w:rFonts w:ascii="Times New Roman" w:hAnsi="Times New Roman"/>
          <w:szCs w:val="22"/>
        </w:rPr>
        <w:tab/>
        <w:t>Adı-Soyadı</w:t>
      </w:r>
    </w:p>
    <w:p w:rsidR="00DF6A68" w:rsidRPr="001804D6" w:rsidRDefault="00DF6A68" w:rsidP="00DF6A68">
      <w:pPr>
        <w:ind w:left="6372" w:firstLine="708"/>
        <w:rPr>
          <w:rFonts w:ascii="Times New Roman" w:hAnsi="Times New Roman"/>
          <w:szCs w:val="22"/>
        </w:rPr>
      </w:pPr>
      <w:r w:rsidRPr="001804D6">
        <w:rPr>
          <w:rFonts w:ascii="Times New Roman" w:hAnsi="Times New Roman"/>
          <w:szCs w:val="22"/>
        </w:rPr>
        <w:t xml:space="preserve">     İmza</w:t>
      </w:r>
    </w:p>
    <w:p w:rsidR="001804D6" w:rsidRPr="001804D6" w:rsidRDefault="001804D6" w:rsidP="00EE7C2A">
      <w:pPr>
        <w:rPr>
          <w:rFonts w:ascii="Times New Roman" w:hAnsi="Times New Roman"/>
          <w:szCs w:val="22"/>
        </w:rPr>
      </w:pPr>
    </w:p>
    <w:tbl>
      <w:tblPr>
        <w:tblW w:w="10734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665"/>
      </w:tblGrid>
      <w:tr w:rsidR="001804D6" w:rsidRPr="001804D6" w:rsidTr="001804D6">
        <w:trPr>
          <w:trHeight w:hRule="exact" w:val="510"/>
        </w:trPr>
        <w:tc>
          <w:tcPr>
            <w:tcW w:w="5069" w:type="dxa"/>
            <w:vAlign w:val="center"/>
          </w:tcPr>
          <w:p w:rsidR="001804D6" w:rsidRPr="001804D6" w:rsidRDefault="001804D6" w:rsidP="002341AC">
            <w:pPr>
              <w:rPr>
                <w:rFonts w:ascii="Times New Roman" w:hAnsi="Times New Roman"/>
                <w:szCs w:val="22"/>
              </w:rPr>
            </w:pPr>
            <w:r w:rsidRPr="001804D6">
              <w:rPr>
                <w:rFonts w:ascii="Times New Roman" w:hAnsi="Times New Roman"/>
                <w:szCs w:val="22"/>
              </w:rPr>
              <w:t>T.C. Kimlik No</w:t>
            </w:r>
          </w:p>
        </w:tc>
        <w:tc>
          <w:tcPr>
            <w:tcW w:w="5665" w:type="dxa"/>
          </w:tcPr>
          <w:p w:rsidR="001804D6" w:rsidRPr="001804D6" w:rsidRDefault="001804D6" w:rsidP="002341A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804D6" w:rsidRPr="001804D6" w:rsidTr="001804D6">
        <w:trPr>
          <w:trHeight w:hRule="exact" w:val="609"/>
        </w:trPr>
        <w:tc>
          <w:tcPr>
            <w:tcW w:w="5069" w:type="dxa"/>
            <w:vAlign w:val="center"/>
          </w:tcPr>
          <w:p w:rsidR="001804D6" w:rsidRPr="001804D6" w:rsidRDefault="001804D6" w:rsidP="00476578">
            <w:pPr>
              <w:rPr>
                <w:rFonts w:ascii="Times New Roman" w:hAnsi="Times New Roman"/>
                <w:szCs w:val="22"/>
              </w:rPr>
            </w:pPr>
            <w:r w:rsidRPr="001804D6">
              <w:rPr>
                <w:rFonts w:ascii="Times New Roman" w:hAnsi="Times New Roman"/>
                <w:szCs w:val="22"/>
              </w:rPr>
              <w:t xml:space="preserve">Öğrencinin </w:t>
            </w:r>
            <w:r w:rsidR="00476578">
              <w:rPr>
                <w:rFonts w:ascii="Times New Roman" w:hAnsi="Times New Roman"/>
                <w:szCs w:val="22"/>
              </w:rPr>
              <w:t>Iğdır</w:t>
            </w:r>
            <w:r w:rsidRPr="001804D6">
              <w:rPr>
                <w:rFonts w:ascii="Times New Roman" w:hAnsi="Times New Roman"/>
                <w:szCs w:val="22"/>
              </w:rPr>
              <w:t xml:space="preserve"> Üniversitesine Girdiği Yıl Bölümünün ÖSYS Taban Puanı </w:t>
            </w:r>
          </w:p>
        </w:tc>
        <w:tc>
          <w:tcPr>
            <w:tcW w:w="5665" w:type="dxa"/>
          </w:tcPr>
          <w:p w:rsidR="001804D6" w:rsidRPr="001804D6" w:rsidRDefault="001804D6" w:rsidP="002341A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804D6" w:rsidRPr="001804D6" w:rsidTr="001804D6">
        <w:trPr>
          <w:trHeight w:hRule="exact" w:val="609"/>
        </w:trPr>
        <w:tc>
          <w:tcPr>
            <w:tcW w:w="5069" w:type="dxa"/>
            <w:vAlign w:val="center"/>
          </w:tcPr>
          <w:p w:rsidR="001804D6" w:rsidRPr="001804D6" w:rsidRDefault="001804D6" w:rsidP="00476578">
            <w:pPr>
              <w:rPr>
                <w:rFonts w:ascii="Times New Roman" w:hAnsi="Times New Roman"/>
                <w:szCs w:val="22"/>
              </w:rPr>
            </w:pPr>
            <w:r w:rsidRPr="001804D6">
              <w:rPr>
                <w:rFonts w:ascii="Times New Roman" w:hAnsi="Times New Roman"/>
                <w:szCs w:val="22"/>
              </w:rPr>
              <w:t xml:space="preserve">İlgili Üniversite Bölümünün İlgili Yıl(Öğrencinin </w:t>
            </w:r>
            <w:r w:rsidR="00476578">
              <w:rPr>
                <w:rFonts w:ascii="Times New Roman" w:hAnsi="Times New Roman"/>
                <w:szCs w:val="22"/>
              </w:rPr>
              <w:t>Iğdır</w:t>
            </w:r>
            <w:r w:rsidRPr="001804D6">
              <w:rPr>
                <w:rFonts w:ascii="Times New Roman" w:hAnsi="Times New Roman"/>
                <w:szCs w:val="22"/>
              </w:rPr>
              <w:t xml:space="preserve"> Üniversitesine Girdiği Yıl) ÖSYS Taban Puanı </w:t>
            </w:r>
          </w:p>
        </w:tc>
        <w:tc>
          <w:tcPr>
            <w:tcW w:w="5665" w:type="dxa"/>
          </w:tcPr>
          <w:p w:rsidR="001804D6" w:rsidRPr="001804D6" w:rsidRDefault="001804D6" w:rsidP="002341A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1804D6" w:rsidRPr="001804D6" w:rsidRDefault="001804D6" w:rsidP="001804D6">
      <w:pPr>
        <w:spacing w:line="360" w:lineRule="auto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238"/>
        <w:gridCol w:w="2097"/>
        <w:gridCol w:w="648"/>
        <w:gridCol w:w="611"/>
        <w:gridCol w:w="759"/>
        <w:gridCol w:w="1242"/>
        <w:gridCol w:w="1593"/>
        <w:gridCol w:w="567"/>
        <w:gridCol w:w="709"/>
        <w:gridCol w:w="709"/>
      </w:tblGrid>
      <w:tr w:rsidR="001804D6" w:rsidRPr="001804D6" w:rsidTr="002341AC">
        <w:trPr>
          <w:trHeight w:val="338"/>
        </w:trPr>
        <w:tc>
          <w:tcPr>
            <w:tcW w:w="601" w:type="dxa"/>
            <w:vMerge w:val="restart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04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5353" w:type="dxa"/>
            <w:gridSpan w:val="5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04D6">
              <w:rPr>
                <w:rFonts w:ascii="Times New Roman" w:hAnsi="Times New Roman"/>
                <w:sz w:val="18"/>
                <w:szCs w:val="18"/>
              </w:rPr>
              <w:t>Kayıtlı Olduğu Fakültede Sayılacak Dersler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04D6">
              <w:rPr>
                <w:rFonts w:ascii="Times New Roman" w:hAnsi="Times New Roman"/>
                <w:sz w:val="18"/>
                <w:szCs w:val="18"/>
              </w:rPr>
              <w:t>Yaz Okulunda Yerine Alınacak Dersler</w:t>
            </w:r>
          </w:p>
        </w:tc>
      </w:tr>
      <w:tr w:rsidR="001804D6" w:rsidRPr="001804D6" w:rsidTr="002341AC">
        <w:trPr>
          <w:trHeight w:val="373"/>
        </w:trPr>
        <w:tc>
          <w:tcPr>
            <w:tcW w:w="601" w:type="dxa"/>
            <w:vMerge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04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04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1804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Teo</w:t>
            </w:r>
            <w:proofErr w:type="spellEnd"/>
            <w:r w:rsidRPr="001804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1804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1804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04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04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04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1804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Teo</w:t>
            </w:r>
            <w:proofErr w:type="spellEnd"/>
            <w:r w:rsidRPr="001804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1804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Uyg</w:t>
            </w:r>
            <w:proofErr w:type="spellEnd"/>
            <w:r w:rsidRPr="001804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04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AKTS</w:t>
            </w:r>
          </w:p>
        </w:tc>
      </w:tr>
      <w:tr w:rsidR="001804D6" w:rsidRPr="001804D6" w:rsidTr="001804D6">
        <w:trPr>
          <w:trHeight w:val="502"/>
        </w:trPr>
        <w:tc>
          <w:tcPr>
            <w:tcW w:w="601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804D6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804D6" w:rsidRPr="001804D6" w:rsidRDefault="001804D6" w:rsidP="001804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804D6" w:rsidRPr="001804D6" w:rsidTr="002341AC">
        <w:trPr>
          <w:trHeight w:val="394"/>
        </w:trPr>
        <w:tc>
          <w:tcPr>
            <w:tcW w:w="601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804D6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804D6" w:rsidRPr="001804D6" w:rsidRDefault="001804D6" w:rsidP="001804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804D6" w:rsidRPr="001804D6" w:rsidTr="002341AC">
        <w:trPr>
          <w:trHeight w:val="394"/>
        </w:trPr>
        <w:tc>
          <w:tcPr>
            <w:tcW w:w="601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804D6"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804D6" w:rsidRPr="001804D6" w:rsidRDefault="001804D6" w:rsidP="001804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04D6" w:rsidRP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04D6" w:rsidRDefault="001804D6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E314E" w:rsidRPr="001804D6" w:rsidTr="002341AC">
        <w:trPr>
          <w:trHeight w:val="394"/>
        </w:trPr>
        <w:tc>
          <w:tcPr>
            <w:tcW w:w="601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314E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E314E" w:rsidRPr="001804D6" w:rsidTr="002341AC">
        <w:trPr>
          <w:trHeight w:val="394"/>
        </w:trPr>
        <w:tc>
          <w:tcPr>
            <w:tcW w:w="601" w:type="dxa"/>
            <w:shd w:val="clear" w:color="auto" w:fill="auto"/>
            <w:vAlign w:val="center"/>
          </w:tcPr>
          <w:p w:rsidR="00FE314E" w:rsidRDefault="00FE314E" w:rsidP="002341AC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314E" w:rsidRPr="001804D6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314E" w:rsidRDefault="00FE314E" w:rsidP="002341A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1804D6" w:rsidRPr="001804D6" w:rsidRDefault="001804D6" w:rsidP="001804D6">
      <w:pPr>
        <w:spacing w:line="160" w:lineRule="exact"/>
        <w:rPr>
          <w:rFonts w:ascii="Times New Roman" w:hAnsi="Times New Roman"/>
          <w:sz w:val="16"/>
          <w:szCs w:val="16"/>
        </w:rPr>
      </w:pPr>
    </w:p>
    <w:tbl>
      <w:tblPr>
        <w:tblW w:w="10762" w:type="dxa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6611"/>
      </w:tblGrid>
      <w:tr w:rsidR="001804D6" w:rsidRPr="001804D6" w:rsidTr="001804D6">
        <w:trPr>
          <w:trHeight w:val="1361"/>
        </w:trPr>
        <w:tc>
          <w:tcPr>
            <w:tcW w:w="4151" w:type="dxa"/>
            <w:vAlign w:val="center"/>
          </w:tcPr>
          <w:p w:rsidR="001804D6" w:rsidRPr="001804D6" w:rsidRDefault="001804D6" w:rsidP="002341AC">
            <w:pPr>
              <w:rPr>
                <w:rFonts w:ascii="Times New Roman" w:hAnsi="Times New Roman"/>
                <w:szCs w:val="24"/>
              </w:rPr>
            </w:pPr>
            <w:r w:rsidRPr="001804D6">
              <w:rPr>
                <w:rFonts w:ascii="Times New Roman" w:hAnsi="Times New Roman"/>
                <w:b/>
                <w:szCs w:val="24"/>
              </w:rPr>
              <w:t xml:space="preserve">1- </w:t>
            </w:r>
            <w:r w:rsidRPr="001804D6">
              <w:rPr>
                <w:rFonts w:ascii="Times New Roman" w:hAnsi="Times New Roman"/>
                <w:szCs w:val="24"/>
              </w:rPr>
              <w:t>Adı geçen öğrencinin yukarıda belirtilen dersleri almasında bir sakınca yoktur.</w:t>
            </w:r>
          </w:p>
        </w:tc>
        <w:tc>
          <w:tcPr>
            <w:tcW w:w="6611" w:type="dxa"/>
          </w:tcPr>
          <w:p w:rsidR="001804D6" w:rsidRPr="001804D6" w:rsidRDefault="001804D6" w:rsidP="002341AC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  <w:p w:rsidR="001804D6" w:rsidRPr="001804D6" w:rsidRDefault="001804D6" w:rsidP="002341AC">
            <w:pPr>
              <w:rPr>
                <w:rFonts w:ascii="Times New Roman" w:hAnsi="Times New Roman"/>
                <w:szCs w:val="24"/>
              </w:rPr>
            </w:pPr>
            <w:r w:rsidRPr="001804D6">
              <w:rPr>
                <w:rFonts w:ascii="Times New Roman" w:hAnsi="Times New Roman"/>
                <w:b/>
                <w:szCs w:val="24"/>
                <w:u w:val="single"/>
              </w:rPr>
              <w:t>Danışmanı</w:t>
            </w:r>
            <w:r w:rsidRPr="001804D6">
              <w:rPr>
                <w:rFonts w:ascii="Times New Roman" w:hAnsi="Times New Roman"/>
                <w:szCs w:val="24"/>
              </w:rPr>
              <w:t xml:space="preserve">:                                                 </w:t>
            </w:r>
            <w:proofErr w:type="gramStart"/>
            <w:r w:rsidRPr="001804D6">
              <w:rPr>
                <w:rFonts w:ascii="Times New Roman" w:hAnsi="Times New Roman"/>
                <w:szCs w:val="24"/>
              </w:rPr>
              <w:t>….</w:t>
            </w:r>
            <w:proofErr w:type="gramEnd"/>
            <w:r w:rsidRPr="001804D6">
              <w:rPr>
                <w:rFonts w:ascii="Times New Roman" w:hAnsi="Times New Roman"/>
                <w:szCs w:val="24"/>
              </w:rPr>
              <w:t xml:space="preserve"> /</w:t>
            </w:r>
            <w:proofErr w:type="gramStart"/>
            <w:r w:rsidRPr="001804D6">
              <w:rPr>
                <w:rFonts w:ascii="Times New Roman" w:hAnsi="Times New Roman"/>
                <w:szCs w:val="24"/>
              </w:rPr>
              <w:t>….</w:t>
            </w:r>
            <w:proofErr w:type="gramEnd"/>
            <w:r w:rsidRPr="001804D6">
              <w:rPr>
                <w:rFonts w:ascii="Times New Roman" w:hAnsi="Times New Roman"/>
                <w:szCs w:val="24"/>
              </w:rPr>
              <w:t xml:space="preserve"> / 20</w:t>
            </w:r>
            <w:proofErr w:type="gramStart"/>
            <w:r>
              <w:rPr>
                <w:rFonts w:ascii="Times New Roman" w:hAnsi="Times New Roman"/>
                <w:szCs w:val="24"/>
              </w:rPr>
              <w:t>..</w:t>
            </w:r>
            <w:r w:rsidRPr="001804D6">
              <w:rPr>
                <w:rFonts w:ascii="Times New Roman" w:hAnsi="Times New Roman"/>
                <w:szCs w:val="24"/>
              </w:rPr>
              <w:t>..</w:t>
            </w:r>
            <w:proofErr w:type="gramEnd"/>
          </w:p>
          <w:p w:rsidR="001804D6" w:rsidRPr="001804D6" w:rsidRDefault="001804D6" w:rsidP="002341A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804D6" w:rsidRPr="001804D6" w:rsidRDefault="001804D6" w:rsidP="002341A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804D6" w:rsidRPr="001804D6" w:rsidRDefault="001804D6" w:rsidP="002341A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804D6" w:rsidRPr="001804D6" w:rsidRDefault="001804D6" w:rsidP="002341A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804D6" w:rsidRPr="001804D6" w:rsidTr="001804D6">
        <w:trPr>
          <w:trHeight w:val="1396"/>
        </w:trPr>
        <w:tc>
          <w:tcPr>
            <w:tcW w:w="4151" w:type="dxa"/>
            <w:vAlign w:val="center"/>
          </w:tcPr>
          <w:p w:rsidR="001804D6" w:rsidRPr="001804D6" w:rsidRDefault="001804D6" w:rsidP="002341AC">
            <w:pPr>
              <w:rPr>
                <w:rFonts w:ascii="Times New Roman" w:hAnsi="Times New Roman"/>
                <w:b/>
                <w:szCs w:val="24"/>
              </w:rPr>
            </w:pPr>
          </w:p>
          <w:p w:rsidR="001804D6" w:rsidRPr="001804D6" w:rsidRDefault="001804D6" w:rsidP="002341AC">
            <w:pPr>
              <w:rPr>
                <w:rFonts w:ascii="Times New Roman" w:hAnsi="Times New Roman"/>
                <w:szCs w:val="24"/>
              </w:rPr>
            </w:pPr>
            <w:r w:rsidRPr="001804D6">
              <w:rPr>
                <w:rFonts w:ascii="Times New Roman" w:hAnsi="Times New Roman"/>
                <w:b/>
                <w:szCs w:val="24"/>
              </w:rPr>
              <w:t xml:space="preserve">2- </w:t>
            </w:r>
            <w:r w:rsidRPr="001804D6">
              <w:rPr>
                <w:rFonts w:ascii="Times New Roman" w:hAnsi="Times New Roman"/>
                <w:szCs w:val="24"/>
              </w:rPr>
              <w:t>Adı geçen öğrencinin yukarıda belirtilen dersleri alması uygundur.</w:t>
            </w:r>
          </w:p>
          <w:p w:rsidR="001804D6" w:rsidRPr="001804D6" w:rsidRDefault="001804D6" w:rsidP="002341A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11" w:type="dxa"/>
          </w:tcPr>
          <w:p w:rsidR="001804D6" w:rsidRPr="001804D6" w:rsidRDefault="001804D6" w:rsidP="002341AC">
            <w:pPr>
              <w:rPr>
                <w:rFonts w:ascii="Times New Roman" w:hAnsi="Times New Roman"/>
                <w:b/>
                <w:szCs w:val="24"/>
              </w:rPr>
            </w:pPr>
          </w:p>
          <w:p w:rsidR="001804D6" w:rsidRPr="001804D6" w:rsidRDefault="001804D6" w:rsidP="001804D6">
            <w:pPr>
              <w:rPr>
                <w:rFonts w:ascii="Times New Roman" w:hAnsi="Times New Roman"/>
                <w:szCs w:val="24"/>
              </w:rPr>
            </w:pPr>
            <w:r w:rsidRPr="001804D6">
              <w:rPr>
                <w:rFonts w:ascii="Times New Roman" w:hAnsi="Times New Roman"/>
                <w:b/>
                <w:szCs w:val="24"/>
                <w:u w:val="single"/>
              </w:rPr>
              <w:t>Bölüm Başkanı</w:t>
            </w:r>
            <w:r w:rsidRPr="001804D6">
              <w:rPr>
                <w:rFonts w:ascii="Times New Roman" w:hAnsi="Times New Roman"/>
                <w:b/>
                <w:szCs w:val="24"/>
              </w:rPr>
              <w:t>:</w:t>
            </w:r>
            <w:r w:rsidRPr="001804D6">
              <w:rPr>
                <w:rFonts w:ascii="Times New Roman" w:hAnsi="Times New Roman"/>
                <w:szCs w:val="24"/>
              </w:rPr>
              <w:t xml:space="preserve">                                      </w:t>
            </w:r>
            <w:proofErr w:type="gramStart"/>
            <w:r w:rsidRPr="001804D6">
              <w:rPr>
                <w:rFonts w:ascii="Times New Roman" w:hAnsi="Times New Roman"/>
                <w:szCs w:val="24"/>
              </w:rPr>
              <w:t>….</w:t>
            </w:r>
            <w:proofErr w:type="gramEnd"/>
            <w:r w:rsidRPr="001804D6">
              <w:rPr>
                <w:rFonts w:ascii="Times New Roman" w:hAnsi="Times New Roman"/>
                <w:szCs w:val="24"/>
              </w:rPr>
              <w:t xml:space="preserve"> /</w:t>
            </w:r>
            <w:proofErr w:type="gramStart"/>
            <w:r w:rsidRPr="001804D6">
              <w:rPr>
                <w:rFonts w:ascii="Times New Roman" w:hAnsi="Times New Roman"/>
                <w:szCs w:val="24"/>
              </w:rPr>
              <w:t>….</w:t>
            </w:r>
            <w:proofErr w:type="gramEnd"/>
            <w:r w:rsidRPr="001804D6">
              <w:rPr>
                <w:rFonts w:ascii="Times New Roman" w:hAnsi="Times New Roman"/>
                <w:szCs w:val="24"/>
              </w:rPr>
              <w:t xml:space="preserve"> / 20</w:t>
            </w:r>
            <w:proofErr w:type="gramStart"/>
            <w:r>
              <w:rPr>
                <w:rFonts w:ascii="Times New Roman" w:hAnsi="Times New Roman"/>
                <w:szCs w:val="24"/>
              </w:rPr>
              <w:t>..</w:t>
            </w:r>
            <w:r w:rsidRPr="001804D6">
              <w:rPr>
                <w:rFonts w:ascii="Times New Roman" w:hAnsi="Times New Roman"/>
                <w:szCs w:val="24"/>
              </w:rPr>
              <w:t>..</w:t>
            </w:r>
            <w:proofErr w:type="gramEnd"/>
          </w:p>
        </w:tc>
      </w:tr>
    </w:tbl>
    <w:p w:rsidR="001804D6" w:rsidRPr="001804D6" w:rsidRDefault="001804D6" w:rsidP="001804D6">
      <w:pPr>
        <w:ind w:left="-882"/>
        <w:jc w:val="both"/>
        <w:rPr>
          <w:rFonts w:ascii="Times New Roman" w:hAnsi="Times New Roman"/>
          <w:b/>
          <w:szCs w:val="24"/>
        </w:rPr>
      </w:pPr>
      <w:r w:rsidRPr="001804D6">
        <w:rPr>
          <w:rFonts w:ascii="Times New Roman" w:hAnsi="Times New Roman"/>
          <w:b/>
          <w:szCs w:val="24"/>
        </w:rPr>
        <w:t>Not: Formda belirtilen dersler dışında alınan dersler geçersiz sayılacaktır.</w:t>
      </w:r>
    </w:p>
    <w:p w:rsidR="001804D6" w:rsidRDefault="001804D6" w:rsidP="001804D6">
      <w:pPr>
        <w:ind w:left="-882"/>
        <w:jc w:val="both"/>
        <w:rPr>
          <w:rFonts w:ascii="Times New Roman" w:hAnsi="Times New Roman"/>
          <w:b/>
          <w:szCs w:val="24"/>
          <w:u w:val="single"/>
        </w:rPr>
      </w:pPr>
    </w:p>
    <w:p w:rsidR="001804D6" w:rsidRDefault="001804D6" w:rsidP="001804D6">
      <w:pPr>
        <w:ind w:left="-882"/>
        <w:jc w:val="both"/>
        <w:rPr>
          <w:rFonts w:ascii="Times New Roman" w:hAnsi="Times New Roman"/>
          <w:b/>
          <w:szCs w:val="24"/>
          <w:u w:val="single"/>
        </w:rPr>
      </w:pPr>
    </w:p>
    <w:p w:rsidR="001804D6" w:rsidRPr="001804D6" w:rsidRDefault="001804D6" w:rsidP="001804D6">
      <w:pPr>
        <w:ind w:left="-882"/>
        <w:jc w:val="both"/>
        <w:rPr>
          <w:rFonts w:ascii="Times New Roman" w:hAnsi="Times New Roman"/>
          <w:b/>
          <w:szCs w:val="24"/>
          <w:u w:val="single"/>
        </w:rPr>
      </w:pPr>
      <w:r w:rsidRPr="001804D6">
        <w:rPr>
          <w:rFonts w:ascii="Times New Roman" w:hAnsi="Times New Roman"/>
          <w:b/>
          <w:szCs w:val="24"/>
          <w:u w:val="single"/>
        </w:rPr>
        <w:t>Ekler:</w:t>
      </w:r>
    </w:p>
    <w:p w:rsidR="001804D6" w:rsidRPr="001804D6" w:rsidRDefault="001804D6" w:rsidP="001804D6">
      <w:pPr>
        <w:ind w:left="-882"/>
        <w:jc w:val="both"/>
        <w:rPr>
          <w:rFonts w:ascii="Times New Roman" w:hAnsi="Times New Roman"/>
          <w:szCs w:val="24"/>
        </w:rPr>
      </w:pPr>
      <w:r w:rsidRPr="001804D6">
        <w:rPr>
          <w:rFonts w:ascii="Times New Roman" w:hAnsi="Times New Roman"/>
          <w:b/>
          <w:szCs w:val="24"/>
        </w:rPr>
        <w:t xml:space="preserve">1-  </w:t>
      </w:r>
      <w:r w:rsidRPr="001804D6">
        <w:rPr>
          <w:rFonts w:ascii="Times New Roman" w:hAnsi="Times New Roman"/>
          <w:szCs w:val="24"/>
        </w:rPr>
        <w:t>Ders İçerikleri.</w:t>
      </w:r>
    </w:p>
    <w:p w:rsidR="001804D6" w:rsidRDefault="001804D6" w:rsidP="00EE7C2A">
      <w:pPr>
        <w:rPr>
          <w:rFonts w:ascii="Times New Roman" w:hAnsi="Times New Roman"/>
          <w:szCs w:val="22"/>
        </w:rPr>
      </w:pPr>
    </w:p>
    <w:p w:rsidR="00FE314E" w:rsidRPr="00FE314E" w:rsidRDefault="00FE314E" w:rsidP="00FE314E">
      <w:pPr>
        <w:spacing w:line="246" w:lineRule="auto"/>
        <w:ind w:left="-851" w:right="-15" w:hanging="142"/>
        <w:jc w:val="both"/>
        <w:rPr>
          <w:color w:val="000000" w:themeColor="text1"/>
        </w:rPr>
      </w:pPr>
      <w:bookmarkStart w:id="0" w:name="_GoBack"/>
      <w:r>
        <w:rPr>
          <w:color w:val="000000" w:themeColor="text1"/>
        </w:rPr>
        <w:t>*</w:t>
      </w:r>
      <w:r w:rsidRPr="00FE314E">
        <w:rPr>
          <w:color w:val="000000" w:themeColor="text1"/>
        </w:rPr>
        <w:t xml:space="preserve">Başvuran öğrenciler </w:t>
      </w:r>
      <w:r w:rsidRPr="00FE314E">
        <w:rPr>
          <w:color w:val="000000" w:themeColor="text1"/>
        </w:rPr>
        <w:t>Iğdır Ü</w:t>
      </w:r>
      <w:r w:rsidRPr="00FE314E">
        <w:rPr>
          <w:color w:val="000000" w:themeColor="text1"/>
        </w:rPr>
        <w:t>niversitesi Yaz Okulu Yönergesine göre değerlendirilecektir.</w:t>
      </w:r>
    </w:p>
    <w:bookmarkEnd w:id="0"/>
    <w:p w:rsidR="00FE314E" w:rsidRPr="00FE314E" w:rsidRDefault="00FE314E" w:rsidP="00FE314E">
      <w:pPr>
        <w:jc w:val="both"/>
        <w:rPr>
          <w:rFonts w:ascii="Times New Roman" w:hAnsi="Times New Roman"/>
          <w:szCs w:val="22"/>
        </w:rPr>
      </w:pPr>
    </w:p>
    <w:sectPr w:rsidR="00FE314E" w:rsidRPr="00FE314E" w:rsidSect="00AD5103">
      <w:footerReference w:type="default" r:id="rId8"/>
      <w:pgSz w:w="11906" w:h="16838"/>
      <w:pgMar w:top="1417" w:right="1417" w:bottom="1417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7D8" w:rsidRDefault="00CE57D8" w:rsidP="00151E02">
      <w:r>
        <w:separator/>
      </w:r>
    </w:p>
  </w:endnote>
  <w:endnote w:type="continuationSeparator" w:id="0">
    <w:p w:rsidR="00CE57D8" w:rsidRDefault="00CE57D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Pr="00A34F74" w:rsidRDefault="008D2000" w:rsidP="00D543D3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7D8" w:rsidRDefault="00CE57D8" w:rsidP="00151E02">
      <w:r>
        <w:separator/>
      </w:r>
    </w:p>
  </w:footnote>
  <w:footnote w:type="continuationSeparator" w:id="0">
    <w:p w:rsidR="00CE57D8" w:rsidRDefault="00CE57D8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2D96B6B"/>
    <w:multiLevelType w:val="multilevel"/>
    <w:tmpl w:val="7B36517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9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C54E40"/>
    <w:multiLevelType w:val="multilevel"/>
    <w:tmpl w:val="84424264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C542BA5"/>
    <w:multiLevelType w:val="multilevel"/>
    <w:tmpl w:val="39582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16423C"/>
    <w:multiLevelType w:val="multilevel"/>
    <w:tmpl w:val="9470110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B310EA"/>
    <w:multiLevelType w:val="hybridMultilevel"/>
    <w:tmpl w:val="521C51F0"/>
    <w:lvl w:ilvl="0" w:tplc="6414E22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12B37E90"/>
    <w:multiLevelType w:val="multilevel"/>
    <w:tmpl w:val="432EB2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D17677"/>
    <w:multiLevelType w:val="multilevel"/>
    <w:tmpl w:val="CB52A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6B60311"/>
    <w:multiLevelType w:val="hybridMultilevel"/>
    <w:tmpl w:val="94760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A34D8"/>
    <w:multiLevelType w:val="multilevel"/>
    <w:tmpl w:val="DCA2C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3C7AAE"/>
    <w:multiLevelType w:val="multilevel"/>
    <w:tmpl w:val="2B2EF1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53B059A"/>
    <w:multiLevelType w:val="hybridMultilevel"/>
    <w:tmpl w:val="2C309570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2AE601F0"/>
    <w:multiLevelType w:val="multilevel"/>
    <w:tmpl w:val="C42A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72218A"/>
    <w:multiLevelType w:val="hybridMultilevel"/>
    <w:tmpl w:val="BF048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C2F03"/>
    <w:multiLevelType w:val="multilevel"/>
    <w:tmpl w:val="90904E7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642760"/>
    <w:multiLevelType w:val="multilevel"/>
    <w:tmpl w:val="868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36263B"/>
    <w:multiLevelType w:val="multilevel"/>
    <w:tmpl w:val="CA3E52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C45514"/>
    <w:multiLevelType w:val="hybridMultilevel"/>
    <w:tmpl w:val="31969D44"/>
    <w:lvl w:ilvl="0" w:tplc="AD24A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D01529"/>
    <w:multiLevelType w:val="multilevel"/>
    <w:tmpl w:val="E8CA40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574C2A"/>
    <w:multiLevelType w:val="hybridMultilevel"/>
    <w:tmpl w:val="BDBC4D58"/>
    <w:lvl w:ilvl="0" w:tplc="85A0F4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4AD64476"/>
    <w:multiLevelType w:val="multilevel"/>
    <w:tmpl w:val="66C89C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DC24DF4"/>
    <w:multiLevelType w:val="multilevel"/>
    <w:tmpl w:val="9BE07F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0" w15:restartNumberingAfterBreak="0">
    <w:nsid w:val="5259577E"/>
    <w:multiLevelType w:val="multilevel"/>
    <w:tmpl w:val="959CF5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DA7780"/>
    <w:multiLevelType w:val="multilevel"/>
    <w:tmpl w:val="032AC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763F6E"/>
    <w:multiLevelType w:val="hybridMultilevel"/>
    <w:tmpl w:val="65BE86F8"/>
    <w:lvl w:ilvl="0" w:tplc="A9046F4E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ED02739"/>
    <w:multiLevelType w:val="multilevel"/>
    <w:tmpl w:val="0B787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0D47610"/>
    <w:multiLevelType w:val="multilevel"/>
    <w:tmpl w:val="2E1EB9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E24D50"/>
    <w:multiLevelType w:val="multilevel"/>
    <w:tmpl w:val="419A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4AE2A57"/>
    <w:multiLevelType w:val="hybridMultilevel"/>
    <w:tmpl w:val="0F104C0A"/>
    <w:lvl w:ilvl="0" w:tplc="ACA85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27E5B"/>
    <w:multiLevelType w:val="hybridMultilevel"/>
    <w:tmpl w:val="5E763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A0BD7"/>
    <w:multiLevelType w:val="multilevel"/>
    <w:tmpl w:val="DC288A8A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584513"/>
    <w:multiLevelType w:val="multilevel"/>
    <w:tmpl w:val="70DAF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FB7AEA"/>
    <w:multiLevelType w:val="multilevel"/>
    <w:tmpl w:val="5B32E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1" w15:restartNumberingAfterBreak="0">
    <w:nsid w:val="75092BC1"/>
    <w:multiLevelType w:val="hybridMultilevel"/>
    <w:tmpl w:val="6AA82CF2"/>
    <w:lvl w:ilvl="0" w:tplc="041F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2" w15:restartNumberingAfterBreak="0">
    <w:nsid w:val="760F7AEA"/>
    <w:multiLevelType w:val="multilevel"/>
    <w:tmpl w:val="51C697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3" w15:restartNumberingAfterBreak="0">
    <w:nsid w:val="7B2C241B"/>
    <w:multiLevelType w:val="hybridMultilevel"/>
    <w:tmpl w:val="BC081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16"/>
  </w:num>
  <w:num w:numId="12">
    <w:abstractNumId w:val="43"/>
  </w:num>
  <w:num w:numId="13">
    <w:abstractNumId w:val="21"/>
  </w:num>
  <w:num w:numId="14">
    <w:abstractNumId w:val="28"/>
  </w:num>
  <w:num w:numId="15">
    <w:abstractNumId w:val="31"/>
  </w:num>
  <w:num w:numId="16">
    <w:abstractNumId w:val="23"/>
  </w:num>
  <w:num w:numId="17">
    <w:abstractNumId w:val="24"/>
  </w:num>
  <w:num w:numId="18">
    <w:abstractNumId w:val="12"/>
  </w:num>
  <w:num w:numId="19">
    <w:abstractNumId w:val="14"/>
  </w:num>
  <w:num w:numId="20">
    <w:abstractNumId w:val="38"/>
  </w:num>
  <w:num w:numId="21">
    <w:abstractNumId w:val="22"/>
  </w:num>
  <w:num w:numId="22">
    <w:abstractNumId w:val="39"/>
  </w:num>
  <w:num w:numId="23">
    <w:abstractNumId w:val="37"/>
  </w:num>
  <w:num w:numId="24">
    <w:abstractNumId w:val="42"/>
  </w:num>
  <w:num w:numId="25">
    <w:abstractNumId w:val="15"/>
  </w:num>
  <w:num w:numId="26">
    <w:abstractNumId w:val="41"/>
  </w:num>
  <w:num w:numId="27">
    <w:abstractNumId w:val="33"/>
  </w:num>
  <w:num w:numId="28">
    <w:abstractNumId w:val="34"/>
  </w:num>
  <w:num w:numId="29">
    <w:abstractNumId w:val="25"/>
  </w:num>
  <w:num w:numId="30">
    <w:abstractNumId w:val="13"/>
  </w:num>
  <w:num w:numId="31">
    <w:abstractNumId w:val="30"/>
  </w:num>
  <w:num w:numId="32">
    <w:abstractNumId w:val="17"/>
  </w:num>
  <w:num w:numId="33">
    <w:abstractNumId w:val="40"/>
  </w:num>
  <w:num w:numId="34">
    <w:abstractNumId w:val="32"/>
  </w:num>
  <w:num w:numId="35">
    <w:abstractNumId w:val="8"/>
  </w:num>
  <w:num w:numId="36">
    <w:abstractNumId w:val="20"/>
  </w:num>
  <w:num w:numId="37">
    <w:abstractNumId w:val="26"/>
  </w:num>
  <w:num w:numId="38">
    <w:abstractNumId w:val="11"/>
  </w:num>
  <w:num w:numId="39">
    <w:abstractNumId w:val="10"/>
  </w:num>
  <w:num w:numId="40">
    <w:abstractNumId w:val="29"/>
  </w:num>
  <w:num w:numId="41">
    <w:abstractNumId w:val="18"/>
  </w:num>
  <w:num w:numId="42">
    <w:abstractNumId w:val="35"/>
  </w:num>
  <w:num w:numId="43">
    <w:abstractNumId w:val="2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84E"/>
    <w:rsid w:val="00023694"/>
    <w:rsid w:val="00025874"/>
    <w:rsid w:val="0003697B"/>
    <w:rsid w:val="00036DC5"/>
    <w:rsid w:val="0003780C"/>
    <w:rsid w:val="00043898"/>
    <w:rsid w:val="00051B6C"/>
    <w:rsid w:val="00053B6A"/>
    <w:rsid w:val="00063F51"/>
    <w:rsid w:val="00066C6A"/>
    <w:rsid w:val="000703E4"/>
    <w:rsid w:val="000808A7"/>
    <w:rsid w:val="00090159"/>
    <w:rsid w:val="0009074E"/>
    <w:rsid w:val="000909EF"/>
    <w:rsid w:val="000B1D35"/>
    <w:rsid w:val="000B2628"/>
    <w:rsid w:val="000B4140"/>
    <w:rsid w:val="000B7D9F"/>
    <w:rsid w:val="000C3051"/>
    <w:rsid w:val="000C5CF1"/>
    <w:rsid w:val="000D0A3C"/>
    <w:rsid w:val="000E0E11"/>
    <w:rsid w:val="000E0FF9"/>
    <w:rsid w:val="000F5B93"/>
    <w:rsid w:val="000F6E2C"/>
    <w:rsid w:val="00103232"/>
    <w:rsid w:val="0010666D"/>
    <w:rsid w:val="0010796E"/>
    <w:rsid w:val="001217CE"/>
    <w:rsid w:val="00121FDF"/>
    <w:rsid w:val="0012226B"/>
    <w:rsid w:val="00133AE4"/>
    <w:rsid w:val="0013792F"/>
    <w:rsid w:val="00143B53"/>
    <w:rsid w:val="00146495"/>
    <w:rsid w:val="00146ED1"/>
    <w:rsid w:val="00151E02"/>
    <w:rsid w:val="00152B65"/>
    <w:rsid w:val="00162B70"/>
    <w:rsid w:val="00167319"/>
    <w:rsid w:val="0016762B"/>
    <w:rsid w:val="0017048E"/>
    <w:rsid w:val="0017200F"/>
    <w:rsid w:val="00176000"/>
    <w:rsid w:val="001804D6"/>
    <w:rsid w:val="00181C47"/>
    <w:rsid w:val="00182192"/>
    <w:rsid w:val="00184BE5"/>
    <w:rsid w:val="00187A08"/>
    <w:rsid w:val="001907B2"/>
    <w:rsid w:val="001919AE"/>
    <w:rsid w:val="001964E9"/>
    <w:rsid w:val="001A7446"/>
    <w:rsid w:val="001B6E3A"/>
    <w:rsid w:val="001C3B99"/>
    <w:rsid w:val="001C6142"/>
    <w:rsid w:val="001C757E"/>
    <w:rsid w:val="001C7BEE"/>
    <w:rsid w:val="001D2DA3"/>
    <w:rsid w:val="001D5385"/>
    <w:rsid w:val="001E44CA"/>
    <w:rsid w:val="00201D71"/>
    <w:rsid w:val="002278A2"/>
    <w:rsid w:val="00231028"/>
    <w:rsid w:val="002341AC"/>
    <w:rsid w:val="00234D19"/>
    <w:rsid w:val="00256D23"/>
    <w:rsid w:val="00265130"/>
    <w:rsid w:val="002714E7"/>
    <w:rsid w:val="00287867"/>
    <w:rsid w:val="00287EF9"/>
    <w:rsid w:val="002924B9"/>
    <w:rsid w:val="00293FE8"/>
    <w:rsid w:val="002A0B19"/>
    <w:rsid w:val="002A16C7"/>
    <w:rsid w:val="002A1D11"/>
    <w:rsid w:val="002A55D3"/>
    <w:rsid w:val="002A6FAC"/>
    <w:rsid w:val="002B4370"/>
    <w:rsid w:val="002B5D4B"/>
    <w:rsid w:val="002C1651"/>
    <w:rsid w:val="002C33D7"/>
    <w:rsid w:val="002C743F"/>
    <w:rsid w:val="002E2B65"/>
    <w:rsid w:val="00306984"/>
    <w:rsid w:val="00320C9A"/>
    <w:rsid w:val="0033226C"/>
    <w:rsid w:val="00333872"/>
    <w:rsid w:val="00335A8D"/>
    <w:rsid w:val="0033617A"/>
    <w:rsid w:val="003442C1"/>
    <w:rsid w:val="0035583D"/>
    <w:rsid w:val="00364525"/>
    <w:rsid w:val="00380107"/>
    <w:rsid w:val="00397909"/>
    <w:rsid w:val="003A0DBC"/>
    <w:rsid w:val="003B1E80"/>
    <w:rsid w:val="0040388F"/>
    <w:rsid w:val="004136A5"/>
    <w:rsid w:val="0044085D"/>
    <w:rsid w:val="004440A0"/>
    <w:rsid w:val="00460D18"/>
    <w:rsid w:val="0046148B"/>
    <w:rsid w:val="00467B69"/>
    <w:rsid w:val="00473CF6"/>
    <w:rsid w:val="00473CFC"/>
    <w:rsid w:val="00476578"/>
    <w:rsid w:val="00492D6D"/>
    <w:rsid w:val="004A009A"/>
    <w:rsid w:val="004A0ACA"/>
    <w:rsid w:val="004A7969"/>
    <w:rsid w:val="004B210C"/>
    <w:rsid w:val="004B29C4"/>
    <w:rsid w:val="004D1282"/>
    <w:rsid w:val="004D55AB"/>
    <w:rsid w:val="005113DD"/>
    <w:rsid w:val="00511A01"/>
    <w:rsid w:val="0051628C"/>
    <w:rsid w:val="00525256"/>
    <w:rsid w:val="00525A21"/>
    <w:rsid w:val="00537F3A"/>
    <w:rsid w:val="005426F7"/>
    <w:rsid w:val="00544E28"/>
    <w:rsid w:val="00554C1B"/>
    <w:rsid w:val="00561ABE"/>
    <w:rsid w:val="005721AE"/>
    <w:rsid w:val="0057220C"/>
    <w:rsid w:val="00575CDF"/>
    <w:rsid w:val="00581B27"/>
    <w:rsid w:val="0058289A"/>
    <w:rsid w:val="00587194"/>
    <w:rsid w:val="005962E7"/>
    <w:rsid w:val="005C4A2A"/>
    <w:rsid w:val="005C60E8"/>
    <w:rsid w:val="005D47B0"/>
    <w:rsid w:val="005F3B58"/>
    <w:rsid w:val="005F46EF"/>
    <w:rsid w:val="0061594B"/>
    <w:rsid w:val="00621FAC"/>
    <w:rsid w:val="00622B0F"/>
    <w:rsid w:val="00623F76"/>
    <w:rsid w:val="00624018"/>
    <w:rsid w:val="00630C98"/>
    <w:rsid w:val="0063195E"/>
    <w:rsid w:val="006353B2"/>
    <w:rsid w:val="00640B44"/>
    <w:rsid w:val="006415E8"/>
    <w:rsid w:val="0065165E"/>
    <w:rsid w:val="00656D87"/>
    <w:rsid w:val="006657D9"/>
    <w:rsid w:val="006657E2"/>
    <w:rsid w:val="00666341"/>
    <w:rsid w:val="00681E2D"/>
    <w:rsid w:val="0068317E"/>
    <w:rsid w:val="0068421B"/>
    <w:rsid w:val="00690393"/>
    <w:rsid w:val="00691E94"/>
    <w:rsid w:val="00695322"/>
    <w:rsid w:val="00695DED"/>
    <w:rsid w:val="0069629A"/>
    <w:rsid w:val="006963FE"/>
    <w:rsid w:val="006A60B6"/>
    <w:rsid w:val="006A6D8C"/>
    <w:rsid w:val="006C2587"/>
    <w:rsid w:val="006C38AD"/>
    <w:rsid w:val="006C52D3"/>
    <w:rsid w:val="006C5D5C"/>
    <w:rsid w:val="006D5FE9"/>
    <w:rsid w:val="006D6497"/>
    <w:rsid w:val="006D70DE"/>
    <w:rsid w:val="006E4F49"/>
    <w:rsid w:val="006E6916"/>
    <w:rsid w:val="006F2FFC"/>
    <w:rsid w:val="006F7BAD"/>
    <w:rsid w:val="00701094"/>
    <w:rsid w:val="00705F99"/>
    <w:rsid w:val="00713719"/>
    <w:rsid w:val="0072222C"/>
    <w:rsid w:val="00742728"/>
    <w:rsid w:val="00751041"/>
    <w:rsid w:val="0076019D"/>
    <w:rsid w:val="0077017C"/>
    <w:rsid w:val="0077372E"/>
    <w:rsid w:val="00782F50"/>
    <w:rsid w:val="0078385B"/>
    <w:rsid w:val="007A3F6A"/>
    <w:rsid w:val="007A7B4D"/>
    <w:rsid w:val="007B44F3"/>
    <w:rsid w:val="007C493C"/>
    <w:rsid w:val="007D6E8E"/>
    <w:rsid w:val="007E0031"/>
    <w:rsid w:val="007E784D"/>
    <w:rsid w:val="00802C52"/>
    <w:rsid w:val="00810FA5"/>
    <w:rsid w:val="00821B50"/>
    <w:rsid w:val="0082419D"/>
    <w:rsid w:val="00824B46"/>
    <w:rsid w:val="00827387"/>
    <w:rsid w:val="00833107"/>
    <w:rsid w:val="0084101A"/>
    <w:rsid w:val="008431D9"/>
    <w:rsid w:val="008454FA"/>
    <w:rsid w:val="00853FED"/>
    <w:rsid w:val="00856FE6"/>
    <w:rsid w:val="00860518"/>
    <w:rsid w:val="00864C27"/>
    <w:rsid w:val="00865427"/>
    <w:rsid w:val="00877016"/>
    <w:rsid w:val="008A0FC2"/>
    <w:rsid w:val="008A3C41"/>
    <w:rsid w:val="008D2000"/>
    <w:rsid w:val="008D6294"/>
    <w:rsid w:val="008E2B67"/>
    <w:rsid w:val="008F0E2B"/>
    <w:rsid w:val="0090717E"/>
    <w:rsid w:val="00926567"/>
    <w:rsid w:val="00935B2B"/>
    <w:rsid w:val="00941AB1"/>
    <w:rsid w:val="00945217"/>
    <w:rsid w:val="00967405"/>
    <w:rsid w:val="00991329"/>
    <w:rsid w:val="00991F1D"/>
    <w:rsid w:val="009A18CC"/>
    <w:rsid w:val="009A2DEA"/>
    <w:rsid w:val="009B1AF8"/>
    <w:rsid w:val="009C2F9B"/>
    <w:rsid w:val="009D1B79"/>
    <w:rsid w:val="009D6327"/>
    <w:rsid w:val="009E1C75"/>
    <w:rsid w:val="009E28EE"/>
    <w:rsid w:val="009E330C"/>
    <w:rsid w:val="009E4C12"/>
    <w:rsid w:val="009E62F6"/>
    <w:rsid w:val="009E6439"/>
    <w:rsid w:val="009F64E6"/>
    <w:rsid w:val="00A02B3D"/>
    <w:rsid w:val="00A04947"/>
    <w:rsid w:val="00A0719D"/>
    <w:rsid w:val="00A10D87"/>
    <w:rsid w:val="00A2169A"/>
    <w:rsid w:val="00A22E0A"/>
    <w:rsid w:val="00A274A2"/>
    <w:rsid w:val="00A34F74"/>
    <w:rsid w:val="00A4254D"/>
    <w:rsid w:val="00A43DFF"/>
    <w:rsid w:val="00A4547A"/>
    <w:rsid w:val="00A51B1C"/>
    <w:rsid w:val="00A53A80"/>
    <w:rsid w:val="00A53EAD"/>
    <w:rsid w:val="00A549AC"/>
    <w:rsid w:val="00A6252B"/>
    <w:rsid w:val="00A632E7"/>
    <w:rsid w:val="00A64F41"/>
    <w:rsid w:val="00A820AA"/>
    <w:rsid w:val="00A94E35"/>
    <w:rsid w:val="00A97682"/>
    <w:rsid w:val="00AA5136"/>
    <w:rsid w:val="00AB1C69"/>
    <w:rsid w:val="00AB72B3"/>
    <w:rsid w:val="00AB7E9E"/>
    <w:rsid w:val="00AC00BD"/>
    <w:rsid w:val="00AC2E27"/>
    <w:rsid w:val="00AC32F2"/>
    <w:rsid w:val="00AC3F0A"/>
    <w:rsid w:val="00AD3691"/>
    <w:rsid w:val="00AD5103"/>
    <w:rsid w:val="00AD6B4C"/>
    <w:rsid w:val="00AE4B34"/>
    <w:rsid w:val="00AE5116"/>
    <w:rsid w:val="00AE6B29"/>
    <w:rsid w:val="00AF7848"/>
    <w:rsid w:val="00B246F6"/>
    <w:rsid w:val="00B251F3"/>
    <w:rsid w:val="00B26DCA"/>
    <w:rsid w:val="00B514B8"/>
    <w:rsid w:val="00B71F1A"/>
    <w:rsid w:val="00B71F76"/>
    <w:rsid w:val="00B756C7"/>
    <w:rsid w:val="00B75860"/>
    <w:rsid w:val="00B824A3"/>
    <w:rsid w:val="00B82B19"/>
    <w:rsid w:val="00B82F11"/>
    <w:rsid w:val="00B86727"/>
    <w:rsid w:val="00BA081B"/>
    <w:rsid w:val="00BA0CD2"/>
    <w:rsid w:val="00BA5EC7"/>
    <w:rsid w:val="00BA698E"/>
    <w:rsid w:val="00BB25C9"/>
    <w:rsid w:val="00BB66A3"/>
    <w:rsid w:val="00BC4C48"/>
    <w:rsid w:val="00BD2037"/>
    <w:rsid w:val="00BD5C59"/>
    <w:rsid w:val="00BD77D5"/>
    <w:rsid w:val="00BE7C24"/>
    <w:rsid w:val="00C01DEF"/>
    <w:rsid w:val="00C02E32"/>
    <w:rsid w:val="00C33592"/>
    <w:rsid w:val="00C34E1C"/>
    <w:rsid w:val="00C61201"/>
    <w:rsid w:val="00C6657D"/>
    <w:rsid w:val="00C67263"/>
    <w:rsid w:val="00C67495"/>
    <w:rsid w:val="00C72AA2"/>
    <w:rsid w:val="00C821F5"/>
    <w:rsid w:val="00CA528A"/>
    <w:rsid w:val="00CB054B"/>
    <w:rsid w:val="00CB0D16"/>
    <w:rsid w:val="00CB2C1C"/>
    <w:rsid w:val="00CB2E4D"/>
    <w:rsid w:val="00CC11F1"/>
    <w:rsid w:val="00CC4D5C"/>
    <w:rsid w:val="00CC7D13"/>
    <w:rsid w:val="00CE4222"/>
    <w:rsid w:val="00CE57D8"/>
    <w:rsid w:val="00D07FF8"/>
    <w:rsid w:val="00D12588"/>
    <w:rsid w:val="00D1643E"/>
    <w:rsid w:val="00D320AB"/>
    <w:rsid w:val="00D3504A"/>
    <w:rsid w:val="00D35CF7"/>
    <w:rsid w:val="00D477E0"/>
    <w:rsid w:val="00D543D3"/>
    <w:rsid w:val="00D62D18"/>
    <w:rsid w:val="00D63423"/>
    <w:rsid w:val="00D779E1"/>
    <w:rsid w:val="00DB5492"/>
    <w:rsid w:val="00DB760A"/>
    <w:rsid w:val="00DB7EF9"/>
    <w:rsid w:val="00DD23E5"/>
    <w:rsid w:val="00DD4BF0"/>
    <w:rsid w:val="00DF30D9"/>
    <w:rsid w:val="00DF5632"/>
    <w:rsid w:val="00DF6A68"/>
    <w:rsid w:val="00E04BEC"/>
    <w:rsid w:val="00E33DAA"/>
    <w:rsid w:val="00E36758"/>
    <w:rsid w:val="00E569E2"/>
    <w:rsid w:val="00E56F14"/>
    <w:rsid w:val="00E65A19"/>
    <w:rsid w:val="00E67E88"/>
    <w:rsid w:val="00E70DDA"/>
    <w:rsid w:val="00E70ED7"/>
    <w:rsid w:val="00E95F35"/>
    <w:rsid w:val="00EA5748"/>
    <w:rsid w:val="00EA6BF5"/>
    <w:rsid w:val="00ED26E0"/>
    <w:rsid w:val="00ED6800"/>
    <w:rsid w:val="00EE152E"/>
    <w:rsid w:val="00EE6110"/>
    <w:rsid w:val="00EE7C2A"/>
    <w:rsid w:val="00EF0029"/>
    <w:rsid w:val="00F01B7D"/>
    <w:rsid w:val="00F043CA"/>
    <w:rsid w:val="00F125D9"/>
    <w:rsid w:val="00F246C8"/>
    <w:rsid w:val="00F26DB5"/>
    <w:rsid w:val="00F4037A"/>
    <w:rsid w:val="00F43D76"/>
    <w:rsid w:val="00F80FD0"/>
    <w:rsid w:val="00F9369C"/>
    <w:rsid w:val="00F95976"/>
    <w:rsid w:val="00FA5115"/>
    <w:rsid w:val="00FA6373"/>
    <w:rsid w:val="00FB129C"/>
    <w:rsid w:val="00FB25AF"/>
    <w:rsid w:val="00FC1C5B"/>
    <w:rsid w:val="00FC2714"/>
    <w:rsid w:val="00FE314E"/>
    <w:rsid w:val="00FE5A90"/>
    <w:rsid w:val="00FF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55088"/>
  <w15:chartTrackingRefBased/>
  <w15:docId w15:val="{076A4D15-98B5-4325-AC5C-C6DE354B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customStyle="1" w:styleId="Textbody">
    <w:name w:val="Text body"/>
    <w:basedOn w:val="Normal"/>
    <w:rsid w:val="00544E28"/>
    <w:pPr>
      <w:autoSpaceDE w:val="0"/>
      <w:autoSpaceDN w:val="0"/>
      <w:adjustRightInd w:val="0"/>
      <w:spacing w:after="120"/>
    </w:pPr>
    <w:rPr>
      <w:rFonts w:ascii="Times New Roman" w:hAnsi="Times New Roman"/>
      <w:snapToGrid/>
      <w:sz w:val="20"/>
      <w:szCs w:val="24"/>
    </w:rPr>
  </w:style>
  <w:style w:type="paragraph" w:styleId="AralkYok">
    <w:name w:val="No Spacing"/>
    <w:uiPriority w:val="1"/>
    <w:qFormat/>
    <w:rsid w:val="00544E28"/>
    <w:rPr>
      <w:rFonts w:ascii="Times New Roman" w:eastAsia="Times New Roman" w:hAnsi="Times New Roman"/>
      <w:sz w:val="24"/>
      <w:szCs w:val="24"/>
    </w:rPr>
  </w:style>
  <w:style w:type="character" w:styleId="Gl">
    <w:name w:val="Strong"/>
    <w:uiPriority w:val="22"/>
    <w:qFormat/>
    <w:rsid w:val="00176000"/>
    <w:rPr>
      <w:b/>
      <w:bCs/>
    </w:rPr>
  </w:style>
  <w:style w:type="paragraph" w:styleId="AltBilgi0">
    <w:name w:val="footer"/>
    <w:basedOn w:val="Normal"/>
    <w:link w:val="AltBilgiChar0"/>
    <w:uiPriority w:val="99"/>
    <w:unhideWhenUsed/>
    <w:rsid w:val="00E56F14"/>
    <w:pPr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character" w:customStyle="1" w:styleId="AltBilgiChar0">
    <w:name w:val="Alt Bilgi Char"/>
    <w:basedOn w:val="VarsaylanParagrafYazTipi"/>
    <w:link w:val="AltBilgi0"/>
    <w:uiPriority w:val="99"/>
    <w:rsid w:val="00E56F14"/>
    <w:rPr>
      <w:rFonts w:ascii="Times New Roman" w:eastAsia="Times New Roman" w:hAnsi="Times New Roman"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E56F14"/>
    <w:pPr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character" w:customStyle="1" w:styleId="stBilgiChar0">
    <w:name w:val="Üst Bilgi Char"/>
    <w:basedOn w:val="VarsaylanParagrafYazTipi"/>
    <w:link w:val="stBilgi0"/>
    <w:uiPriority w:val="99"/>
    <w:rsid w:val="00E56F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F00E-40F6-4F96-8CF3-C7F8618B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cp:lastModifiedBy>OmerOZGER</cp:lastModifiedBy>
  <cp:revision>10</cp:revision>
  <cp:lastPrinted>2018-12-24T08:32:00Z</cp:lastPrinted>
  <dcterms:created xsi:type="dcterms:W3CDTF">2019-04-18T12:41:00Z</dcterms:created>
  <dcterms:modified xsi:type="dcterms:W3CDTF">2021-11-10T07:47:00Z</dcterms:modified>
</cp:coreProperties>
</file>