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E3" w:rsidRPr="00792570" w:rsidRDefault="00792570" w:rsidP="009C6EE3">
      <w:pPr>
        <w:spacing w:before="52"/>
        <w:jc w:val="center"/>
        <w:rPr>
          <w:rFonts w:ascii="Times New Roman" w:eastAsia="Tahoma" w:hAnsi="Times New Roman"/>
          <w:b/>
          <w:bCs/>
          <w:sz w:val="20"/>
        </w:rPr>
      </w:pPr>
      <w:r w:rsidRPr="00792570">
        <w:rPr>
          <w:rFonts w:ascii="Times New Roman" w:hAnsi="Times New Roman"/>
          <w:b/>
          <w:bCs/>
          <w:sz w:val="20"/>
        </w:rPr>
        <w:t>IĞDIR</w:t>
      </w:r>
      <w:r w:rsidRPr="00792570">
        <w:rPr>
          <w:b/>
          <w:bCs/>
          <w:szCs w:val="22"/>
        </w:rPr>
        <w:t xml:space="preserve"> </w:t>
      </w:r>
      <w:r w:rsidR="009C6EE3" w:rsidRPr="00792570">
        <w:rPr>
          <w:rFonts w:ascii="Times New Roman" w:eastAsia="Tahoma" w:hAnsi="Times New Roman"/>
          <w:b/>
          <w:bCs/>
          <w:sz w:val="20"/>
        </w:rPr>
        <w:t>ÜNİVERSİTESİ</w:t>
      </w:r>
    </w:p>
    <w:p w:rsidR="009C6EE3" w:rsidRPr="00792570" w:rsidRDefault="009C6EE3" w:rsidP="009C6EE3">
      <w:pPr>
        <w:spacing w:before="52"/>
        <w:jc w:val="center"/>
        <w:rPr>
          <w:rFonts w:ascii="Times New Roman" w:eastAsia="Tahoma" w:hAnsi="Times New Roman"/>
          <w:b/>
          <w:bCs/>
          <w:sz w:val="20"/>
        </w:rPr>
      </w:pPr>
      <w:proofErr w:type="gramStart"/>
      <w:r w:rsidRPr="00792570">
        <w:rPr>
          <w:rFonts w:ascii="Times New Roman" w:eastAsia="Tahoma" w:hAnsi="Times New Roman"/>
          <w:b/>
          <w:bCs/>
          <w:sz w:val="20"/>
        </w:rPr>
        <w:t>………………………………</w:t>
      </w:r>
      <w:proofErr w:type="gramEnd"/>
      <w:r w:rsidRPr="00792570">
        <w:rPr>
          <w:rFonts w:ascii="Times New Roman" w:eastAsia="Tahoma" w:hAnsi="Times New Roman"/>
          <w:b/>
          <w:bCs/>
          <w:sz w:val="20"/>
        </w:rPr>
        <w:t>DEKANLIĞINA/MÜDÜRLÜĞÜNE</w:t>
      </w:r>
    </w:p>
    <w:p w:rsidR="006527E3" w:rsidRPr="00792570" w:rsidRDefault="006527E3" w:rsidP="009C6EE3">
      <w:pPr>
        <w:spacing w:before="52"/>
        <w:jc w:val="center"/>
        <w:rPr>
          <w:rFonts w:ascii="Times New Roman" w:eastAsia="Tahoma" w:hAnsi="Times New Roman"/>
          <w:b/>
          <w:bCs/>
          <w:sz w:val="20"/>
        </w:rPr>
      </w:pPr>
    </w:p>
    <w:p w:rsidR="009C6EE3" w:rsidRPr="009C6EE3" w:rsidRDefault="009C6EE3" w:rsidP="009C6EE3">
      <w:pPr>
        <w:spacing w:before="52"/>
        <w:jc w:val="center"/>
        <w:rPr>
          <w:rFonts w:ascii="Times New Roman" w:eastAsia="Tahoma" w:hAnsi="Times New Roman"/>
          <w:sz w:val="20"/>
        </w:rPr>
      </w:pPr>
      <w:r w:rsidRPr="009C6EE3">
        <w:rPr>
          <w:rFonts w:ascii="Times New Roman" w:eastAsia="Tahoma" w:hAnsi="Times New Roman"/>
          <w:b/>
          <w:bCs/>
          <w:sz w:val="20"/>
        </w:rPr>
        <w:t>İ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K</w:t>
      </w:r>
      <w:r w:rsidRPr="009C6EE3">
        <w:rPr>
          <w:rFonts w:ascii="Times New Roman" w:eastAsia="Tahoma" w:hAnsi="Times New Roman"/>
          <w:b/>
          <w:bCs/>
          <w:sz w:val="20"/>
        </w:rPr>
        <w:t>İN</w:t>
      </w:r>
      <w:r w:rsidRPr="009C6EE3">
        <w:rPr>
          <w:rFonts w:ascii="Times New Roman" w:eastAsia="Tahoma" w:hAnsi="Times New Roman"/>
          <w:b/>
          <w:bCs/>
          <w:spacing w:val="-4"/>
          <w:sz w:val="20"/>
        </w:rPr>
        <w:t>C</w:t>
      </w:r>
      <w:r w:rsidRPr="009C6EE3">
        <w:rPr>
          <w:rFonts w:ascii="Times New Roman" w:eastAsia="Tahoma" w:hAnsi="Times New Roman"/>
          <w:b/>
          <w:bCs/>
          <w:sz w:val="20"/>
        </w:rPr>
        <w:t>İ</w:t>
      </w:r>
      <w:r w:rsidRPr="009C6EE3">
        <w:rPr>
          <w:rFonts w:ascii="Times New Roman" w:eastAsia="Tahoma" w:hAnsi="Times New Roman"/>
          <w:b/>
          <w:bCs/>
          <w:spacing w:val="1"/>
          <w:sz w:val="20"/>
        </w:rPr>
        <w:t xml:space="preserve"> 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NÜ</w:t>
      </w:r>
      <w:r w:rsidRPr="009C6EE3">
        <w:rPr>
          <w:rFonts w:ascii="Times New Roman" w:eastAsia="Tahoma" w:hAnsi="Times New Roman"/>
          <w:b/>
          <w:bCs/>
          <w:sz w:val="20"/>
        </w:rPr>
        <w:t>S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H</w:t>
      </w:r>
      <w:r w:rsidRPr="009C6EE3">
        <w:rPr>
          <w:rFonts w:ascii="Times New Roman" w:eastAsia="Tahoma" w:hAnsi="Times New Roman"/>
          <w:b/>
          <w:bCs/>
          <w:sz w:val="20"/>
        </w:rPr>
        <w:t>A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 xml:space="preserve"> 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D</w:t>
      </w:r>
      <w:r w:rsidRPr="009C6EE3">
        <w:rPr>
          <w:rFonts w:ascii="Times New Roman" w:eastAsia="Tahoma" w:hAnsi="Times New Roman"/>
          <w:b/>
          <w:bCs/>
          <w:sz w:val="20"/>
        </w:rPr>
        <w:t>İPLO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>M</w:t>
      </w:r>
      <w:r w:rsidRPr="009C6EE3">
        <w:rPr>
          <w:rFonts w:ascii="Times New Roman" w:eastAsia="Tahoma" w:hAnsi="Times New Roman"/>
          <w:b/>
          <w:bCs/>
          <w:sz w:val="20"/>
        </w:rPr>
        <w:t>A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 xml:space="preserve"> </w:t>
      </w:r>
      <w:r>
        <w:rPr>
          <w:rFonts w:ascii="Times New Roman" w:eastAsia="Tahoma" w:hAnsi="Times New Roman"/>
          <w:b/>
          <w:bCs/>
          <w:sz w:val="20"/>
        </w:rPr>
        <w:t>TALEP</w:t>
      </w:r>
      <w:r w:rsidRPr="009C6EE3">
        <w:rPr>
          <w:rFonts w:ascii="Times New Roman" w:eastAsia="Tahoma" w:hAnsi="Times New Roman"/>
          <w:b/>
          <w:bCs/>
          <w:spacing w:val="-1"/>
          <w:sz w:val="20"/>
        </w:rPr>
        <w:t xml:space="preserve"> </w:t>
      </w:r>
      <w:r w:rsidRPr="009C6EE3">
        <w:rPr>
          <w:rFonts w:ascii="Times New Roman" w:eastAsia="Tahoma" w:hAnsi="Times New Roman"/>
          <w:b/>
          <w:bCs/>
          <w:sz w:val="20"/>
        </w:rPr>
        <w:t>FOR</w:t>
      </w:r>
      <w:r w:rsidRPr="009C6EE3">
        <w:rPr>
          <w:rFonts w:ascii="Times New Roman" w:eastAsia="Tahoma" w:hAnsi="Times New Roman"/>
          <w:b/>
          <w:bCs/>
          <w:spacing w:val="-2"/>
          <w:sz w:val="20"/>
        </w:rPr>
        <w:t>M</w:t>
      </w:r>
      <w:r w:rsidRPr="009C6EE3">
        <w:rPr>
          <w:rFonts w:ascii="Times New Roman" w:eastAsia="Tahoma" w:hAnsi="Times New Roman"/>
          <w:b/>
          <w:bCs/>
          <w:sz w:val="20"/>
        </w:rPr>
        <w:t>U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2804"/>
        <w:gridCol w:w="1776"/>
        <w:gridCol w:w="4086"/>
      </w:tblGrid>
      <w:tr w:rsidR="009C6EE3" w:rsidRPr="009C6EE3" w:rsidTr="00063C7F">
        <w:trPr>
          <w:trHeight w:hRule="exact" w:val="550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Adı</w:t>
            </w:r>
            <w:proofErr w:type="spellEnd"/>
            <w:r w:rsidRPr="009C6EE3">
              <w:rPr>
                <w:rFonts w:ascii="Times New Roman" w:eastAsia="Tahoma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S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oy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35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Öğr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e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nc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i</w:t>
            </w:r>
            <w:proofErr w:type="spellEnd"/>
            <w:r w:rsidRPr="009C6EE3">
              <w:rPr>
                <w:rFonts w:ascii="Times New Roman" w:eastAsia="Tahoma" w:hAnsi="Times New Roman"/>
                <w:spacing w:val="-9"/>
                <w:sz w:val="20"/>
                <w:szCs w:val="20"/>
              </w:rPr>
              <w:t xml:space="preserve"> 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o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063C7F">
        <w:trPr>
          <w:trHeight w:hRule="exact" w:val="566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61"/>
              <w:rPr>
                <w:rFonts w:ascii="Times New Roman" w:eastAsia="Tahoma" w:hAnsi="Times New Roman"/>
                <w:sz w:val="20"/>
                <w:szCs w:val="20"/>
              </w:rPr>
            </w:pP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T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.C.</w:t>
            </w:r>
            <w:r w:rsidRPr="009C6EE3">
              <w:rPr>
                <w:rFonts w:ascii="Times New Roman" w:eastAsia="Tahoma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Kiml</w:t>
            </w:r>
            <w:r w:rsidRPr="009C6EE3">
              <w:rPr>
                <w:rFonts w:ascii="Times New Roman" w:eastAsia="Tahoma" w:hAnsi="Times New Roman"/>
                <w:spacing w:val="2"/>
                <w:sz w:val="20"/>
                <w:szCs w:val="20"/>
              </w:rPr>
              <w:t>i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k</w:t>
            </w:r>
            <w:proofErr w:type="spellEnd"/>
            <w:r w:rsidRPr="009C6EE3">
              <w:rPr>
                <w:rFonts w:ascii="Times New Roman" w:eastAsia="Tahoma" w:hAnsi="Times New Roman"/>
                <w:spacing w:val="-5"/>
                <w:sz w:val="20"/>
                <w:szCs w:val="20"/>
              </w:rPr>
              <w:t xml:space="preserve"> 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o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51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Fak</w:t>
            </w: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ü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lte</w:t>
            </w:r>
            <w:proofErr w:type="spellEnd"/>
            <w:r w:rsidRPr="009C6EE3">
              <w:rPr>
                <w:rFonts w:ascii="Times New Roman" w:eastAsia="Tahoma" w:hAnsi="Times New Roman"/>
                <w:sz w:val="20"/>
                <w:szCs w:val="20"/>
              </w:rPr>
              <w:t>/YO/MYO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063C7F">
        <w:trPr>
          <w:trHeight w:hRule="exact" w:val="550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/>
              <w:rPr>
                <w:rFonts w:ascii="Times New Roman" w:eastAsia="Tahoma" w:hAnsi="Times New Roman"/>
                <w:sz w:val="20"/>
                <w:szCs w:val="20"/>
              </w:rPr>
            </w:pPr>
            <w:r w:rsidRPr="009C6EE3">
              <w:rPr>
                <w:rFonts w:ascii="Times New Roman" w:eastAsia="Tahoma" w:hAnsi="Times New Roman"/>
                <w:sz w:val="20"/>
                <w:szCs w:val="20"/>
              </w:rPr>
              <w:t>C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e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p</w:t>
            </w:r>
            <w:r w:rsidRPr="009C6EE3">
              <w:rPr>
                <w:rFonts w:ascii="Times New Roman" w:eastAsia="Tahoma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T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ele</w:t>
            </w: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f</w:t>
            </w:r>
            <w:r w:rsidRPr="009C6EE3">
              <w:rPr>
                <w:rFonts w:ascii="Times New Roman" w:eastAsia="Tahoma" w:hAnsi="Times New Roman"/>
                <w:spacing w:val="2"/>
                <w:sz w:val="20"/>
                <w:szCs w:val="20"/>
              </w:rPr>
              <w:t>o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n</w:t>
            </w:r>
            <w:proofErr w:type="spellEnd"/>
            <w:r w:rsidRPr="009C6EE3">
              <w:rPr>
                <w:rFonts w:ascii="Times New Roman" w:eastAsia="Tahoma" w:hAnsi="Times New Roman"/>
                <w:spacing w:val="-7"/>
                <w:sz w:val="20"/>
                <w:szCs w:val="20"/>
              </w:rPr>
              <w:t xml:space="preserve"> 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o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35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Böl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ü</w:t>
            </w: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m</w:t>
            </w:r>
            <w:proofErr w:type="spellEnd"/>
            <w:r w:rsidRPr="009C6EE3">
              <w:rPr>
                <w:rFonts w:ascii="Times New Roman" w:eastAsia="Tahoma" w:hAnsi="Times New Roman"/>
                <w:sz w:val="20"/>
                <w:szCs w:val="20"/>
              </w:rPr>
              <w:t>/Program</w:t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063C7F">
        <w:trPr>
          <w:trHeight w:hRule="exact" w:val="552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/>
              <w:rPr>
                <w:rFonts w:ascii="Times New Roman" w:eastAsia="Tahoma" w:hAnsi="Times New Roman"/>
                <w:sz w:val="20"/>
                <w:szCs w:val="20"/>
              </w:rPr>
            </w:pPr>
            <w:r w:rsidRPr="009C6EE3">
              <w:rPr>
                <w:rFonts w:ascii="Times New Roman" w:eastAsia="Tahoma" w:hAnsi="Times New Roman"/>
                <w:spacing w:val="1"/>
                <w:sz w:val="20"/>
                <w:szCs w:val="20"/>
              </w:rPr>
              <w:t>E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-</w:t>
            </w: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ind w:left="102" w:right="622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Mezu</w:t>
            </w:r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n</w:t>
            </w:r>
            <w:r w:rsidRPr="009C6EE3">
              <w:rPr>
                <w:rFonts w:ascii="Times New Roman" w:eastAsia="Tahoma" w:hAnsi="Times New Roman"/>
                <w:spacing w:val="2"/>
                <w:sz w:val="20"/>
                <w:szCs w:val="20"/>
              </w:rPr>
              <w:t>i</w:t>
            </w:r>
            <w:r w:rsidRPr="009C6EE3">
              <w:rPr>
                <w:rFonts w:ascii="Times New Roman" w:eastAsia="Tahoma" w:hAnsi="Times New Roman"/>
                <w:spacing w:val="-1"/>
                <w:sz w:val="20"/>
                <w:szCs w:val="20"/>
              </w:rPr>
              <w:t>y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et</w:t>
            </w:r>
            <w:proofErr w:type="spellEnd"/>
            <w:r w:rsidRPr="009C6EE3">
              <w:rPr>
                <w:rFonts w:ascii="Times New Roman" w:eastAsia="Tahom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9C6EE3">
              <w:rPr>
                <w:rFonts w:ascii="Times New Roman" w:eastAsia="Tahoma" w:hAnsi="Times New Roman"/>
                <w:spacing w:val="-2"/>
                <w:sz w:val="20"/>
                <w:szCs w:val="20"/>
              </w:rPr>
              <w:t>T</w:t>
            </w:r>
            <w:r w:rsidRPr="009C6EE3">
              <w:rPr>
                <w:rFonts w:ascii="Times New Roman" w:eastAsia="Tahoma" w:hAnsi="Times New Roman"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E3" w:rsidRPr="009C6EE3" w:rsidTr="009C6EE3">
        <w:trPr>
          <w:trHeight w:hRule="exact" w:val="640"/>
          <w:jc w:val="center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pStyle w:val="TableParagraph"/>
              <w:spacing w:before="4" w:line="242" w:lineRule="exact"/>
              <w:ind w:left="102" w:right="828"/>
              <w:rPr>
                <w:rFonts w:ascii="Times New Roman" w:eastAsia="Tahoma" w:hAnsi="Times New Roman"/>
                <w:sz w:val="20"/>
                <w:szCs w:val="20"/>
              </w:rPr>
            </w:pPr>
            <w:proofErr w:type="spellStart"/>
            <w:r w:rsidRPr="009C6EE3">
              <w:rPr>
                <w:rFonts w:ascii="Times New Roman" w:eastAsia="Tahoma" w:hAnsi="Times New Roman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8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6EE3" w:rsidRPr="009C6EE3" w:rsidRDefault="009C6EE3" w:rsidP="00063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GvdeMetni"/>
        <w:spacing w:before="73" w:line="240" w:lineRule="exact"/>
        <w:ind w:left="109" w:right="141" w:firstLine="566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󠇯 </w:t>
      </w:r>
      <w:proofErr w:type="spellStart"/>
      <w:r w:rsidR="00792570">
        <w:rPr>
          <w:rFonts w:ascii="Times New Roman" w:hAnsi="Times New Roman" w:cs="Times New Roman"/>
        </w:rPr>
        <w:t>Iğdır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i</w:t>
      </w:r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ersite</w:t>
      </w:r>
      <w:r w:rsidRPr="009C6EE3">
        <w:rPr>
          <w:rFonts w:ascii="Times New Roman" w:hAnsi="Times New Roman" w:cs="Times New Roman"/>
          <w:spacing w:val="2"/>
        </w:rPr>
        <w:t>s</w:t>
      </w:r>
      <w:r w:rsidRPr="009C6EE3">
        <w:rPr>
          <w:rFonts w:ascii="Times New Roman" w:hAnsi="Times New Roman" w:cs="Times New Roman"/>
        </w:rPr>
        <w:t>i</w:t>
      </w:r>
      <w:r w:rsidRPr="009C6EE3">
        <w:rPr>
          <w:rFonts w:ascii="Times New Roman" w:hAnsi="Times New Roman" w:cs="Times New Roman"/>
          <w:spacing w:val="1"/>
        </w:rPr>
        <w:t>’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den</w:t>
      </w:r>
      <w:proofErr w:type="spellEnd"/>
      <w:r w:rsidRPr="009C6EE3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almış</w:t>
      </w:r>
      <w:proofErr w:type="spellEnd"/>
      <w:r w:rsidRPr="009C6EE3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ol</w:t>
      </w:r>
      <w:r w:rsidRPr="009C6EE3">
        <w:rPr>
          <w:rFonts w:ascii="Times New Roman" w:hAnsi="Times New Roman" w:cs="Times New Roman"/>
          <w:spacing w:val="2"/>
        </w:rPr>
        <w:t>d</w:t>
      </w:r>
      <w:r w:rsidRPr="009C6EE3">
        <w:rPr>
          <w:rFonts w:ascii="Times New Roman" w:hAnsi="Times New Roman" w:cs="Times New Roman"/>
          <w:spacing w:val="-1"/>
        </w:rPr>
        <w:t>u</w:t>
      </w:r>
      <w:r w:rsidRPr="009C6EE3">
        <w:rPr>
          <w:rFonts w:ascii="Times New Roman" w:hAnsi="Times New Roman" w:cs="Times New Roman"/>
        </w:rPr>
        <w:t>ğum</w:t>
      </w:r>
      <w:proofErr w:type="spellEnd"/>
      <w:r w:rsidRPr="009C6EE3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dip</w:t>
      </w:r>
      <w:r w:rsidRPr="009C6EE3">
        <w:rPr>
          <w:rFonts w:ascii="Times New Roman" w:hAnsi="Times New Roman" w:cs="Times New Roman"/>
          <w:spacing w:val="2"/>
        </w:rPr>
        <w:t>l</w:t>
      </w:r>
      <w:r w:rsidRPr="009C6EE3">
        <w:rPr>
          <w:rFonts w:ascii="Times New Roman" w:hAnsi="Times New Roman" w:cs="Times New Roman"/>
        </w:rPr>
        <w:t>om</w:t>
      </w:r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mı</w:t>
      </w:r>
      <w:proofErr w:type="spellEnd"/>
      <w:r w:rsidRPr="009C6EE3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a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bettim</w:t>
      </w:r>
      <w:proofErr w:type="spellEnd"/>
      <w:r w:rsidRPr="009C6EE3">
        <w:rPr>
          <w:rFonts w:ascii="Times New Roman" w:hAnsi="Times New Roman" w:cs="Times New Roman"/>
        </w:rPr>
        <w:t xml:space="preserve">; </w:t>
      </w:r>
    </w:p>
    <w:p w:rsidR="009C6EE3" w:rsidRPr="009C6EE3" w:rsidRDefault="009C6EE3" w:rsidP="009C6EE3">
      <w:pPr>
        <w:pStyle w:val="AralkYok"/>
        <w:ind w:firstLine="675"/>
        <w:rPr>
          <w:rFonts w:ascii="Times New Roman" w:hAnsi="Times New Roman" w:cs="Times New Roman"/>
          <w:sz w:val="20"/>
          <w:szCs w:val="20"/>
        </w:rPr>
      </w:pPr>
      <w:r w:rsidRPr="009C6EE3">
        <w:rPr>
          <w:rFonts w:ascii="Times New Roman" w:hAnsi="Times New Roman" w:cs="Times New Roman"/>
          <w:sz w:val="20"/>
          <w:szCs w:val="20"/>
        </w:rPr>
        <w:t xml:space="preserve">󠇯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nedenle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kullanılamayacak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derecede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tahrip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EE3">
        <w:rPr>
          <w:rFonts w:ascii="Times New Roman" w:hAnsi="Times New Roman" w:cs="Times New Roman"/>
          <w:sz w:val="20"/>
          <w:szCs w:val="20"/>
        </w:rPr>
        <w:t>nedeniyle</w:t>
      </w:r>
      <w:proofErr w:type="spellEnd"/>
      <w:r w:rsidRPr="009C6EE3">
        <w:rPr>
          <w:rFonts w:ascii="Times New Roman" w:hAnsi="Times New Roman" w:cs="Times New Roman"/>
          <w:sz w:val="20"/>
          <w:szCs w:val="20"/>
        </w:rPr>
        <w:t>;</w:t>
      </w:r>
    </w:p>
    <w:p w:rsidR="009C6EE3" w:rsidRPr="009C6EE3" w:rsidRDefault="009C6EE3" w:rsidP="009C6EE3">
      <w:pPr>
        <w:pStyle w:val="GvdeMetni"/>
        <w:spacing w:before="73" w:line="240" w:lineRule="exact"/>
        <w:ind w:left="109" w:right="141" w:firstLine="566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  <w:spacing w:val="2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i</w:t>
      </w:r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  <w:spacing w:val="-1"/>
        </w:rPr>
        <w:t>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nü</w:t>
      </w:r>
      <w:r w:rsidRPr="009C6EE3">
        <w:rPr>
          <w:rFonts w:ascii="Times New Roman" w:hAnsi="Times New Roman" w:cs="Times New Roman"/>
          <w:spacing w:val="2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diplomamın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azırla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ması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ı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hususunda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ger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ği</w:t>
      </w:r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7"/>
        </w:rPr>
        <w:t>bilgilerinize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arz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ederim</w:t>
      </w:r>
      <w:proofErr w:type="spellEnd"/>
      <w:r w:rsidRPr="009C6EE3">
        <w:rPr>
          <w:rFonts w:ascii="Times New Roman" w:hAnsi="Times New Roman" w:cs="Times New Roman"/>
        </w:rPr>
        <w:t>.  …../……../……..</w:t>
      </w:r>
    </w:p>
    <w:p w:rsidR="009C6EE3" w:rsidRPr="009C6EE3" w:rsidRDefault="009C6EE3" w:rsidP="009C6EE3">
      <w:pPr>
        <w:spacing w:before="7" w:line="12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GvdeMetni"/>
        <w:spacing w:line="240" w:lineRule="exact"/>
        <w:ind w:left="7908" w:right="861" w:firstLine="588"/>
        <w:rPr>
          <w:rFonts w:ascii="Times New Roman" w:hAnsi="Times New Roman" w:cs="Times New Roman"/>
          <w:w w:val="99"/>
        </w:rPr>
      </w:pPr>
      <w:proofErr w:type="spellStart"/>
      <w:r w:rsidRPr="009C6EE3">
        <w:rPr>
          <w:rFonts w:ascii="Times New Roman" w:hAnsi="Times New Roman" w:cs="Times New Roman"/>
        </w:rPr>
        <w:t>Adı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1"/>
        </w:rPr>
        <w:t>o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adı</w:t>
      </w:r>
      <w:proofErr w:type="spellEnd"/>
      <w:r w:rsidRPr="009C6EE3">
        <w:rPr>
          <w:rFonts w:ascii="Times New Roman" w:hAnsi="Times New Roman" w:cs="Times New Roman"/>
          <w:w w:val="99"/>
        </w:rPr>
        <w:t xml:space="preserve"> </w:t>
      </w:r>
    </w:p>
    <w:p w:rsidR="009C6EE3" w:rsidRPr="009C6EE3" w:rsidRDefault="009C6EE3" w:rsidP="009C6EE3">
      <w:pPr>
        <w:pStyle w:val="GvdeMetni"/>
        <w:spacing w:line="240" w:lineRule="exact"/>
        <w:ind w:left="7200" w:right="861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  <w:w w:val="99"/>
        </w:rPr>
        <w:t xml:space="preserve">         </w:t>
      </w:r>
      <w:r w:rsidRPr="009C6EE3">
        <w:rPr>
          <w:rFonts w:ascii="Times New Roman" w:hAnsi="Times New Roman" w:cs="Times New Roman"/>
          <w:w w:val="99"/>
        </w:rPr>
        <w:tab/>
        <w:t xml:space="preserve">     </w:t>
      </w:r>
      <w:r>
        <w:rPr>
          <w:rFonts w:ascii="Times New Roman" w:hAnsi="Times New Roman" w:cs="Times New Roman"/>
          <w:w w:val="99"/>
        </w:rPr>
        <w:t xml:space="preserve">                </w:t>
      </w:r>
      <w:proofErr w:type="spellStart"/>
      <w:r w:rsidRPr="009C6EE3">
        <w:rPr>
          <w:rFonts w:ascii="Times New Roman" w:hAnsi="Times New Roman" w:cs="Times New Roman"/>
        </w:rPr>
        <w:t>İmza</w:t>
      </w:r>
      <w:proofErr w:type="spellEnd"/>
    </w:p>
    <w:p w:rsidR="009C6EE3" w:rsidRPr="009C6EE3" w:rsidRDefault="009C6EE3" w:rsidP="009C6EE3">
      <w:pPr>
        <w:pStyle w:val="Balk1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  <w:szCs w:val="20"/>
        </w:rPr>
      </w:pPr>
      <w:r w:rsidRPr="009C6EE3">
        <w:rPr>
          <w:rFonts w:ascii="Times New Roman" w:hAnsi="Times New Roman"/>
          <w:sz w:val="20"/>
          <w:szCs w:val="20"/>
        </w:rPr>
        <w:t>EK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E</w:t>
      </w:r>
      <w:r w:rsidRPr="009C6EE3">
        <w:rPr>
          <w:rFonts w:ascii="Times New Roman" w:hAnsi="Times New Roman"/>
          <w:spacing w:val="-1"/>
          <w:sz w:val="20"/>
          <w:szCs w:val="20"/>
        </w:rPr>
        <w:t>R</w:t>
      </w:r>
      <w:r w:rsidRPr="009C6EE3">
        <w:rPr>
          <w:rFonts w:ascii="Times New Roman" w:hAnsi="Times New Roman"/>
          <w:sz w:val="20"/>
          <w:szCs w:val="20"/>
        </w:rPr>
        <w:t>:</w:t>
      </w:r>
    </w:p>
    <w:p w:rsidR="009C6EE3" w:rsidRPr="009C6EE3" w:rsidRDefault="009C6EE3" w:rsidP="009C6EE3">
      <w:pPr>
        <w:pStyle w:val="GvdeMetni"/>
        <w:numPr>
          <w:ilvl w:val="0"/>
          <w:numId w:val="43"/>
        </w:numPr>
        <w:tabs>
          <w:tab w:val="left" w:pos="289"/>
        </w:tabs>
        <w:spacing w:before="1"/>
        <w:ind w:left="289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  <w:spacing w:val="-1"/>
        </w:rPr>
        <w:t>ü</w:t>
      </w:r>
      <w:r w:rsidRPr="009C6EE3">
        <w:rPr>
          <w:rFonts w:ascii="Times New Roman" w:hAnsi="Times New Roman" w:cs="Times New Roman"/>
          <w:spacing w:val="1"/>
        </w:rPr>
        <w:t>f</w:t>
      </w:r>
      <w:r w:rsidRPr="009C6EE3">
        <w:rPr>
          <w:rFonts w:ascii="Times New Roman" w:hAnsi="Times New Roman" w:cs="Times New Roman"/>
          <w:spacing w:val="-1"/>
        </w:rPr>
        <w:t>u</w:t>
      </w:r>
      <w:r w:rsidRPr="009C6EE3">
        <w:rPr>
          <w:rFonts w:ascii="Times New Roman" w:hAnsi="Times New Roman" w:cs="Times New Roman"/>
        </w:rPr>
        <w:t>s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cü</w:t>
      </w:r>
      <w:r w:rsidRPr="009C6EE3">
        <w:rPr>
          <w:rFonts w:ascii="Times New Roman" w:hAnsi="Times New Roman" w:cs="Times New Roman"/>
        </w:rPr>
        <w:t>zda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ı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r w:rsidRPr="009C6EE3">
        <w:rPr>
          <w:rFonts w:ascii="Times New Roman" w:hAnsi="Times New Roman" w:cs="Times New Roman"/>
        </w:rPr>
        <w:t>/</w:t>
      </w:r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Pasaport</w:t>
      </w:r>
      <w:proofErr w:type="spellEnd"/>
    </w:p>
    <w:p w:rsidR="009C6EE3" w:rsidRPr="009C6EE3" w:rsidRDefault="009C6EE3" w:rsidP="009C6EE3">
      <w:pPr>
        <w:pStyle w:val="GvdeMetni"/>
        <w:numPr>
          <w:ilvl w:val="0"/>
          <w:numId w:val="43"/>
        </w:numPr>
        <w:tabs>
          <w:tab w:val="left" w:pos="289"/>
        </w:tabs>
        <w:spacing w:before="1"/>
        <w:ind w:left="289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Kayıp-Çalıntı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Tutanağı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veya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gazete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ilanı</w:t>
      </w:r>
      <w:proofErr w:type="spellEnd"/>
    </w:p>
    <w:p w:rsidR="009C6EE3" w:rsidRPr="009C6EE3" w:rsidRDefault="009C6EE3" w:rsidP="009C6EE3">
      <w:pPr>
        <w:pStyle w:val="GvdeMetni"/>
        <w:numPr>
          <w:ilvl w:val="0"/>
          <w:numId w:val="43"/>
        </w:numPr>
        <w:tabs>
          <w:tab w:val="left" w:pos="289"/>
        </w:tabs>
        <w:spacing w:line="200" w:lineRule="exact"/>
        <w:ind w:left="289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  <w:spacing w:val="-1"/>
        </w:rPr>
        <w:t xml:space="preserve"> </w:t>
      </w:r>
      <w:r w:rsidRPr="00953E36">
        <w:rPr>
          <w:rFonts w:ascii="Times New Roman" w:hAnsi="Times New Roman" w:cs="Times New Roman"/>
          <w:spacing w:val="-9"/>
        </w:rPr>
        <w:t xml:space="preserve">Diploma </w:t>
      </w:r>
      <w:proofErr w:type="spellStart"/>
      <w:r w:rsidRPr="00953E36">
        <w:rPr>
          <w:rFonts w:ascii="Times New Roman" w:hAnsi="Times New Roman" w:cs="Times New Roman"/>
          <w:spacing w:val="-9"/>
        </w:rPr>
        <w:t>aslı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r w:rsidR="00953E36" w:rsidRPr="00953E36">
        <w:rPr>
          <w:rFonts w:ascii="Times New Roman" w:hAnsi="Times New Roman" w:cs="Times New Roman"/>
          <w:spacing w:val="-9"/>
        </w:rPr>
        <w:t>(</w:t>
      </w:r>
      <w:proofErr w:type="spellStart"/>
      <w:r w:rsidRPr="00953E36">
        <w:rPr>
          <w:rFonts w:ascii="Times New Roman" w:hAnsi="Times New Roman" w:cs="Times New Roman"/>
          <w:spacing w:val="-9"/>
        </w:rPr>
        <w:t>yıpranma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nedeni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ile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yeniden</w:t>
      </w:r>
      <w:proofErr w:type="spellEnd"/>
      <w:r w:rsidRPr="00953E36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53E36">
        <w:rPr>
          <w:rFonts w:ascii="Times New Roman" w:hAnsi="Times New Roman" w:cs="Times New Roman"/>
          <w:spacing w:val="-9"/>
        </w:rPr>
        <w:t>basımlarda</w:t>
      </w:r>
      <w:proofErr w:type="spellEnd"/>
      <w:r w:rsidRPr="00953E36">
        <w:rPr>
          <w:rFonts w:ascii="Times New Roman" w:hAnsi="Times New Roman" w:cs="Times New Roman"/>
          <w:spacing w:val="-9"/>
        </w:rPr>
        <w:t>)</w:t>
      </w:r>
    </w:p>
    <w:p w:rsidR="009C6EE3" w:rsidRPr="009C6EE3" w:rsidRDefault="009C6EE3" w:rsidP="009C6EE3">
      <w:pPr>
        <w:pStyle w:val="Balk1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  <w:szCs w:val="20"/>
        </w:rPr>
      </w:pPr>
      <w:r w:rsidRPr="009C6EE3">
        <w:rPr>
          <w:rFonts w:ascii="Times New Roman" w:hAnsi="Times New Roman"/>
          <w:sz w:val="20"/>
          <w:szCs w:val="20"/>
        </w:rPr>
        <w:t>AÇ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K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AMA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A</w:t>
      </w:r>
      <w:r w:rsidRPr="009C6EE3">
        <w:rPr>
          <w:rFonts w:ascii="Times New Roman" w:hAnsi="Times New Roman"/>
          <w:spacing w:val="2"/>
          <w:sz w:val="20"/>
          <w:szCs w:val="20"/>
        </w:rPr>
        <w:t>R</w:t>
      </w:r>
      <w:r w:rsidRPr="009C6EE3">
        <w:rPr>
          <w:rFonts w:ascii="Times New Roman" w:hAnsi="Times New Roman"/>
          <w:sz w:val="20"/>
          <w:szCs w:val="20"/>
        </w:rPr>
        <w:t>: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r w:rsidRPr="009C6EE3">
        <w:rPr>
          <w:rFonts w:ascii="Times New Roman" w:hAnsi="Times New Roman" w:cs="Times New Roman"/>
        </w:rPr>
        <w:t>diploma</w:t>
      </w:r>
      <w:r w:rsidRPr="009C6EE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ü</w:t>
      </w:r>
      <w:r w:rsidRPr="009C6EE3">
        <w:rPr>
          <w:rFonts w:ascii="Times New Roman" w:hAnsi="Times New Roman" w:cs="Times New Roman"/>
        </w:rPr>
        <w:t>z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rinde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nü</w:t>
      </w:r>
      <w:r w:rsidRPr="009C6EE3">
        <w:rPr>
          <w:rFonts w:ascii="Times New Roman" w:hAnsi="Times New Roman" w:cs="Times New Roman"/>
          <w:spacing w:val="2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ib</w:t>
      </w:r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r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si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er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lır</w:t>
      </w:r>
      <w:proofErr w:type="spellEnd"/>
      <w:r w:rsidRPr="009C6EE3">
        <w:rPr>
          <w:rFonts w:ascii="Times New Roman" w:hAnsi="Times New Roman" w:cs="Times New Roman"/>
        </w:rPr>
        <w:t xml:space="preserve">. 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before="9" w:line="240" w:lineRule="exact"/>
        <w:ind w:left="426" w:right="451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r w:rsidRPr="009C6EE3">
        <w:rPr>
          <w:rFonts w:ascii="Times New Roman" w:hAnsi="Times New Roman" w:cs="Times New Roman"/>
        </w:rPr>
        <w:t>diploma</w:t>
      </w:r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asl</w:t>
      </w:r>
      <w:r w:rsidRPr="009C6EE3">
        <w:rPr>
          <w:rFonts w:ascii="Times New Roman" w:hAnsi="Times New Roman" w:cs="Times New Roman"/>
          <w:spacing w:val="2"/>
        </w:rPr>
        <w:t>ı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uy</w:t>
      </w:r>
      <w:r w:rsidRPr="009C6EE3">
        <w:rPr>
          <w:rFonts w:ascii="Times New Roman" w:hAnsi="Times New Roman" w:cs="Times New Roman"/>
          <w:spacing w:val="2"/>
        </w:rPr>
        <w:t>g</w:t>
      </w:r>
      <w:r w:rsidRPr="009C6EE3">
        <w:rPr>
          <w:rFonts w:ascii="Times New Roman" w:hAnsi="Times New Roman" w:cs="Times New Roman"/>
          <w:spacing w:val="-1"/>
        </w:rPr>
        <w:t>u</w:t>
      </w:r>
      <w:r w:rsidRPr="009C6EE3">
        <w:rPr>
          <w:rFonts w:ascii="Times New Roman" w:hAnsi="Times New Roman" w:cs="Times New Roman"/>
        </w:rPr>
        <w:t>n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olar</w:t>
      </w:r>
      <w:r w:rsidRPr="009C6EE3">
        <w:rPr>
          <w:rFonts w:ascii="Times New Roman" w:hAnsi="Times New Roman" w:cs="Times New Roman"/>
          <w:spacing w:val="1"/>
        </w:rPr>
        <w:t>a</w:t>
      </w:r>
      <w:r w:rsidRPr="009C6EE3">
        <w:rPr>
          <w:rFonts w:ascii="Times New Roman" w:hAnsi="Times New Roman" w:cs="Times New Roman"/>
        </w:rPr>
        <w:t>k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azırla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ı</w:t>
      </w:r>
      <w:r w:rsidRPr="009C6EE3">
        <w:rPr>
          <w:rFonts w:ascii="Times New Roman" w:hAnsi="Times New Roman" w:cs="Times New Roman"/>
          <w:spacing w:val="2"/>
        </w:rPr>
        <w:t>r</w:t>
      </w:r>
      <w:proofErr w:type="spellEnd"/>
      <w:r w:rsidRPr="009C6EE3">
        <w:rPr>
          <w:rFonts w:ascii="Times New Roman" w:hAnsi="Times New Roman" w:cs="Times New Roman"/>
        </w:rPr>
        <w:t>.</w:t>
      </w:r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Mezu</w:t>
      </w:r>
      <w:r w:rsidRPr="009C6EE3">
        <w:rPr>
          <w:rFonts w:ascii="Times New Roman" w:hAnsi="Times New Roman" w:cs="Times New Roman"/>
          <w:spacing w:val="-2"/>
        </w:rPr>
        <w:t>n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et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tarihi</w:t>
      </w:r>
      <w:r w:rsidRPr="009C6EE3">
        <w:rPr>
          <w:rFonts w:ascii="Times New Roman" w:hAnsi="Times New Roman" w:cs="Times New Roman"/>
          <w:spacing w:val="-2"/>
        </w:rPr>
        <w:t>n</w:t>
      </w:r>
      <w:r w:rsidRPr="009C6EE3">
        <w:rPr>
          <w:rFonts w:ascii="Times New Roman" w:hAnsi="Times New Roman" w:cs="Times New Roman"/>
        </w:rPr>
        <w:t>d</w:t>
      </w:r>
      <w:r w:rsidRPr="009C6EE3">
        <w:rPr>
          <w:rFonts w:ascii="Times New Roman" w:hAnsi="Times New Roman" w:cs="Times New Roman"/>
          <w:spacing w:val="3"/>
        </w:rPr>
        <w:t>e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ad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2"/>
        </w:rPr>
        <w:t>o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ad</w:t>
      </w:r>
      <w:proofErr w:type="spellEnd"/>
      <w:r w:rsidRPr="009C6EE3">
        <w:rPr>
          <w:rFonts w:ascii="Times New Roman" w:hAnsi="Times New Roman" w:cs="Times New Roman"/>
        </w:rPr>
        <w:t>,</w:t>
      </w:r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böl</w:t>
      </w:r>
      <w:r w:rsidRPr="009C6EE3">
        <w:rPr>
          <w:rFonts w:ascii="Times New Roman" w:hAnsi="Times New Roman" w:cs="Times New Roman"/>
          <w:spacing w:val="-1"/>
        </w:rPr>
        <w:t>ü</w:t>
      </w:r>
      <w:r w:rsidRPr="009C6EE3">
        <w:rPr>
          <w:rFonts w:ascii="Times New Roman" w:hAnsi="Times New Roman" w:cs="Times New Roman"/>
        </w:rPr>
        <w:t>m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ad</w:t>
      </w:r>
      <w:r w:rsidRPr="009C6EE3">
        <w:rPr>
          <w:rFonts w:ascii="Times New Roman" w:hAnsi="Times New Roman" w:cs="Times New Roman"/>
          <w:spacing w:val="2"/>
        </w:rPr>
        <w:t>ı</w:t>
      </w:r>
      <w:proofErr w:type="spellEnd"/>
      <w:r w:rsidRPr="009C6EE3">
        <w:rPr>
          <w:rFonts w:ascii="Times New Roman" w:hAnsi="Times New Roman" w:cs="Times New Roman"/>
        </w:rPr>
        <w:t>,</w:t>
      </w:r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u</w:t>
      </w:r>
      <w:r w:rsidRPr="009C6EE3">
        <w:rPr>
          <w:rFonts w:ascii="Times New Roman" w:hAnsi="Times New Roman" w:cs="Times New Roman"/>
          <w:spacing w:val="-1"/>
        </w:rPr>
        <w:t>nv</w:t>
      </w:r>
      <w:r w:rsidRPr="009C6EE3">
        <w:rPr>
          <w:rFonts w:ascii="Times New Roman" w:hAnsi="Times New Roman" w:cs="Times New Roman"/>
        </w:rPr>
        <w:t>an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b.</w:t>
      </w:r>
      <w:r w:rsidRPr="009C6EE3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bilgil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r</w:t>
      </w:r>
      <w:proofErr w:type="spellEnd"/>
      <w:r w:rsidRPr="009C6EE3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</w:rPr>
        <w:t>lirtilir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before="9" w:line="240" w:lineRule="exact"/>
        <w:ind w:left="426" w:right="451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İkinci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nüshanın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kaybında</w:t>
      </w:r>
      <w:proofErr w:type="spellEnd"/>
      <w:r w:rsidRPr="009C6EE3">
        <w:rPr>
          <w:rFonts w:ascii="Times New Roman" w:hAnsi="Times New Roman" w:cs="Times New Roman"/>
        </w:rPr>
        <w:t xml:space="preserve">, diploma </w:t>
      </w:r>
      <w:proofErr w:type="spellStart"/>
      <w:r w:rsidRPr="009C6EE3">
        <w:rPr>
          <w:rFonts w:ascii="Times New Roman" w:hAnsi="Times New Roman" w:cs="Times New Roman"/>
        </w:rPr>
        <w:t>kaybının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hazırlanmasındaki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işlemler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geçerlidir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before="9" w:line="240" w:lineRule="exact"/>
        <w:ind w:left="426" w:right="451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Sağlık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alanında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herhangi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bir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yükseköğretim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kurumundan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mezun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olanların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ikinci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nüshaları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tescil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işlemleri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için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Sağlık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Bakanlığı’nın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yetki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verdiği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makamlara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gönderilir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pStyle w:val="GvdeMetni"/>
        <w:numPr>
          <w:ilvl w:val="0"/>
          <w:numId w:val="44"/>
        </w:numPr>
        <w:tabs>
          <w:tab w:val="left" w:pos="142"/>
        </w:tabs>
        <w:spacing w:line="236" w:lineRule="exact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</w:rPr>
        <w:t>İ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nc</w:t>
      </w:r>
      <w:r w:rsidRPr="009C6EE3">
        <w:rPr>
          <w:rFonts w:ascii="Times New Roman" w:hAnsi="Times New Roman" w:cs="Times New Roman"/>
        </w:rPr>
        <w:t>i</w:t>
      </w:r>
      <w:proofErr w:type="spellEnd"/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  <w:spacing w:val="1"/>
        </w:rPr>
        <w:t>ü</w:t>
      </w:r>
      <w:r w:rsidRPr="009C6EE3">
        <w:rPr>
          <w:rFonts w:ascii="Times New Roman" w:hAnsi="Times New Roman" w:cs="Times New Roman"/>
        </w:rPr>
        <w:t>s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r w:rsidRPr="009C6EE3">
        <w:rPr>
          <w:rFonts w:ascii="Times New Roman" w:hAnsi="Times New Roman" w:cs="Times New Roman"/>
        </w:rPr>
        <w:t>diploma,</w:t>
      </w:r>
      <w:r w:rsidRPr="009C6EE3">
        <w:rPr>
          <w:rFonts w:ascii="Times New Roman" w:hAnsi="Times New Roman" w:cs="Times New Roman"/>
          <w:spacing w:val="-8"/>
        </w:rPr>
        <w:t xml:space="preserve"> </w:t>
      </w:r>
      <w:r w:rsidRPr="009C6EE3">
        <w:rPr>
          <w:rFonts w:ascii="Times New Roman" w:hAnsi="Times New Roman" w:cs="Times New Roman"/>
        </w:rPr>
        <w:t>di</w:t>
      </w:r>
      <w:r w:rsidRPr="009C6EE3">
        <w:rPr>
          <w:rFonts w:ascii="Times New Roman" w:hAnsi="Times New Roman" w:cs="Times New Roman"/>
          <w:spacing w:val="2"/>
        </w:rPr>
        <w:t>pl</w:t>
      </w:r>
      <w:r w:rsidRPr="009C6EE3">
        <w:rPr>
          <w:rFonts w:ascii="Times New Roman" w:hAnsi="Times New Roman" w:cs="Times New Roman"/>
        </w:rPr>
        <w:t>oma</w:t>
      </w:r>
      <w:r w:rsidRPr="009C6EE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sa</w:t>
      </w:r>
      <w:r w:rsidRPr="009C6EE3">
        <w:rPr>
          <w:rFonts w:ascii="Times New Roman" w:hAnsi="Times New Roman" w:cs="Times New Roman"/>
          <w:spacing w:val="-1"/>
        </w:rPr>
        <w:t>h</w:t>
      </w:r>
      <w:r w:rsidRPr="009C6EE3">
        <w:rPr>
          <w:rFonts w:ascii="Times New Roman" w:hAnsi="Times New Roman" w:cs="Times New Roman"/>
        </w:rPr>
        <w:t>ibin</w:t>
      </w:r>
      <w:r w:rsidRPr="009C6EE3">
        <w:rPr>
          <w:rFonts w:ascii="Times New Roman" w:hAnsi="Times New Roman" w:cs="Times New Roman"/>
          <w:spacing w:val="1"/>
        </w:rPr>
        <w:t>i</w:t>
      </w:r>
      <w:r w:rsidRPr="009C6EE3">
        <w:rPr>
          <w:rFonts w:ascii="Times New Roman" w:hAnsi="Times New Roman" w:cs="Times New Roman"/>
        </w:rPr>
        <w:t>n</w:t>
      </w:r>
      <w:proofErr w:type="spellEnd"/>
      <w:r w:rsidRPr="009C6EE3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e</w:t>
      </w:r>
      <w:r w:rsidRPr="009C6EE3">
        <w:rPr>
          <w:rFonts w:ascii="Times New Roman" w:hAnsi="Times New Roman" w:cs="Times New Roman"/>
          <w:spacing w:val="1"/>
        </w:rPr>
        <w:t>n</w:t>
      </w:r>
      <w:r w:rsidRPr="009C6EE3">
        <w:rPr>
          <w:rFonts w:ascii="Times New Roman" w:hAnsi="Times New Roman" w:cs="Times New Roman"/>
        </w:rPr>
        <w:t>disine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  <w:spacing w:val="3"/>
        </w:rPr>
        <w:t>e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a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e</w:t>
      </w:r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alet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v</w:t>
      </w:r>
      <w:r w:rsidRPr="009C6EE3">
        <w:rPr>
          <w:rFonts w:ascii="Times New Roman" w:hAnsi="Times New Roman" w:cs="Times New Roman"/>
        </w:rPr>
        <w:t>er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  <w:spacing w:val="-1"/>
        </w:rPr>
        <w:t>c</w:t>
      </w:r>
      <w:r w:rsidRPr="009C6EE3">
        <w:rPr>
          <w:rFonts w:ascii="Times New Roman" w:hAnsi="Times New Roman" w:cs="Times New Roman"/>
        </w:rPr>
        <w:t>eği</w:t>
      </w:r>
      <w:proofErr w:type="spellEnd"/>
      <w:r w:rsidRPr="009C6EE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-1"/>
        </w:rPr>
        <w:t>k</w:t>
      </w:r>
      <w:r w:rsidRPr="009C6EE3">
        <w:rPr>
          <w:rFonts w:ascii="Times New Roman" w:hAnsi="Times New Roman" w:cs="Times New Roman"/>
        </w:rPr>
        <w:t>iş</w:t>
      </w:r>
      <w:r w:rsidRPr="009C6EE3">
        <w:rPr>
          <w:rFonts w:ascii="Times New Roman" w:hAnsi="Times New Roman" w:cs="Times New Roman"/>
          <w:spacing w:val="2"/>
        </w:rPr>
        <w:t>i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</w:t>
      </w:r>
      <w:proofErr w:type="spellEnd"/>
      <w:r w:rsidRPr="009C6EE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C6EE3">
        <w:rPr>
          <w:rFonts w:ascii="Times New Roman" w:hAnsi="Times New Roman" w:cs="Times New Roman"/>
          <w:spacing w:val="1"/>
        </w:rPr>
        <w:t>v</w:t>
      </w:r>
      <w:r w:rsidRPr="009C6EE3">
        <w:rPr>
          <w:rFonts w:ascii="Times New Roman" w:hAnsi="Times New Roman" w:cs="Times New Roman"/>
        </w:rPr>
        <w:t>erilir</w:t>
      </w:r>
      <w:proofErr w:type="spellEnd"/>
      <w:r w:rsidRPr="009C6EE3">
        <w:rPr>
          <w:rFonts w:ascii="Times New Roman" w:hAnsi="Times New Roman" w:cs="Times New Roman"/>
        </w:rPr>
        <w:t>.</w:t>
      </w:r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  <w:bookmarkStart w:id="0" w:name="_GoBack"/>
      <w:bookmarkEnd w:id="0"/>
    </w:p>
    <w:p w:rsidR="009C6EE3" w:rsidRPr="009C6EE3" w:rsidRDefault="009C6EE3" w:rsidP="009C6EE3">
      <w:pPr>
        <w:pStyle w:val="Balk1"/>
        <w:numPr>
          <w:ilvl w:val="0"/>
          <w:numId w:val="0"/>
        </w:numPr>
        <w:rPr>
          <w:rFonts w:ascii="Times New Roman" w:hAnsi="Times New Roman"/>
          <w:b w:val="0"/>
          <w:bCs w:val="0"/>
          <w:sz w:val="20"/>
          <w:szCs w:val="20"/>
        </w:rPr>
      </w:pPr>
      <w:r w:rsidRPr="009C6EE3">
        <w:rPr>
          <w:rFonts w:ascii="Times New Roman" w:hAnsi="Times New Roman"/>
          <w:sz w:val="20"/>
          <w:szCs w:val="20"/>
        </w:rPr>
        <w:t>Öğr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nci</w:t>
      </w:r>
      <w:r w:rsidRPr="009C6EE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-1"/>
          <w:sz w:val="20"/>
          <w:szCs w:val="20"/>
        </w:rPr>
        <w:t>k</w:t>
      </w:r>
      <w:r w:rsidRPr="009C6EE3">
        <w:rPr>
          <w:rFonts w:ascii="Times New Roman" w:hAnsi="Times New Roman"/>
          <w:sz w:val="20"/>
          <w:szCs w:val="20"/>
        </w:rPr>
        <w:t>ay</w:t>
      </w:r>
      <w:r w:rsidRPr="009C6EE3">
        <w:rPr>
          <w:rFonts w:ascii="Times New Roman" w:hAnsi="Times New Roman"/>
          <w:spacing w:val="2"/>
          <w:sz w:val="20"/>
          <w:szCs w:val="20"/>
        </w:rPr>
        <w:t>ı</w:t>
      </w:r>
      <w:r w:rsidRPr="009C6EE3">
        <w:rPr>
          <w:rFonts w:ascii="Times New Roman" w:hAnsi="Times New Roman"/>
          <w:sz w:val="20"/>
          <w:szCs w:val="20"/>
        </w:rPr>
        <w:t>t</w:t>
      </w:r>
      <w:r w:rsidRPr="009C6EE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ve</w:t>
      </w:r>
      <w:r w:rsidRPr="009C6EE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m</w:t>
      </w:r>
      <w:r w:rsidRPr="009C6EE3">
        <w:rPr>
          <w:rFonts w:ascii="Times New Roman" w:hAnsi="Times New Roman"/>
          <w:spacing w:val="-2"/>
          <w:sz w:val="20"/>
          <w:szCs w:val="20"/>
        </w:rPr>
        <w:t>e</w:t>
      </w:r>
      <w:r w:rsidRPr="009C6EE3">
        <w:rPr>
          <w:rFonts w:ascii="Times New Roman" w:hAnsi="Times New Roman"/>
          <w:spacing w:val="3"/>
          <w:sz w:val="20"/>
          <w:szCs w:val="20"/>
        </w:rPr>
        <w:t>z</w:t>
      </w:r>
      <w:r w:rsidRPr="009C6EE3">
        <w:rPr>
          <w:rFonts w:ascii="Times New Roman" w:hAnsi="Times New Roman"/>
          <w:sz w:val="20"/>
          <w:szCs w:val="20"/>
        </w:rPr>
        <w:t>un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-1"/>
          <w:sz w:val="20"/>
          <w:szCs w:val="20"/>
        </w:rPr>
        <w:t>b</w:t>
      </w:r>
      <w:r w:rsidRPr="009C6EE3">
        <w:rPr>
          <w:rFonts w:ascii="Times New Roman" w:hAnsi="Times New Roman"/>
          <w:sz w:val="20"/>
          <w:szCs w:val="20"/>
        </w:rPr>
        <w:t>il</w:t>
      </w:r>
      <w:r w:rsidRPr="009C6EE3">
        <w:rPr>
          <w:rFonts w:ascii="Times New Roman" w:hAnsi="Times New Roman"/>
          <w:spacing w:val="1"/>
          <w:sz w:val="20"/>
          <w:szCs w:val="20"/>
        </w:rPr>
        <w:t>g</w:t>
      </w:r>
      <w:r w:rsidRPr="009C6EE3">
        <w:rPr>
          <w:rFonts w:ascii="Times New Roman" w:hAnsi="Times New Roman"/>
          <w:sz w:val="20"/>
          <w:szCs w:val="20"/>
        </w:rPr>
        <w:t>il</w:t>
      </w:r>
      <w:r w:rsidRPr="009C6EE3">
        <w:rPr>
          <w:rFonts w:ascii="Times New Roman" w:hAnsi="Times New Roman"/>
          <w:spacing w:val="-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ri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2"/>
          <w:sz w:val="20"/>
          <w:szCs w:val="20"/>
        </w:rPr>
        <w:t>k</w:t>
      </w:r>
      <w:r w:rsidRPr="009C6EE3">
        <w:rPr>
          <w:rFonts w:ascii="Times New Roman" w:hAnsi="Times New Roman"/>
          <w:sz w:val="20"/>
          <w:szCs w:val="20"/>
        </w:rPr>
        <w:t>o</w:t>
      </w:r>
      <w:r w:rsidRPr="009C6EE3">
        <w:rPr>
          <w:rFonts w:ascii="Times New Roman" w:hAnsi="Times New Roman"/>
          <w:spacing w:val="1"/>
          <w:sz w:val="20"/>
          <w:szCs w:val="20"/>
        </w:rPr>
        <w:t>n</w:t>
      </w:r>
      <w:r w:rsidRPr="009C6EE3">
        <w:rPr>
          <w:rFonts w:ascii="Times New Roman" w:hAnsi="Times New Roman"/>
          <w:spacing w:val="-2"/>
          <w:sz w:val="20"/>
          <w:szCs w:val="20"/>
        </w:rPr>
        <w:t>t</w:t>
      </w:r>
      <w:r w:rsidRPr="009C6EE3">
        <w:rPr>
          <w:rFonts w:ascii="Times New Roman" w:hAnsi="Times New Roman"/>
          <w:sz w:val="20"/>
          <w:szCs w:val="20"/>
        </w:rPr>
        <w:t>rol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d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l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r</w:t>
      </w:r>
      <w:r w:rsidRPr="009C6EE3">
        <w:rPr>
          <w:rFonts w:ascii="Times New Roman" w:hAnsi="Times New Roman"/>
          <w:spacing w:val="-1"/>
          <w:sz w:val="20"/>
          <w:szCs w:val="20"/>
        </w:rPr>
        <w:t>e</w:t>
      </w:r>
      <w:r w:rsidRPr="009C6EE3">
        <w:rPr>
          <w:rFonts w:ascii="Times New Roman" w:hAnsi="Times New Roman"/>
          <w:spacing w:val="2"/>
          <w:sz w:val="20"/>
          <w:szCs w:val="20"/>
        </w:rPr>
        <w:t>k</w:t>
      </w:r>
      <w:r w:rsidRPr="009C6EE3">
        <w:rPr>
          <w:rFonts w:ascii="Times New Roman" w:hAnsi="Times New Roman"/>
          <w:sz w:val="20"/>
          <w:szCs w:val="20"/>
        </w:rPr>
        <w:t>,</w:t>
      </w:r>
      <w:r w:rsidRPr="009C6EE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iki</w:t>
      </w:r>
      <w:r w:rsidRPr="009C6EE3">
        <w:rPr>
          <w:rFonts w:ascii="Times New Roman" w:hAnsi="Times New Roman"/>
          <w:spacing w:val="-1"/>
          <w:sz w:val="20"/>
          <w:szCs w:val="20"/>
        </w:rPr>
        <w:t>n</w:t>
      </w:r>
      <w:r w:rsidRPr="009C6EE3">
        <w:rPr>
          <w:rFonts w:ascii="Times New Roman" w:hAnsi="Times New Roman"/>
          <w:sz w:val="20"/>
          <w:szCs w:val="20"/>
        </w:rPr>
        <w:t>ci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2"/>
          <w:sz w:val="20"/>
          <w:szCs w:val="20"/>
        </w:rPr>
        <w:t>n</w:t>
      </w:r>
      <w:r w:rsidRPr="009C6EE3">
        <w:rPr>
          <w:rFonts w:ascii="Times New Roman" w:hAnsi="Times New Roman"/>
          <w:sz w:val="20"/>
          <w:szCs w:val="20"/>
        </w:rPr>
        <w:t>üsha</w:t>
      </w:r>
      <w:r w:rsidRPr="009C6EE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d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p</w:t>
      </w:r>
      <w:r w:rsidRPr="009C6EE3">
        <w:rPr>
          <w:rFonts w:ascii="Times New Roman" w:hAnsi="Times New Roman"/>
          <w:spacing w:val="1"/>
          <w:sz w:val="20"/>
          <w:szCs w:val="20"/>
        </w:rPr>
        <w:t>l</w:t>
      </w:r>
      <w:r w:rsidRPr="009C6EE3">
        <w:rPr>
          <w:rFonts w:ascii="Times New Roman" w:hAnsi="Times New Roman"/>
          <w:sz w:val="20"/>
          <w:szCs w:val="20"/>
        </w:rPr>
        <w:t>o</w:t>
      </w:r>
      <w:r w:rsidRPr="009C6EE3">
        <w:rPr>
          <w:rFonts w:ascii="Times New Roman" w:hAnsi="Times New Roman"/>
          <w:spacing w:val="-1"/>
          <w:sz w:val="20"/>
          <w:szCs w:val="20"/>
        </w:rPr>
        <w:t>m</w:t>
      </w:r>
      <w:r w:rsidRPr="009C6EE3">
        <w:rPr>
          <w:rFonts w:ascii="Times New Roman" w:hAnsi="Times New Roman"/>
          <w:sz w:val="20"/>
          <w:szCs w:val="20"/>
        </w:rPr>
        <w:t>a</w:t>
      </w:r>
      <w:r w:rsidRPr="009C6EE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2"/>
          <w:sz w:val="20"/>
          <w:szCs w:val="20"/>
        </w:rPr>
        <w:t>h</w:t>
      </w:r>
      <w:r w:rsidRPr="009C6EE3">
        <w:rPr>
          <w:rFonts w:ascii="Times New Roman" w:hAnsi="Times New Roman"/>
          <w:sz w:val="20"/>
          <w:szCs w:val="20"/>
        </w:rPr>
        <w:t>azırlandı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z w:val="20"/>
          <w:szCs w:val="20"/>
        </w:rPr>
        <w:t>ve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1"/>
          <w:sz w:val="20"/>
          <w:szCs w:val="20"/>
        </w:rPr>
        <w:t>t</w:t>
      </w:r>
      <w:r w:rsidRPr="009C6EE3">
        <w:rPr>
          <w:rFonts w:ascii="Times New Roman" w:hAnsi="Times New Roman"/>
          <w:spacing w:val="-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slim</w:t>
      </w:r>
      <w:r w:rsidRPr="009C6EE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C6EE3">
        <w:rPr>
          <w:rFonts w:ascii="Times New Roman" w:hAnsi="Times New Roman"/>
          <w:spacing w:val="1"/>
          <w:sz w:val="20"/>
          <w:szCs w:val="20"/>
        </w:rPr>
        <w:t>e</w:t>
      </w:r>
      <w:r w:rsidRPr="009C6EE3">
        <w:rPr>
          <w:rFonts w:ascii="Times New Roman" w:hAnsi="Times New Roman"/>
          <w:sz w:val="20"/>
          <w:szCs w:val="20"/>
        </w:rPr>
        <w:t>d</w:t>
      </w:r>
      <w:r w:rsidRPr="009C6EE3">
        <w:rPr>
          <w:rFonts w:ascii="Times New Roman" w:hAnsi="Times New Roman"/>
          <w:spacing w:val="-1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l</w:t>
      </w:r>
      <w:r w:rsidRPr="009C6EE3">
        <w:rPr>
          <w:rFonts w:ascii="Times New Roman" w:hAnsi="Times New Roman"/>
          <w:spacing w:val="1"/>
          <w:sz w:val="20"/>
          <w:szCs w:val="20"/>
        </w:rPr>
        <w:t>d</w:t>
      </w:r>
      <w:r w:rsidRPr="009C6EE3">
        <w:rPr>
          <w:rFonts w:ascii="Times New Roman" w:hAnsi="Times New Roman"/>
          <w:spacing w:val="2"/>
          <w:sz w:val="20"/>
          <w:szCs w:val="20"/>
        </w:rPr>
        <w:t>i</w:t>
      </w:r>
      <w:r w:rsidRPr="009C6EE3">
        <w:rPr>
          <w:rFonts w:ascii="Times New Roman" w:hAnsi="Times New Roman"/>
          <w:sz w:val="20"/>
          <w:szCs w:val="20"/>
        </w:rPr>
        <w:t>.</w:t>
      </w:r>
    </w:p>
    <w:p w:rsidR="009C6EE3" w:rsidRPr="009C6EE3" w:rsidRDefault="009C6EE3" w:rsidP="009C6EE3">
      <w:pPr>
        <w:spacing w:before="6" w:line="120" w:lineRule="exact"/>
        <w:rPr>
          <w:rFonts w:ascii="Times New Roman" w:hAnsi="Times New Roman"/>
          <w:sz w:val="20"/>
        </w:rPr>
      </w:pPr>
    </w:p>
    <w:p w:rsidR="009C6EE3" w:rsidRPr="009C6EE3" w:rsidRDefault="009C6EE3" w:rsidP="009C6EE3">
      <w:pPr>
        <w:pStyle w:val="GvdeMetni"/>
        <w:tabs>
          <w:tab w:val="left" w:pos="6999"/>
        </w:tabs>
        <w:spacing w:line="480" w:lineRule="auto"/>
        <w:ind w:right="426"/>
        <w:jc w:val="center"/>
        <w:rPr>
          <w:rFonts w:ascii="Times New Roman" w:hAnsi="Times New Roman" w:cs="Times New Roman"/>
        </w:rPr>
      </w:pPr>
      <w:proofErr w:type="spellStart"/>
      <w:r w:rsidRPr="009C6EE3">
        <w:rPr>
          <w:rFonts w:ascii="Times New Roman" w:hAnsi="Times New Roman" w:cs="Times New Roman"/>
          <w:spacing w:val="-1"/>
        </w:rPr>
        <w:t>Dü</w:t>
      </w:r>
      <w:r w:rsidRPr="009C6EE3">
        <w:rPr>
          <w:rFonts w:ascii="Times New Roman" w:hAnsi="Times New Roman" w:cs="Times New Roman"/>
        </w:rPr>
        <w:t>z</w:t>
      </w:r>
      <w:r w:rsidRPr="009C6EE3">
        <w:rPr>
          <w:rFonts w:ascii="Times New Roman" w:hAnsi="Times New Roman" w:cs="Times New Roman"/>
          <w:spacing w:val="1"/>
        </w:rPr>
        <w:t>e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l</w:t>
      </w:r>
      <w:r w:rsidRPr="009C6EE3">
        <w:rPr>
          <w:rFonts w:ascii="Times New Roman" w:hAnsi="Times New Roman" w:cs="Times New Roman"/>
          <w:spacing w:val="3"/>
        </w:rPr>
        <w:t>e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en</w:t>
      </w:r>
      <w:proofErr w:type="spellEnd"/>
      <w:r w:rsidRPr="009C6EE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Pers</w:t>
      </w:r>
      <w:r w:rsidRPr="009C6EE3">
        <w:rPr>
          <w:rFonts w:ascii="Times New Roman" w:hAnsi="Times New Roman" w:cs="Times New Roman"/>
          <w:spacing w:val="2"/>
        </w:rPr>
        <w:t>o</w:t>
      </w:r>
      <w:r w:rsidRPr="009C6EE3">
        <w:rPr>
          <w:rFonts w:ascii="Times New Roman" w:hAnsi="Times New Roman" w:cs="Times New Roman"/>
          <w:spacing w:val="-1"/>
        </w:rPr>
        <w:t>n</w:t>
      </w:r>
      <w:r w:rsidRPr="009C6EE3">
        <w:rPr>
          <w:rFonts w:ascii="Times New Roman" w:hAnsi="Times New Roman" w:cs="Times New Roman"/>
        </w:rPr>
        <w:t>el</w:t>
      </w:r>
      <w:proofErr w:type="spellEnd"/>
      <w:r w:rsidRPr="009C6EE3">
        <w:rPr>
          <w:rFonts w:ascii="Times New Roman" w:hAnsi="Times New Roman" w:cs="Times New Roman"/>
        </w:rPr>
        <w:tab/>
      </w:r>
      <w:proofErr w:type="spellStart"/>
      <w:r w:rsidRPr="009C6EE3">
        <w:rPr>
          <w:rFonts w:ascii="Times New Roman" w:hAnsi="Times New Roman" w:cs="Times New Roman"/>
          <w:spacing w:val="-1"/>
        </w:rPr>
        <w:t>D</w:t>
      </w:r>
      <w:r w:rsidRPr="009C6EE3">
        <w:rPr>
          <w:rFonts w:ascii="Times New Roman" w:hAnsi="Times New Roman" w:cs="Times New Roman"/>
        </w:rPr>
        <w:t>iploma</w:t>
      </w:r>
      <w:r w:rsidRPr="009C6EE3">
        <w:rPr>
          <w:rFonts w:ascii="Times New Roman" w:hAnsi="Times New Roman" w:cs="Times New Roman"/>
          <w:spacing w:val="-1"/>
        </w:rPr>
        <w:t>y</w:t>
      </w:r>
      <w:r w:rsidRPr="009C6EE3">
        <w:rPr>
          <w:rFonts w:ascii="Times New Roman" w:hAnsi="Times New Roman" w:cs="Times New Roman"/>
        </w:rPr>
        <w:t>ı</w:t>
      </w:r>
      <w:proofErr w:type="spellEnd"/>
      <w:r w:rsidRPr="009C6EE3">
        <w:rPr>
          <w:rFonts w:ascii="Times New Roman" w:hAnsi="Times New Roman" w:cs="Times New Roman"/>
          <w:spacing w:val="-8"/>
        </w:rPr>
        <w:t xml:space="preserve"> </w:t>
      </w:r>
      <w:r w:rsidRPr="009C6EE3">
        <w:rPr>
          <w:rFonts w:ascii="Times New Roman" w:hAnsi="Times New Roman" w:cs="Times New Roman"/>
        </w:rPr>
        <w:t>Al</w:t>
      </w:r>
      <w:r w:rsidRPr="009C6EE3">
        <w:rPr>
          <w:rFonts w:ascii="Times New Roman" w:hAnsi="Times New Roman" w:cs="Times New Roman"/>
          <w:spacing w:val="3"/>
        </w:rPr>
        <w:t>a</w:t>
      </w:r>
      <w:r w:rsidRPr="009C6EE3">
        <w:rPr>
          <w:rFonts w:ascii="Times New Roman" w:hAnsi="Times New Roman" w:cs="Times New Roman"/>
        </w:rPr>
        <w:t>n</w:t>
      </w:r>
      <w:r w:rsidRPr="009C6EE3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C6EE3">
        <w:rPr>
          <w:rFonts w:ascii="Times New Roman" w:hAnsi="Times New Roman" w:cs="Times New Roman"/>
        </w:rPr>
        <w:t>Kişi</w:t>
      </w:r>
      <w:proofErr w:type="spellEnd"/>
    </w:p>
    <w:p w:rsidR="009C6EE3" w:rsidRPr="009C6EE3" w:rsidRDefault="009C6EE3" w:rsidP="009C6EE3">
      <w:pPr>
        <w:pStyle w:val="GvdeMetni"/>
        <w:tabs>
          <w:tab w:val="left" w:pos="6942"/>
        </w:tabs>
        <w:spacing w:line="480" w:lineRule="auto"/>
        <w:ind w:right="451"/>
        <w:rPr>
          <w:rFonts w:ascii="Times New Roman" w:hAnsi="Times New Roman" w:cs="Times New Roman"/>
          <w:spacing w:val="-2"/>
        </w:rPr>
      </w:pPr>
      <w:r w:rsidRPr="009C6EE3">
        <w:rPr>
          <w:rFonts w:ascii="Times New Roman" w:hAnsi="Times New Roman" w:cs="Times New Roman"/>
          <w:spacing w:val="-2"/>
        </w:rPr>
        <w:t xml:space="preserve">             ……./……./……..</w:t>
      </w:r>
      <w:r w:rsidRPr="009C6EE3">
        <w:rPr>
          <w:rFonts w:ascii="Times New Roman" w:hAnsi="Times New Roman" w:cs="Times New Roman"/>
          <w:spacing w:val="-2"/>
        </w:rPr>
        <w:tab/>
      </w:r>
      <w:r w:rsidRPr="009C6EE3">
        <w:rPr>
          <w:rFonts w:ascii="Times New Roman" w:hAnsi="Times New Roman" w:cs="Times New Roman"/>
          <w:spacing w:val="-2"/>
        </w:rPr>
        <w:tab/>
        <w:t xml:space="preserve">          ……./……./……..</w:t>
      </w:r>
    </w:p>
    <w:p w:rsidR="009C6EE3" w:rsidRPr="009C6EE3" w:rsidRDefault="009C6EE3" w:rsidP="009C6EE3">
      <w:pPr>
        <w:pStyle w:val="GvdeMetni"/>
        <w:tabs>
          <w:tab w:val="left" w:pos="6942"/>
        </w:tabs>
        <w:spacing w:line="240" w:lineRule="exact"/>
        <w:ind w:right="451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                </w:t>
      </w:r>
      <w:proofErr w:type="spellStart"/>
      <w:r w:rsidRPr="009C6EE3">
        <w:rPr>
          <w:rFonts w:ascii="Times New Roman" w:hAnsi="Times New Roman" w:cs="Times New Roman"/>
        </w:rPr>
        <w:t>Adı-Soyadı</w:t>
      </w:r>
      <w:proofErr w:type="spellEnd"/>
      <w:r w:rsidRPr="009C6EE3">
        <w:rPr>
          <w:rFonts w:ascii="Times New Roman" w:hAnsi="Times New Roman" w:cs="Times New Roman"/>
        </w:rPr>
        <w:t xml:space="preserve"> </w:t>
      </w:r>
      <w:r w:rsidRPr="009C6EE3">
        <w:rPr>
          <w:rFonts w:ascii="Times New Roman" w:hAnsi="Times New Roman" w:cs="Times New Roman"/>
        </w:rPr>
        <w:tab/>
      </w:r>
      <w:r w:rsidRPr="009C6EE3">
        <w:rPr>
          <w:rFonts w:ascii="Times New Roman" w:hAnsi="Times New Roman" w:cs="Times New Roman"/>
        </w:rPr>
        <w:tab/>
      </w:r>
      <w:r w:rsidRPr="009C6EE3">
        <w:rPr>
          <w:rFonts w:ascii="Times New Roman" w:hAnsi="Times New Roman" w:cs="Times New Roman"/>
        </w:rPr>
        <w:tab/>
        <w:t xml:space="preserve">   </w:t>
      </w:r>
      <w:proofErr w:type="spellStart"/>
      <w:r w:rsidRPr="009C6EE3">
        <w:rPr>
          <w:rFonts w:ascii="Times New Roman" w:hAnsi="Times New Roman" w:cs="Times New Roman"/>
        </w:rPr>
        <w:t>Adı-Soyadı</w:t>
      </w:r>
      <w:proofErr w:type="spellEnd"/>
    </w:p>
    <w:p w:rsidR="009C6EE3" w:rsidRPr="009C6EE3" w:rsidRDefault="009C6EE3" w:rsidP="009C6EE3">
      <w:pPr>
        <w:pStyle w:val="GvdeMetni"/>
        <w:tabs>
          <w:tab w:val="left" w:pos="6942"/>
        </w:tabs>
        <w:spacing w:line="240" w:lineRule="exact"/>
        <w:ind w:right="451"/>
        <w:rPr>
          <w:rFonts w:ascii="Times New Roman" w:hAnsi="Times New Roman" w:cs="Times New Roman"/>
        </w:rPr>
      </w:pPr>
      <w:r w:rsidRPr="009C6EE3">
        <w:rPr>
          <w:rFonts w:ascii="Times New Roman" w:hAnsi="Times New Roman" w:cs="Times New Roman"/>
        </w:rPr>
        <w:t xml:space="preserve">                    </w:t>
      </w:r>
      <w:proofErr w:type="spellStart"/>
      <w:r w:rsidRPr="009C6EE3">
        <w:rPr>
          <w:rFonts w:ascii="Times New Roman" w:hAnsi="Times New Roman" w:cs="Times New Roman"/>
        </w:rPr>
        <w:t>İmza</w:t>
      </w:r>
      <w:proofErr w:type="spellEnd"/>
      <w:r w:rsidRPr="009C6EE3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9C6EE3">
        <w:rPr>
          <w:rFonts w:ascii="Times New Roman" w:hAnsi="Times New Roman" w:cs="Times New Roman"/>
        </w:rPr>
        <w:t>İmza</w:t>
      </w:r>
      <w:proofErr w:type="spellEnd"/>
    </w:p>
    <w:p w:rsidR="009C6EE3" w:rsidRPr="009C6EE3" w:rsidRDefault="009C6EE3" w:rsidP="009C6EE3">
      <w:pPr>
        <w:spacing w:line="200" w:lineRule="exact"/>
        <w:rPr>
          <w:rFonts w:ascii="Times New Roman" w:hAnsi="Times New Roman"/>
          <w:sz w:val="20"/>
        </w:rPr>
      </w:pPr>
    </w:p>
    <w:p w:rsidR="00FA2B4C" w:rsidRPr="009C6EE3" w:rsidRDefault="00FA2B4C" w:rsidP="00FA2B4C">
      <w:pPr>
        <w:rPr>
          <w:rFonts w:ascii="Times New Roman" w:hAnsi="Times New Roman"/>
          <w:sz w:val="20"/>
        </w:rPr>
      </w:pPr>
    </w:p>
    <w:sectPr w:rsidR="00FA2B4C" w:rsidRPr="009C6EE3" w:rsidSect="006527E3">
      <w:headerReference w:type="default" r:id="rId8"/>
      <w:footerReference w:type="default" r:id="rId9"/>
      <w:pgSz w:w="11906" w:h="16838"/>
      <w:pgMar w:top="426" w:right="566" w:bottom="567" w:left="993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08" w:rsidRDefault="003F3208" w:rsidP="00151E02">
      <w:r>
        <w:separator/>
      </w:r>
    </w:p>
  </w:endnote>
  <w:endnote w:type="continuationSeparator" w:id="0">
    <w:p w:rsidR="003F3208" w:rsidRDefault="003F320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08" w:rsidRDefault="003F3208" w:rsidP="00151E02">
      <w:r>
        <w:separator/>
      </w:r>
    </w:p>
  </w:footnote>
  <w:footnote w:type="continuationSeparator" w:id="0">
    <w:p w:rsidR="003F3208" w:rsidRDefault="003F320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>
    <w:pPr>
      <w:pStyle w:val="stbilgi"/>
    </w:pPr>
  </w:p>
  <w:p w:rsidR="002911EC" w:rsidRDefault="002911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3C81D8B"/>
    <w:multiLevelType w:val="hybridMultilevel"/>
    <w:tmpl w:val="A7F61866"/>
    <w:lvl w:ilvl="0" w:tplc="0AE2F1F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ahoma" w:hAnsi="Times New Roman" w:cs="Times New Roman"/>
        <w:spacing w:val="-1"/>
        <w:w w:val="99"/>
        <w:sz w:val="20"/>
        <w:szCs w:val="20"/>
      </w:rPr>
    </w:lvl>
    <w:lvl w:ilvl="1" w:tplc="6C8EF1A6">
      <w:start w:val="1"/>
      <w:numFmt w:val="decimal"/>
      <w:lvlText w:val="%2."/>
      <w:lvlJc w:val="left"/>
      <w:pPr>
        <w:ind w:hanging="108"/>
        <w:jc w:val="left"/>
      </w:pPr>
      <w:rPr>
        <w:rFonts w:ascii="Times New Roman" w:eastAsia="Tahoma" w:hAnsi="Times New Roman" w:cs="Times New Roman"/>
        <w:spacing w:val="-1"/>
        <w:w w:val="99"/>
        <w:sz w:val="20"/>
        <w:szCs w:val="20"/>
      </w:rPr>
    </w:lvl>
    <w:lvl w:ilvl="2" w:tplc="C14C0444">
      <w:start w:val="1"/>
      <w:numFmt w:val="bullet"/>
      <w:lvlText w:val="•"/>
      <w:lvlJc w:val="left"/>
      <w:rPr>
        <w:rFonts w:hint="default"/>
      </w:rPr>
    </w:lvl>
    <w:lvl w:ilvl="3" w:tplc="00E46E66">
      <w:start w:val="1"/>
      <w:numFmt w:val="bullet"/>
      <w:lvlText w:val="•"/>
      <w:lvlJc w:val="left"/>
      <w:rPr>
        <w:rFonts w:hint="default"/>
      </w:rPr>
    </w:lvl>
    <w:lvl w:ilvl="4" w:tplc="A1DABAD6">
      <w:start w:val="1"/>
      <w:numFmt w:val="bullet"/>
      <w:lvlText w:val="•"/>
      <w:lvlJc w:val="left"/>
      <w:rPr>
        <w:rFonts w:hint="default"/>
      </w:rPr>
    </w:lvl>
    <w:lvl w:ilvl="5" w:tplc="14544ABE">
      <w:start w:val="1"/>
      <w:numFmt w:val="bullet"/>
      <w:lvlText w:val="•"/>
      <w:lvlJc w:val="left"/>
      <w:rPr>
        <w:rFonts w:hint="default"/>
      </w:rPr>
    </w:lvl>
    <w:lvl w:ilvl="6" w:tplc="B7D0267E">
      <w:start w:val="1"/>
      <w:numFmt w:val="bullet"/>
      <w:lvlText w:val="•"/>
      <w:lvlJc w:val="left"/>
      <w:rPr>
        <w:rFonts w:hint="default"/>
      </w:rPr>
    </w:lvl>
    <w:lvl w:ilvl="7" w:tplc="11DA2898">
      <w:start w:val="1"/>
      <w:numFmt w:val="bullet"/>
      <w:lvlText w:val="•"/>
      <w:lvlJc w:val="left"/>
      <w:rPr>
        <w:rFonts w:hint="default"/>
      </w:rPr>
    </w:lvl>
    <w:lvl w:ilvl="8" w:tplc="C9DEF27A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A03197A"/>
    <w:multiLevelType w:val="hybridMultilevel"/>
    <w:tmpl w:val="46220BB2"/>
    <w:lvl w:ilvl="0" w:tplc="0AE2F1F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ahoma" w:hAnsi="Times New Roman" w:cs="Times New Roman"/>
        <w:spacing w:val="-1"/>
        <w:w w:val="99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1"/>
  </w:num>
  <w:num w:numId="25">
    <w:abstractNumId w:val="15"/>
  </w:num>
  <w:num w:numId="26">
    <w:abstractNumId w:val="40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2464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47F52"/>
    <w:rsid w:val="00256D23"/>
    <w:rsid w:val="00265130"/>
    <w:rsid w:val="002714E7"/>
    <w:rsid w:val="00287867"/>
    <w:rsid w:val="00287EF9"/>
    <w:rsid w:val="002911EC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527DA"/>
    <w:rsid w:val="00364525"/>
    <w:rsid w:val="00380107"/>
    <w:rsid w:val="00397909"/>
    <w:rsid w:val="003A0DBC"/>
    <w:rsid w:val="003B1E80"/>
    <w:rsid w:val="003C4575"/>
    <w:rsid w:val="003F3208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27E3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92570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51C3"/>
    <w:rsid w:val="00926567"/>
    <w:rsid w:val="00935B2B"/>
    <w:rsid w:val="00945217"/>
    <w:rsid w:val="00953E36"/>
    <w:rsid w:val="00967405"/>
    <w:rsid w:val="00991329"/>
    <w:rsid w:val="00991F1D"/>
    <w:rsid w:val="009A18CC"/>
    <w:rsid w:val="009A2DEA"/>
    <w:rsid w:val="009B1AF8"/>
    <w:rsid w:val="009C2F9B"/>
    <w:rsid w:val="009C6EE3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01CED"/>
    <w:rsid w:val="00B246F6"/>
    <w:rsid w:val="00B251F3"/>
    <w:rsid w:val="00B26DCA"/>
    <w:rsid w:val="00B30D73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B6A88"/>
    <w:rsid w:val="00BC4C48"/>
    <w:rsid w:val="00BD2037"/>
    <w:rsid w:val="00BD77D5"/>
    <w:rsid w:val="00BE0A38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CE4C96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07885"/>
    <w:rsid w:val="00E33DAA"/>
    <w:rsid w:val="00E569E2"/>
    <w:rsid w:val="00E65A19"/>
    <w:rsid w:val="00E67E88"/>
    <w:rsid w:val="00E70DDA"/>
    <w:rsid w:val="00E70ED7"/>
    <w:rsid w:val="00E91873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2B4C"/>
    <w:rsid w:val="00FA5115"/>
    <w:rsid w:val="00FA6373"/>
    <w:rsid w:val="00FB129C"/>
    <w:rsid w:val="00FB25AF"/>
    <w:rsid w:val="00FC1C5B"/>
    <w:rsid w:val="00FC2714"/>
    <w:rsid w:val="00FF4767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076F"/>
  <w15:chartTrackingRefBased/>
  <w15:docId w15:val="{A3986542-54A7-4D02-B86D-B1F80F8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9C6EE3"/>
    <w:pPr>
      <w:widowControl w:val="0"/>
    </w:pPr>
    <w:rPr>
      <w:rFonts w:ascii="Tahoma" w:eastAsia="Tahoma" w:hAnsi="Tahoma" w:cstheme="minorBidi"/>
      <w:snapToGrid/>
      <w:sz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6EE3"/>
    <w:rPr>
      <w:rFonts w:ascii="Tahoma" w:eastAsia="Tahoma" w:hAnsi="Tahoma" w:cstheme="minorBidi"/>
      <w:lang w:val="en-US" w:eastAsia="en-US"/>
    </w:rPr>
  </w:style>
  <w:style w:type="paragraph" w:styleId="AralkYok">
    <w:name w:val="No Spacing"/>
    <w:uiPriority w:val="1"/>
    <w:qFormat/>
    <w:rsid w:val="009C6E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9C6EE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C6EE3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9C6EE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C6EE3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E115-C2FF-454A-A009-1512AAF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11</cp:revision>
  <cp:lastPrinted>2018-12-24T08:32:00Z</cp:lastPrinted>
  <dcterms:created xsi:type="dcterms:W3CDTF">2019-10-18T08:37:00Z</dcterms:created>
  <dcterms:modified xsi:type="dcterms:W3CDTF">2021-11-10T07:52:00Z</dcterms:modified>
</cp:coreProperties>
</file>