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ED" w:rsidRDefault="008631ED" w:rsidP="00237190">
      <w:pPr>
        <w:pStyle w:val="AralkYok"/>
        <w:spacing w:line="276" w:lineRule="auto"/>
        <w:jc w:val="center"/>
        <w:rPr>
          <w:b/>
        </w:rPr>
      </w:pPr>
    </w:p>
    <w:p w:rsidR="008631ED" w:rsidRDefault="008631ED" w:rsidP="00237190">
      <w:pPr>
        <w:pStyle w:val="AralkYok"/>
        <w:spacing w:line="276" w:lineRule="auto"/>
        <w:jc w:val="center"/>
        <w:rPr>
          <w:b/>
        </w:rPr>
      </w:pPr>
    </w:p>
    <w:p w:rsidR="00237190" w:rsidRDefault="00237190" w:rsidP="00237190">
      <w:pPr>
        <w:pStyle w:val="AralkYok"/>
        <w:spacing w:line="276" w:lineRule="auto"/>
        <w:jc w:val="center"/>
        <w:rPr>
          <w:b/>
        </w:rPr>
      </w:pPr>
      <w:proofErr w:type="gramStart"/>
      <w:r w:rsidRPr="00544E28">
        <w:rPr>
          <w:b/>
        </w:rPr>
        <w:t>…………………………..</w:t>
      </w:r>
      <w:proofErr w:type="gramEnd"/>
      <w:r w:rsidRPr="00544E28">
        <w:rPr>
          <w:b/>
        </w:rPr>
        <w:t xml:space="preserve"> </w:t>
      </w:r>
      <w:r w:rsidR="00F91E03" w:rsidRPr="00544E28">
        <w:rPr>
          <w:b/>
        </w:rPr>
        <w:t>DEKANLIĞI</w:t>
      </w:r>
      <w:r w:rsidR="00F91E03">
        <w:rPr>
          <w:b/>
        </w:rPr>
        <w:t>NA</w:t>
      </w:r>
      <w:r w:rsidR="00F91E03" w:rsidRPr="00544E28">
        <w:rPr>
          <w:b/>
        </w:rPr>
        <w:t xml:space="preserve"> / MÜDÜRLÜĞÜ</w:t>
      </w:r>
      <w:r w:rsidR="00F91E03">
        <w:rPr>
          <w:b/>
        </w:rPr>
        <w:t>NE</w:t>
      </w:r>
    </w:p>
    <w:p w:rsidR="00237190" w:rsidRDefault="00237190" w:rsidP="00237190"/>
    <w:p w:rsidR="00237190" w:rsidRDefault="00237190" w:rsidP="00237190"/>
    <w:p w:rsidR="00237190" w:rsidRDefault="00237190" w:rsidP="00237190"/>
    <w:p w:rsidR="00237190" w:rsidRDefault="00237190" w:rsidP="00237190"/>
    <w:p w:rsidR="00F91E03" w:rsidRPr="00004359" w:rsidRDefault="00237190" w:rsidP="00F91E03">
      <w:pPr>
        <w:spacing w:line="360" w:lineRule="auto"/>
        <w:ind w:firstLine="708"/>
        <w:jc w:val="both"/>
        <w:rPr>
          <w:sz w:val="24"/>
          <w:szCs w:val="24"/>
        </w:rPr>
      </w:pPr>
      <w:r>
        <w:t xml:space="preserve">Fakülteniz/Yüksekokulunuz/Meslek Yüksekokulunuz </w:t>
      </w:r>
      <w:proofErr w:type="gramStart"/>
      <w:r w:rsidR="00F91E03">
        <w:rPr>
          <w:sz w:val="24"/>
          <w:szCs w:val="24"/>
        </w:rPr>
        <w:t>……………………………..</w:t>
      </w:r>
      <w:proofErr w:type="gramEnd"/>
      <w:r w:rsidR="00F91E03">
        <w:rPr>
          <w:sz w:val="24"/>
          <w:szCs w:val="24"/>
        </w:rPr>
        <w:t xml:space="preserve">Programı ……… </w:t>
      </w:r>
      <w:r w:rsidR="00F91E03" w:rsidRPr="00004359">
        <w:rPr>
          <w:sz w:val="24"/>
          <w:szCs w:val="24"/>
        </w:rPr>
        <w:t xml:space="preserve">sınıf,   </w:t>
      </w:r>
      <w:proofErr w:type="gramStart"/>
      <w:r w:rsidR="00F91E03" w:rsidRPr="00004359">
        <w:rPr>
          <w:sz w:val="24"/>
          <w:szCs w:val="24"/>
        </w:rPr>
        <w:t>………………….…</w:t>
      </w:r>
      <w:proofErr w:type="gramEnd"/>
      <w:r w:rsidR="00F91E03" w:rsidRPr="00004359">
        <w:rPr>
          <w:sz w:val="24"/>
          <w:szCs w:val="24"/>
        </w:rPr>
        <w:t xml:space="preserve"> </w:t>
      </w:r>
      <w:proofErr w:type="gramStart"/>
      <w:r w:rsidR="00F91E03" w:rsidRPr="00004359">
        <w:rPr>
          <w:sz w:val="24"/>
          <w:szCs w:val="24"/>
        </w:rPr>
        <w:t>numaralı</w:t>
      </w:r>
      <w:proofErr w:type="gramEnd"/>
      <w:r w:rsidR="00F91E03" w:rsidRPr="00004359">
        <w:rPr>
          <w:sz w:val="24"/>
          <w:szCs w:val="24"/>
        </w:rPr>
        <w:t xml:space="preserve"> </w:t>
      </w:r>
      <w:r w:rsidR="00F91E03">
        <w:rPr>
          <w:sz w:val="24"/>
          <w:szCs w:val="24"/>
        </w:rPr>
        <w:t>öğrencisiyim.</w:t>
      </w:r>
      <w:r w:rsidR="00F91E03" w:rsidRPr="00004359">
        <w:rPr>
          <w:sz w:val="24"/>
          <w:szCs w:val="24"/>
        </w:rPr>
        <w:t xml:space="preserve"> </w:t>
      </w:r>
    </w:p>
    <w:p w:rsidR="00A67D03" w:rsidRDefault="00F91E03" w:rsidP="00A67D03">
      <w:pPr>
        <w:spacing w:line="360" w:lineRule="auto"/>
        <w:ind w:firstLine="708"/>
        <w:jc w:val="both"/>
        <w:rPr>
          <w:sz w:val="24"/>
          <w:szCs w:val="24"/>
        </w:rPr>
      </w:pPr>
      <w:proofErr w:type="gramStart"/>
      <w:r w:rsidRPr="00004359">
        <w:rPr>
          <w:sz w:val="24"/>
          <w:szCs w:val="24"/>
        </w:rPr>
        <w:t>…….</w:t>
      </w:r>
      <w:proofErr w:type="gramEnd"/>
      <w:r w:rsidRPr="00004359">
        <w:rPr>
          <w:sz w:val="24"/>
          <w:szCs w:val="24"/>
        </w:rPr>
        <w:t>/……..</w:t>
      </w:r>
      <w:r>
        <w:rPr>
          <w:sz w:val="24"/>
          <w:szCs w:val="24"/>
        </w:rPr>
        <w:t xml:space="preserve"> Eğitim-Öğretim yılında İsteğe Bağlı </w:t>
      </w:r>
      <w:r w:rsidR="005468D5">
        <w:rPr>
          <w:sz w:val="24"/>
          <w:szCs w:val="24"/>
        </w:rPr>
        <w:t>Yabancı Dil</w:t>
      </w:r>
      <w:r w:rsidR="003B0606">
        <w:rPr>
          <w:sz w:val="24"/>
          <w:szCs w:val="24"/>
        </w:rPr>
        <w:t xml:space="preserve"> Hazırlık </w:t>
      </w:r>
      <w:r>
        <w:rPr>
          <w:sz w:val="24"/>
          <w:szCs w:val="24"/>
        </w:rPr>
        <w:t>okumak istiyorum.</w:t>
      </w:r>
      <w:r w:rsidRPr="00004359">
        <w:rPr>
          <w:sz w:val="24"/>
          <w:szCs w:val="24"/>
        </w:rPr>
        <w:t xml:space="preserve"> </w:t>
      </w:r>
    </w:p>
    <w:p w:rsidR="00F91E03" w:rsidRPr="00004359" w:rsidRDefault="00F91E03" w:rsidP="00A67D03">
      <w:pPr>
        <w:spacing w:line="360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004359">
        <w:rPr>
          <w:sz w:val="24"/>
          <w:szCs w:val="24"/>
        </w:rPr>
        <w:t>Gereğini bilgilerinize arz ederim.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>/……/20….</w:t>
      </w:r>
    </w:p>
    <w:p w:rsidR="00F91E03" w:rsidRDefault="00F91E03" w:rsidP="00F91E03">
      <w:pPr>
        <w:tabs>
          <w:tab w:val="left" w:pos="6585"/>
        </w:tabs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91E03" w:rsidRPr="0000467B" w:rsidRDefault="00F91E03" w:rsidP="00F91E03">
      <w:pPr>
        <w:tabs>
          <w:tab w:val="left" w:pos="6585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Adı Soyadı</w:t>
      </w:r>
    </w:p>
    <w:p w:rsidR="00F91E03" w:rsidRPr="0000467B" w:rsidRDefault="00F91E03" w:rsidP="00F91E03">
      <w:pPr>
        <w:tabs>
          <w:tab w:val="left" w:pos="708"/>
          <w:tab w:val="left" w:pos="1416"/>
          <w:tab w:val="left" w:pos="2124"/>
          <w:tab w:val="left" w:pos="8100"/>
        </w:tabs>
        <w:jc w:val="both"/>
        <w:rPr>
          <w:sz w:val="24"/>
          <w:szCs w:val="24"/>
        </w:rPr>
      </w:pPr>
      <w:r w:rsidRPr="0000467B">
        <w:rPr>
          <w:sz w:val="24"/>
          <w:szCs w:val="24"/>
        </w:rPr>
        <w:tab/>
      </w:r>
      <w:r w:rsidRPr="0000467B">
        <w:rPr>
          <w:sz w:val="24"/>
          <w:szCs w:val="24"/>
        </w:rPr>
        <w:tab/>
      </w:r>
      <w:r w:rsidRPr="0000467B">
        <w:rPr>
          <w:sz w:val="24"/>
          <w:szCs w:val="24"/>
        </w:rPr>
        <w:tab/>
      </w:r>
      <w:r>
        <w:rPr>
          <w:sz w:val="24"/>
          <w:szCs w:val="24"/>
        </w:rPr>
        <w:tab/>
        <w:t>İmza</w:t>
      </w:r>
    </w:p>
    <w:p w:rsidR="00F91E03" w:rsidRDefault="00F91E03" w:rsidP="00F91E03">
      <w:pPr>
        <w:jc w:val="both"/>
        <w:rPr>
          <w:sz w:val="24"/>
          <w:szCs w:val="24"/>
        </w:rPr>
      </w:pPr>
    </w:p>
    <w:p w:rsidR="00F91E03" w:rsidRDefault="00F91E03" w:rsidP="00F91E03">
      <w:pPr>
        <w:jc w:val="both"/>
        <w:rPr>
          <w:sz w:val="24"/>
          <w:szCs w:val="24"/>
        </w:rPr>
      </w:pPr>
    </w:p>
    <w:p w:rsidR="00F91E03" w:rsidRPr="0000467B" w:rsidRDefault="003B0606" w:rsidP="00F91E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Yabancı Dil : </w:t>
      </w:r>
      <w:proofErr w:type="gramStart"/>
      <w:r>
        <w:rPr>
          <w:sz w:val="24"/>
          <w:szCs w:val="24"/>
        </w:rPr>
        <w:t>…</w:t>
      </w:r>
      <w:r w:rsidR="005F7B69">
        <w:rPr>
          <w:sz w:val="24"/>
          <w:szCs w:val="24"/>
        </w:rPr>
        <w:t>……….</w:t>
      </w:r>
      <w:r>
        <w:rPr>
          <w:sz w:val="24"/>
          <w:szCs w:val="24"/>
        </w:rPr>
        <w:t>…………………………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8104"/>
        <w:gridCol w:w="289"/>
        <w:gridCol w:w="291"/>
        <w:gridCol w:w="388"/>
      </w:tblGrid>
      <w:tr w:rsidR="00F91E03" w:rsidRPr="0000467B" w:rsidTr="009A4CA1">
        <w:tc>
          <w:tcPr>
            <w:tcW w:w="3037" w:type="dxa"/>
          </w:tcPr>
          <w:p w:rsidR="00F91E03" w:rsidRPr="0000467B" w:rsidRDefault="00F91E03" w:rsidP="009A4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F91E03" w:rsidRPr="0000467B" w:rsidRDefault="00F91E03" w:rsidP="009A4CA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86" w:type="dxa"/>
          </w:tcPr>
          <w:p w:rsidR="00F91E03" w:rsidRPr="0000467B" w:rsidRDefault="00F91E03" w:rsidP="009A4CA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761" w:type="dxa"/>
          </w:tcPr>
          <w:p w:rsidR="00F91E03" w:rsidRPr="0000467B" w:rsidRDefault="00F91E03" w:rsidP="009A4CA1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F91E03" w:rsidRPr="0000467B" w:rsidTr="009A4CA1">
        <w:tc>
          <w:tcPr>
            <w:tcW w:w="3037" w:type="dxa"/>
          </w:tcPr>
          <w:p w:rsidR="00F91E03" w:rsidRPr="0000467B" w:rsidRDefault="00F91E03" w:rsidP="009A4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F91E03" w:rsidRPr="0000467B" w:rsidRDefault="00F91E03" w:rsidP="009A4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F91E03" w:rsidRPr="0000467B" w:rsidRDefault="00F91E03" w:rsidP="009A4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1" w:type="dxa"/>
          </w:tcPr>
          <w:p w:rsidR="00F91E03" w:rsidRPr="0000467B" w:rsidRDefault="00F91E03" w:rsidP="009A4CA1">
            <w:pPr>
              <w:jc w:val="both"/>
              <w:rPr>
                <w:sz w:val="24"/>
                <w:szCs w:val="24"/>
              </w:rPr>
            </w:pPr>
          </w:p>
        </w:tc>
      </w:tr>
      <w:tr w:rsidR="00F91E03" w:rsidRPr="0000467B" w:rsidTr="009A4CA1">
        <w:trPr>
          <w:trHeight w:val="233"/>
        </w:trPr>
        <w:tc>
          <w:tcPr>
            <w:tcW w:w="3037" w:type="dxa"/>
          </w:tcPr>
          <w:p w:rsidR="00F91E03" w:rsidRPr="0000467B" w:rsidRDefault="00F91E03" w:rsidP="009A4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F91E03" w:rsidRPr="0000467B" w:rsidRDefault="00F91E03" w:rsidP="009A4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F91E03" w:rsidRPr="0000467B" w:rsidRDefault="00F91E03" w:rsidP="009A4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1" w:type="dxa"/>
          </w:tcPr>
          <w:p w:rsidR="00F91E03" w:rsidRPr="0000467B" w:rsidRDefault="00F91E03" w:rsidP="009A4CA1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F91E03" w:rsidRPr="0000467B" w:rsidTr="009A4CA1">
        <w:trPr>
          <w:trHeight w:val="233"/>
        </w:trPr>
        <w:tc>
          <w:tcPr>
            <w:tcW w:w="3037" w:type="dxa"/>
          </w:tcPr>
          <w:p w:rsidR="00F91E03" w:rsidRPr="0000467B" w:rsidRDefault="00F91E03" w:rsidP="009A4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F91E03" w:rsidRPr="0000467B" w:rsidRDefault="00F91E03" w:rsidP="009A4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F91E03" w:rsidRPr="0000467B" w:rsidRDefault="00F91E03" w:rsidP="009A4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1" w:type="dxa"/>
          </w:tcPr>
          <w:p w:rsidR="00F91E03" w:rsidRPr="0000467B" w:rsidRDefault="00F91E03" w:rsidP="009A4CA1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F91E03" w:rsidRPr="0000467B" w:rsidTr="009A4CA1">
        <w:trPr>
          <w:trHeight w:val="95"/>
        </w:trPr>
        <w:tc>
          <w:tcPr>
            <w:tcW w:w="3037" w:type="dxa"/>
          </w:tcPr>
          <w:p w:rsidR="00F91E03" w:rsidRPr="0000467B" w:rsidRDefault="00F91E03" w:rsidP="009A4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F91E03" w:rsidRPr="0000467B" w:rsidRDefault="00F91E03" w:rsidP="009A4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F91E03" w:rsidRPr="0000467B" w:rsidRDefault="00F91E03" w:rsidP="009A4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1" w:type="dxa"/>
          </w:tcPr>
          <w:p w:rsidR="00F91E03" w:rsidRPr="0000467B" w:rsidRDefault="00F91E03" w:rsidP="009A4CA1">
            <w:pPr>
              <w:jc w:val="both"/>
              <w:rPr>
                <w:sz w:val="24"/>
                <w:szCs w:val="24"/>
              </w:rPr>
            </w:pPr>
          </w:p>
        </w:tc>
      </w:tr>
      <w:tr w:rsidR="00F91E03" w:rsidRPr="0000467B" w:rsidTr="009A4CA1">
        <w:tc>
          <w:tcPr>
            <w:tcW w:w="3037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30"/>
              <w:gridCol w:w="6836"/>
              <w:gridCol w:w="222"/>
            </w:tblGrid>
            <w:tr w:rsidR="00F91E03" w:rsidRPr="0000467B" w:rsidTr="009A4CA1">
              <w:tc>
                <w:tcPr>
                  <w:tcW w:w="1108" w:type="dxa"/>
                </w:tcPr>
                <w:p w:rsidR="00F91E03" w:rsidRPr="004C2F89" w:rsidRDefault="00F91E03" w:rsidP="009A4CA1">
                  <w:pPr>
                    <w:rPr>
                      <w:b/>
                      <w:sz w:val="24"/>
                      <w:szCs w:val="24"/>
                    </w:rPr>
                  </w:pPr>
                  <w:r w:rsidRPr="004C2F89">
                    <w:rPr>
                      <w:b/>
                      <w:sz w:val="24"/>
                      <w:szCs w:val="24"/>
                    </w:rPr>
                    <w:t>Tel</w:t>
                  </w:r>
                </w:p>
              </w:tc>
              <w:tc>
                <w:tcPr>
                  <w:tcW w:w="296" w:type="dxa"/>
                </w:tcPr>
                <w:p w:rsidR="00F91E03" w:rsidRDefault="00F91E03" w:rsidP="009A4CA1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00467B">
                    <w:rPr>
                      <w:b/>
                      <w:sz w:val="24"/>
                      <w:szCs w:val="24"/>
                    </w:rPr>
                    <w:t>:</w:t>
                  </w:r>
                  <w:r>
                    <w:rPr>
                      <w:b/>
                      <w:sz w:val="24"/>
                      <w:szCs w:val="24"/>
                    </w:rPr>
                    <w:t>……………………………………..</w:t>
                  </w:r>
                  <w:proofErr w:type="gramEnd"/>
                </w:p>
                <w:p w:rsidR="00F91E03" w:rsidRPr="0000467B" w:rsidRDefault="00F91E03" w:rsidP="009A4CA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</w:tcPr>
                <w:p w:rsidR="00F91E03" w:rsidRPr="0000467B" w:rsidRDefault="00F91E03" w:rsidP="009A4CA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91E03" w:rsidRPr="0000467B" w:rsidTr="009A4CA1">
              <w:tc>
                <w:tcPr>
                  <w:tcW w:w="1108" w:type="dxa"/>
                </w:tcPr>
                <w:p w:rsidR="00F91E03" w:rsidRPr="0000467B" w:rsidRDefault="00F91E03" w:rsidP="009A4CA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</w:tcPr>
                <w:p w:rsidR="00F91E03" w:rsidRPr="0000467B" w:rsidRDefault="00F91E03" w:rsidP="009A4CA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</w:tcPr>
                <w:p w:rsidR="00F91E03" w:rsidRPr="0000467B" w:rsidRDefault="00F91E03" w:rsidP="009A4CA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91E03" w:rsidRPr="0000467B" w:rsidTr="009A4CA1">
              <w:tc>
                <w:tcPr>
                  <w:tcW w:w="1108" w:type="dxa"/>
                </w:tcPr>
                <w:p w:rsidR="00F91E03" w:rsidRPr="004C2F89" w:rsidRDefault="00F91E03" w:rsidP="009A4CA1">
                  <w:pPr>
                    <w:rPr>
                      <w:b/>
                      <w:sz w:val="24"/>
                      <w:szCs w:val="24"/>
                    </w:rPr>
                  </w:pPr>
                  <w:r w:rsidRPr="004C2F89">
                    <w:rPr>
                      <w:b/>
                      <w:sz w:val="24"/>
                      <w:szCs w:val="24"/>
                    </w:rPr>
                    <w:t>Adres</w:t>
                  </w:r>
                </w:p>
              </w:tc>
              <w:tc>
                <w:tcPr>
                  <w:tcW w:w="296" w:type="dxa"/>
                </w:tcPr>
                <w:p w:rsidR="00F91E03" w:rsidRPr="0000467B" w:rsidRDefault="00F91E03" w:rsidP="009A4CA1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00467B">
                    <w:rPr>
                      <w:b/>
                      <w:sz w:val="24"/>
                      <w:szCs w:val="24"/>
                    </w:rPr>
                    <w:t>:</w:t>
                  </w:r>
                  <w:r>
                    <w:rPr>
                      <w:b/>
                      <w:sz w:val="24"/>
                      <w:szCs w:val="24"/>
                    </w:rPr>
                    <w:t>……………………………………………………………………….</w:t>
                  </w:r>
                  <w:proofErr w:type="gramEnd"/>
                </w:p>
              </w:tc>
              <w:tc>
                <w:tcPr>
                  <w:tcW w:w="1455" w:type="dxa"/>
                </w:tcPr>
                <w:p w:rsidR="00F91E03" w:rsidRPr="0000467B" w:rsidRDefault="00F91E03" w:rsidP="009A4CA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91E03" w:rsidRPr="0000467B" w:rsidRDefault="00F91E03" w:rsidP="009A4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F91E03" w:rsidRPr="0000467B" w:rsidRDefault="00F91E03" w:rsidP="009A4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F91E03" w:rsidRPr="0000467B" w:rsidRDefault="00F91E03" w:rsidP="009A4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1" w:type="dxa"/>
          </w:tcPr>
          <w:p w:rsidR="00F91E03" w:rsidRPr="0000467B" w:rsidRDefault="00F91E03" w:rsidP="009A4CA1">
            <w:pPr>
              <w:jc w:val="both"/>
              <w:rPr>
                <w:sz w:val="24"/>
                <w:szCs w:val="24"/>
              </w:rPr>
            </w:pPr>
          </w:p>
        </w:tc>
      </w:tr>
    </w:tbl>
    <w:p w:rsidR="00544E28" w:rsidRPr="00237190" w:rsidRDefault="00544E28" w:rsidP="00F91E03"/>
    <w:sectPr w:rsidR="00544E28" w:rsidRPr="00237190" w:rsidSect="00AD5103">
      <w:footerReference w:type="default" r:id="rId8"/>
      <w:pgSz w:w="11906" w:h="16838"/>
      <w:pgMar w:top="1417" w:right="1417" w:bottom="1417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786" w:rsidRDefault="00005786" w:rsidP="00151E02">
      <w:r>
        <w:separator/>
      </w:r>
    </w:p>
  </w:endnote>
  <w:endnote w:type="continuationSeparator" w:id="0">
    <w:p w:rsidR="00005786" w:rsidRDefault="00005786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00" w:rsidRPr="00A34F74" w:rsidRDefault="008D2000" w:rsidP="00D543D3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786" w:rsidRDefault="00005786" w:rsidP="00151E02">
      <w:r>
        <w:separator/>
      </w:r>
    </w:p>
  </w:footnote>
  <w:footnote w:type="continuationSeparator" w:id="0">
    <w:p w:rsidR="00005786" w:rsidRDefault="00005786" w:rsidP="0015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2D96B6B"/>
    <w:multiLevelType w:val="multilevel"/>
    <w:tmpl w:val="7B36517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color w:val="000000"/>
      </w:rPr>
    </w:lvl>
  </w:abstractNum>
  <w:abstractNum w:abstractNumId="9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C54E40"/>
    <w:multiLevelType w:val="multilevel"/>
    <w:tmpl w:val="84424264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C542BA5"/>
    <w:multiLevelType w:val="multilevel"/>
    <w:tmpl w:val="39582D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16423C"/>
    <w:multiLevelType w:val="multilevel"/>
    <w:tmpl w:val="9470110A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B310EA"/>
    <w:multiLevelType w:val="hybridMultilevel"/>
    <w:tmpl w:val="521C51F0"/>
    <w:lvl w:ilvl="0" w:tplc="6414E222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4" w15:restartNumberingAfterBreak="0">
    <w:nsid w:val="12B37E90"/>
    <w:multiLevelType w:val="multilevel"/>
    <w:tmpl w:val="432EB2B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D17677"/>
    <w:multiLevelType w:val="multilevel"/>
    <w:tmpl w:val="CB52A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6B60311"/>
    <w:multiLevelType w:val="hybridMultilevel"/>
    <w:tmpl w:val="947603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A34D8"/>
    <w:multiLevelType w:val="multilevel"/>
    <w:tmpl w:val="DCA2CD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B3C7AAE"/>
    <w:multiLevelType w:val="multilevel"/>
    <w:tmpl w:val="2B2EF12C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53B059A"/>
    <w:multiLevelType w:val="hybridMultilevel"/>
    <w:tmpl w:val="2C309570"/>
    <w:lvl w:ilvl="0" w:tplc="041F000F">
      <w:start w:val="1"/>
      <w:numFmt w:val="decimal"/>
      <w:lvlText w:val="%1."/>
      <w:lvlJc w:val="left"/>
      <w:pPr>
        <w:ind w:left="2130" w:hanging="360"/>
      </w:p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 w15:restartNumberingAfterBreak="0">
    <w:nsid w:val="2AE601F0"/>
    <w:multiLevelType w:val="multilevel"/>
    <w:tmpl w:val="C42A0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D72218A"/>
    <w:multiLevelType w:val="hybridMultilevel"/>
    <w:tmpl w:val="BF0482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C2F03"/>
    <w:multiLevelType w:val="multilevel"/>
    <w:tmpl w:val="90904E72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642760"/>
    <w:multiLevelType w:val="multilevel"/>
    <w:tmpl w:val="86806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36263B"/>
    <w:multiLevelType w:val="multilevel"/>
    <w:tmpl w:val="CA3E528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C45514"/>
    <w:multiLevelType w:val="hybridMultilevel"/>
    <w:tmpl w:val="31969D44"/>
    <w:lvl w:ilvl="0" w:tplc="AD24AC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D01529"/>
    <w:multiLevelType w:val="multilevel"/>
    <w:tmpl w:val="E8CA400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9574C2A"/>
    <w:multiLevelType w:val="hybridMultilevel"/>
    <w:tmpl w:val="BDBC4D58"/>
    <w:lvl w:ilvl="0" w:tplc="85A0F4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4AD64476"/>
    <w:multiLevelType w:val="multilevel"/>
    <w:tmpl w:val="66C89C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DC24DF4"/>
    <w:multiLevelType w:val="multilevel"/>
    <w:tmpl w:val="9BE07F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30" w15:restartNumberingAfterBreak="0">
    <w:nsid w:val="5259577E"/>
    <w:multiLevelType w:val="multilevel"/>
    <w:tmpl w:val="959CF5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DA7780"/>
    <w:multiLevelType w:val="multilevel"/>
    <w:tmpl w:val="032AC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763F6E"/>
    <w:multiLevelType w:val="hybridMultilevel"/>
    <w:tmpl w:val="65BE86F8"/>
    <w:lvl w:ilvl="0" w:tplc="A9046F4E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5ED02739"/>
    <w:multiLevelType w:val="multilevel"/>
    <w:tmpl w:val="0B787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0D47610"/>
    <w:multiLevelType w:val="multilevel"/>
    <w:tmpl w:val="2E1EB9B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E24D50"/>
    <w:multiLevelType w:val="multilevel"/>
    <w:tmpl w:val="419A1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4AE2A57"/>
    <w:multiLevelType w:val="hybridMultilevel"/>
    <w:tmpl w:val="0F104C0A"/>
    <w:lvl w:ilvl="0" w:tplc="ACA85B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27E5B"/>
    <w:multiLevelType w:val="hybridMultilevel"/>
    <w:tmpl w:val="5E763B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A0BD7"/>
    <w:multiLevelType w:val="multilevel"/>
    <w:tmpl w:val="DC288A8A"/>
    <w:lvl w:ilvl="0">
      <w:start w:val="1"/>
      <w:numFmt w:val="decimal"/>
      <w:lvlText w:val="5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C584513"/>
    <w:multiLevelType w:val="multilevel"/>
    <w:tmpl w:val="70DAF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FB7AEA"/>
    <w:multiLevelType w:val="multilevel"/>
    <w:tmpl w:val="5B32E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1" w15:restartNumberingAfterBreak="0">
    <w:nsid w:val="75092BC1"/>
    <w:multiLevelType w:val="hybridMultilevel"/>
    <w:tmpl w:val="6AA82CF2"/>
    <w:lvl w:ilvl="0" w:tplc="041F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2" w15:restartNumberingAfterBreak="0">
    <w:nsid w:val="760F7AEA"/>
    <w:multiLevelType w:val="multilevel"/>
    <w:tmpl w:val="51C6971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3" w15:restartNumberingAfterBreak="0">
    <w:nsid w:val="7B2C241B"/>
    <w:multiLevelType w:val="hybridMultilevel"/>
    <w:tmpl w:val="BC081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9"/>
  </w:num>
  <w:num w:numId="11">
    <w:abstractNumId w:val="16"/>
  </w:num>
  <w:num w:numId="12">
    <w:abstractNumId w:val="43"/>
  </w:num>
  <w:num w:numId="13">
    <w:abstractNumId w:val="21"/>
  </w:num>
  <w:num w:numId="14">
    <w:abstractNumId w:val="28"/>
  </w:num>
  <w:num w:numId="15">
    <w:abstractNumId w:val="31"/>
  </w:num>
  <w:num w:numId="16">
    <w:abstractNumId w:val="23"/>
  </w:num>
  <w:num w:numId="17">
    <w:abstractNumId w:val="24"/>
  </w:num>
  <w:num w:numId="18">
    <w:abstractNumId w:val="12"/>
  </w:num>
  <w:num w:numId="19">
    <w:abstractNumId w:val="14"/>
  </w:num>
  <w:num w:numId="20">
    <w:abstractNumId w:val="38"/>
  </w:num>
  <w:num w:numId="21">
    <w:abstractNumId w:val="22"/>
  </w:num>
  <w:num w:numId="22">
    <w:abstractNumId w:val="39"/>
  </w:num>
  <w:num w:numId="23">
    <w:abstractNumId w:val="37"/>
  </w:num>
  <w:num w:numId="24">
    <w:abstractNumId w:val="42"/>
  </w:num>
  <w:num w:numId="25">
    <w:abstractNumId w:val="15"/>
  </w:num>
  <w:num w:numId="26">
    <w:abstractNumId w:val="41"/>
  </w:num>
  <w:num w:numId="27">
    <w:abstractNumId w:val="33"/>
  </w:num>
  <w:num w:numId="28">
    <w:abstractNumId w:val="34"/>
  </w:num>
  <w:num w:numId="29">
    <w:abstractNumId w:val="25"/>
  </w:num>
  <w:num w:numId="30">
    <w:abstractNumId w:val="13"/>
  </w:num>
  <w:num w:numId="31">
    <w:abstractNumId w:val="30"/>
  </w:num>
  <w:num w:numId="32">
    <w:abstractNumId w:val="17"/>
  </w:num>
  <w:num w:numId="33">
    <w:abstractNumId w:val="40"/>
  </w:num>
  <w:num w:numId="34">
    <w:abstractNumId w:val="32"/>
  </w:num>
  <w:num w:numId="35">
    <w:abstractNumId w:val="8"/>
  </w:num>
  <w:num w:numId="36">
    <w:abstractNumId w:val="20"/>
  </w:num>
  <w:num w:numId="37">
    <w:abstractNumId w:val="26"/>
  </w:num>
  <w:num w:numId="38">
    <w:abstractNumId w:val="11"/>
  </w:num>
  <w:num w:numId="39">
    <w:abstractNumId w:val="10"/>
  </w:num>
  <w:num w:numId="40">
    <w:abstractNumId w:val="29"/>
  </w:num>
  <w:num w:numId="41">
    <w:abstractNumId w:val="18"/>
  </w:num>
  <w:num w:numId="42">
    <w:abstractNumId w:val="35"/>
  </w:num>
  <w:num w:numId="43">
    <w:abstractNumId w:val="27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5786"/>
    <w:rsid w:val="0001384E"/>
    <w:rsid w:val="00025874"/>
    <w:rsid w:val="0003697B"/>
    <w:rsid w:val="00036DC5"/>
    <w:rsid w:val="0003780C"/>
    <w:rsid w:val="00043898"/>
    <w:rsid w:val="00051B6C"/>
    <w:rsid w:val="00053B6A"/>
    <w:rsid w:val="00063F51"/>
    <w:rsid w:val="00066C6A"/>
    <w:rsid w:val="000703E4"/>
    <w:rsid w:val="000808A7"/>
    <w:rsid w:val="00090159"/>
    <w:rsid w:val="0009074E"/>
    <w:rsid w:val="000909EF"/>
    <w:rsid w:val="000A088D"/>
    <w:rsid w:val="000B1D35"/>
    <w:rsid w:val="000B2628"/>
    <w:rsid w:val="000B4140"/>
    <w:rsid w:val="000B7D9F"/>
    <w:rsid w:val="000C3051"/>
    <w:rsid w:val="000C5CF1"/>
    <w:rsid w:val="000D0A3C"/>
    <w:rsid w:val="000E0E11"/>
    <w:rsid w:val="000E0FF9"/>
    <w:rsid w:val="000F5B93"/>
    <w:rsid w:val="000F6E2C"/>
    <w:rsid w:val="00103232"/>
    <w:rsid w:val="0010666D"/>
    <w:rsid w:val="0010796E"/>
    <w:rsid w:val="001217CE"/>
    <w:rsid w:val="00121FDF"/>
    <w:rsid w:val="0013792F"/>
    <w:rsid w:val="00143B53"/>
    <w:rsid w:val="00146495"/>
    <w:rsid w:val="00146ED1"/>
    <w:rsid w:val="00151E02"/>
    <w:rsid w:val="00152B65"/>
    <w:rsid w:val="00162B70"/>
    <w:rsid w:val="00167319"/>
    <w:rsid w:val="0017048E"/>
    <w:rsid w:val="0017200F"/>
    <w:rsid w:val="00181C47"/>
    <w:rsid w:val="00182192"/>
    <w:rsid w:val="00184BE5"/>
    <w:rsid w:val="00187A08"/>
    <w:rsid w:val="001907B2"/>
    <w:rsid w:val="001919AE"/>
    <w:rsid w:val="001964E9"/>
    <w:rsid w:val="001A7446"/>
    <w:rsid w:val="001B6E3A"/>
    <w:rsid w:val="001C3B99"/>
    <w:rsid w:val="001C6142"/>
    <w:rsid w:val="001C757E"/>
    <w:rsid w:val="001C7BEE"/>
    <w:rsid w:val="001D2DA3"/>
    <w:rsid w:val="001D5385"/>
    <w:rsid w:val="001E44CA"/>
    <w:rsid w:val="001F64F1"/>
    <w:rsid w:val="00201D71"/>
    <w:rsid w:val="002278A2"/>
    <w:rsid w:val="00231028"/>
    <w:rsid w:val="00234D19"/>
    <w:rsid w:val="00237190"/>
    <w:rsid w:val="00256D23"/>
    <w:rsid w:val="00265130"/>
    <w:rsid w:val="002714E7"/>
    <w:rsid w:val="0027547D"/>
    <w:rsid w:val="00287867"/>
    <w:rsid w:val="00287EF9"/>
    <w:rsid w:val="002924B9"/>
    <w:rsid w:val="00293FE8"/>
    <w:rsid w:val="002A0B19"/>
    <w:rsid w:val="002A16C7"/>
    <w:rsid w:val="002A1D11"/>
    <w:rsid w:val="002A55D3"/>
    <w:rsid w:val="002A6FAC"/>
    <w:rsid w:val="002B5D4B"/>
    <w:rsid w:val="002C1651"/>
    <w:rsid w:val="002C33D7"/>
    <w:rsid w:val="002C743F"/>
    <w:rsid w:val="002E2B65"/>
    <w:rsid w:val="00304F77"/>
    <w:rsid w:val="00306984"/>
    <w:rsid w:val="00320C9A"/>
    <w:rsid w:val="0033226C"/>
    <w:rsid w:val="00333872"/>
    <w:rsid w:val="00335A8D"/>
    <w:rsid w:val="003442C1"/>
    <w:rsid w:val="00364525"/>
    <w:rsid w:val="00380107"/>
    <w:rsid w:val="00397909"/>
    <w:rsid w:val="003A0DBC"/>
    <w:rsid w:val="003B0606"/>
    <w:rsid w:val="003B1E80"/>
    <w:rsid w:val="0040388F"/>
    <w:rsid w:val="004136A5"/>
    <w:rsid w:val="0044085D"/>
    <w:rsid w:val="004440A0"/>
    <w:rsid w:val="00460D18"/>
    <w:rsid w:val="0046148B"/>
    <w:rsid w:val="00467B69"/>
    <w:rsid w:val="00473CF6"/>
    <w:rsid w:val="00473CFC"/>
    <w:rsid w:val="00492D6D"/>
    <w:rsid w:val="004A009A"/>
    <w:rsid w:val="004A0ACA"/>
    <w:rsid w:val="004A7969"/>
    <w:rsid w:val="004B210C"/>
    <w:rsid w:val="004B29C4"/>
    <w:rsid w:val="004D1282"/>
    <w:rsid w:val="004D55AB"/>
    <w:rsid w:val="005113DD"/>
    <w:rsid w:val="00511A01"/>
    <w:rsid w:val="0051628C"/>
    <w:rsid w:val="00525256"/>
    <w:rsid w:val="00525A21"/>
    <w:rsid w:val="00537F3A"/>
    <w:rsid w:val="005426F7"/>
    <w:rsid w:val="00544E28"/>
    <w:rsid w:val="005468D5"/>
    <w:rsid w:val="00554C1B"/>
    <w:rsid w:val="00561ABE"/>
    <w:rsid w:val="005721AE"/>
    <w:rsid w:val="0057220C"/>
    <w:rsid w:val="00575CDF"/>
    <w:rsid w:val="00581B27"/>
    <w:rsid w:val="0058289A"/>
    <w:rsid w:val="00587194"/>
    <w:rsid w:val="005962E7"/>
    <w:rsid w:val="005C4A2A"/>
    <w:rsid w:val="005C60E8"/>
    <w:rsid w:val="005D47B0"/>
    <w:rsid w:val="005F3B58"/>
    <w:rsid w:val="005F46EF"/>
    <w:rsid w:val="005F7B69"/>
    <w:rsid w:val="00621FAC"/>
    <w:rsid w:val="00622B0F"/>
    <w:rsid w:val="00623F76"/>
    <w:rsid w:val="00624018"/>
    <w:rsid w:val="00626FD2"/>
    <w:rsid w:val="00630C98"/>
    <w:rsid w:val="0063195E"/>
    <w:rsid w:val="006353B2"/>
    <w:rsid w:val="00640B44"/>
    <w:rsid w:val="006415E8"/>
    <w:rsid w:val="0065165E"/>
    <w:rsid w:val="00656D87"/>
    <w:rsid w:val="006657D9"/>
    <w:rsid w:val="006657E2"/>
    <w:rsid w:val="00666341"/>
    <w:rsid w:val="00681E2D"/>
    <w:rsid w:val="0068317E"/>
    <w:rsid w:val="00690393"/>
    <w:rsid w:val="00691E94"/>
    <w:rsid w:val="00695322"/>
    <w:rsid w:val="00695DED"/>
    <w:rsid w:val="0069629A"/>
    <w:rsid w:val="006963FE"/>
    <w:rsid w:val="006A60B6"/>
    <w:rsid w:val="006B438B"/>
    <w:rsid w:val="006C38AD"/>
    <w:rsid w:val="006C52D3"/>
    <w:rsid w:val="006C5D5C"/>
    <w:rsid w:val="006D5FE9"/>
    <w:rsid w:val="006D6497"/>
    <w:rsid w:val="006D70DE"/>
    <w:rsid w:val="006E4F49"/>
    <w:rsid w:val="006E6916"/>
    <w:rsid w:val="006F2FFC"/>
    <w:rsid w:val="006F7BAD"/>
    <w:rsid w:val="00701094"/>
    <w:rsid w:val="00705F99"/>
    <w:rsid w:val="00713719"/>
    <w:rsid w:val="0072222C"/>
    <w:rsid w:val="00742728"/>
    <w:rsid w:val="00751041"/>
    <w:rsid w:val="0076019D"/>
    <w:rsid w:val="0077372E"/>
    <w:rsid w:val="00782F50"/>
    <w:rsid w:val="0078385B"/>
    <w:rsid w:val="007A3F6A"/>
    <w:rsid w:val="007A7B4D"/>
    <w:rsid w:val="007B44F3"/>
    <w:rsid w:val="007C493C"/>
    <w:rsid w:val="007D6E8E"/>
    <w:rsid w:val="007E0031"/>
    <w:rsid w:val="007E6777"/>
    <w:rsid w:val="007E784D"/>
    <w:rsid w:val="00802C52"/>
    <w:rsid w:val="00810FA5"/>
    <w:rsid w:val="00821B50"/>
    <w:rsid w:val="0082419D"/>
    <w:rsid w:val="00824B46"/>
    <w:rsid w:val="00827387"/>
    <w:rsid w:val="0084101A"/>
    <w:rsid w:val="008431D9"/>
    <w:rsid w:val="008454FA"/>
    <w:rsid w:val="00853FED"/>
    <w:rsid w:val="00856FE6"/>
    <w:rsid w:val="00860518"/>
    <w:rsid w:val="00860FDB"/>
    <w:rsid w:val="008631ED"/>
    <w:rsid w:val="00864C27"/>
    <w:rsid w:val="00865427"/>
    <w:rsid w:val="00877016"/>
    <w:rsid w:val="008A0FC2"/>
    <w:rsid w:val="008A3C41"/>
    <w:rsid w:val="008D2000"/>
    <w:rsid w:val="008D6294"/>
    <w:rsid w:val="008E2B67"/>
    <w:rsid w:val="008F0E2B"/>
    <w:rsid w:val="0090717E"/>
    <w:rsid w:val="00926567"/>
    <w:rsid w:val="00935B2B"/>
    <w:rsid w:val="00941AB1"/>
    <w:rsid w:val="00945217"/>
    <w:rsid w:val="00967405"/>
    <w:rsid w:val="00991329"/>
    <w:rsid w:val="00991F1D"/>
    <w:rsid w:val="009A18CC"/>
    <w:rsid w:val="009A2DEA"/>
    <w:rsid w:val="009B1AF8"/>
    <w:rsid w:val="009C2F9B"/>
    <w:rsid w:val="009E1C75"/>
    <w:rsid w:val="009E28EE"/>
    <w:rsid w:val="009E330C"/>
    <w:rsid w:val="009E4C12"/>
    <w:rsid w:val="009E6439"/>
    <w:rsid w:val="009F64E6"/>
    <w:rsid w:val="00A02B3D"/>
    <w:rsid w:val="00A04947"/>
    <w:rsid w:val="00A0719D"/>
    <w:rsid w:val="00A10D87"/>
    <w:rsid w:val="00A2169A"/>
    <w:rsid w:val="00A22E0A"/>
    <w:rsid w:val="00A34F74"/>
    <w:rsid w:val="00A4254D"/>
    <w:rsid w:val="00A43DFF"/>
    <w:rsid w:val="00A4547A"/>
    <w:rsid w:val="00A51B1C"/>
    <w:rsid w:val="00A53A80"/>
    <w:rsid w:val="00A53EAD"/>
    <w:rsid w:val="00A549AC"/>
    <w:rsid w:val="00A6252B"/>
    <w:rsid w:val="00A632E7"/>
    <w:rsid w:val="00A64F41"/>
    <w:rsid w:val="00A67D03"/>
    <w:rsid w:val="00A820AA"/>
    <w:rsid w:val="00A83DA2"/>
    <w:rsid w:val="00A94E35"/>
    <w:rsid w:val="00A97682"/>
    <w:rsid w:val="00AA5136"/>
    <w:rsid w:val="00AB1C69"/>
    <w:rsid w:val="00AB72B3"/>
    <w:rsid w:val="00AB7E9E"/>
    <w:rsid w:val="00AC00BD"/>
    <w:rsid w:val="00AC046F"/>
    <w:rsid w:val="00AC2E27"/>
    <w:rsid w:val="00AC32F2"/>
    <w:rsid w:val="00AC3F0A"/>
    <w:rsid w:val="00AD3691"/>
    <w:rsid w:val="00AD5103"/>
    <w:rsid w:val="00AD6B4C"/>
    <w:rsid w:val="00AE4B34"/>
    <w:rsid w:val="00AE5116"/>
    <w:rsid w:val="00AE6B29"/>
    <w:rsid w:val="00AF7848"/>
    <w:rsid w:val="00B246F6"/>
    <w:rsid w:val="00B251F3"/>
    <w:rsid w:val="00B26DCA"/>
    <w:rsid w:val="00B514B8"/>
    <w:rsid w:val="00B71F1A"/>
    <w:rsid w:val="00B71F76"/>
    <w:rsid w:val="00B756C7"/>
    <w:rsid w:val="00B75860"/>
    <w:rsid w:val="00B824A3"/>
    <w:rsid w:val="00B82B19"/>
    <w:rsid w:val="00B82F11"/>
    <w:rsid w:val="00B86727"/>
    <w:rsid w:val="00BA081B"/>
    <w:rsid w:val="00BA0CD2"/>
    <w:rsid w:val="00BA698E"/>
    <w:rsid w:val="00BB25C9"/>
    <w:rsid w:val="00BB66A3"/>
    <w:rsid w:val="00BC4C48"/>
    <w:rsid w:val="00BD2037"/>
    <w:rsid w:val="00BD77D5"/>
    <w:rsid w:val="00BE7C24"/>
    <w:rsid w:val="00C00194"/>
    <w:rsid w:val="00C01DEF"/>
    <w:rsid w:val="00C02E32"/>
    <w:rsid w:val="00C02E7C"/>
    <w:rsid w:val="00C233EA"/>
    <w:rsid w:val="00C33592"/>
    <w:rsid w:val="00C34E1C"/>
    <w:rsid w:val="00C61201"/>
    <w:rsid w:val="00C6657D"/>
    <w:rsid w:val="00C67263"/>
    <w:rsid w:val="00C72AA2"/>
    <w:rsid w:val="00C821F5"/>
    <w:rsid w:val="00CA528A"/>
    <w:rsid w:val="00CB054B"/>
    <w:rsid w:val="00CB0D16"/>
    <w:rsid w:val="00CB2C1C"/>
    <w:rsid w:val="00CB2E4D"/>
    <w:rsid w:val="00CC11F1"/>
    <w:rsid w:val="00CC7D13"/>
    <w:rsid w:val="00D069B3"/>
    <w:rsid w:val="00D07FF8"/>
    <w:rsid w:val="00D12588"/>
    <w:rsid w:val="00D320AB"/>
    <w:rsid w:val="00D34307"/>
    <w:rsid w:val="00D3504A"/>
    <w:rsid w:val="00D35CF7"/>
    <w:rsid w:val="00D477E0"/>
    <w:rsid w:val="00D543D3"/>
    <w:rsid w:val="00D62D18"/>
    <w:rsid w:val="00D63423"/>
    <w:rsid w:val="00D779E1"/>
    <w:rsid w:val="00DB5492"/>
    <w:rsid w:val="00DB7EF9"/>
    <w:rsid w:val="00DD4BF0"/>
    <w:rsid w:val="00DF30D9"/>
    <w:rsid w:val="00DF5632"/>
    <w:rsid w:val="00E022DA"/>
    <w:rsid w:val="00E04BEC"/>
    <w:rsid w:val="00E33DAA"/>
    <w:rsid w:val="00E36758"/>
    <w:rsid w:val="00E569E2"/>
    <w:rsid w:val="00E65A19"/>
    <w:rsid w:val="00E67E88"/>
    <w:rsid w:val="00E70DDA"/>
    <w:rsid w:val="00E70ED7"/>
    <w:rsid w:val="00E95F35"/>
    <w:rsid w:val="00EA5748"/>
    <w:rsid w:val="00EA6BF5"/>
    <w:rsid w:val="00ED26E0"/>
    <w:rsid w:val="00ED2C02"/>
    <w:rsid w:val="00ED6800"/>
    <w:rsid w:val="00EE152E"/>
    <w:rsid w:val="00EE6110"/>
    <w:rsid w:val="00EF0029"/>
    <w:rsid w:val="00F01B7D"/>
    <w:rsid w:val="00F043CA"/>
    <w:rsid w:val="00F125D9"/>
    <w:rsid w:val="00F246C8"/>
    <w:rsid w:val="00F4037A"/>
    <w:rsid w:val="00F43D76"/>
    <w:rsid w:val="00F80FD0"/>
    <w:rsid w:val="00F91E03"/>
    <w:rsid w:val="00F9369C"/>
    <w:rsid w:val="00F95976"/>
    <w:rsid w:val="00FA5115"/>
    <w:rsid w:val="00FA6373"/>
    <w:rsid w:val="00FB0D2B"/>
    <w:rsid w:val="00FB129C"/>
    <w:rsid w:val="00FB25AF"/>
    <w:rsid w:val="00FC1C5B"/>
    <w:rsid w:val="00FC26FE"/>
    <w:rsid w:val="00FC2714"/>
    <w:rsid w:val="00FE5A90"/>
    <w:rsid w:val="00FF4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D63FC"/>
  <w15:chartTrackingRefBased/>
  <w15:docId w15:val="{36B6F327-50B3-4B3F-A618-75EFD434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6E4F49"/>
    <w:pPr>
      <w:keepNext/>
      <w:numPr>
        <w:numId w:val="4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796E"/>
    <w:pPr>
      <w:keepNext/>
      <w:numPr>
        <w:ilvl w:val="1"/>
        <w:numId w:val="41"/>
      </w:numPr>
      <w:spacing w:before="240" w:after="60"/>
      <w:jc w:val="both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796E"/>
    <w:pPr>
      <w:keepNext/>
      <w:numPr>
        <w:ilvl w:val="2"/>
        <w:numId w:val="4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796E"/>
    <w:pPr>
      <w:keepNext/>
      <w:numPr>
        <w:ilvl w:val="3"/>
        <w:numId w:val="4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796E"/>
    <w:pPr>
      <w:numPr>
        <w:ilvl w:val="4"/>
        <w:numId w:val="4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796E"/>
    <w:pPr>
      <w:numPr>
        <w:ilvl w:val="5"/>
        <w:numId w:val="4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796E"/>
    <w:pPr>
      <w:numPr>
        <w:ilvl w:val="6"/>
        <w:numId w:val="4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796E"/>
    <w:pPr>
      <w:numPr>
        <w:ilvl w:val="7"/>
        <w:numId w:val="4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796E"/>
    <w:pPr>
      <w:numPr>
        <w:ilvl w:val="8"/>
        <w:numId w:val="4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Gvdemetni2">
    <w:name w:val="Gövde metni (2)_"/>
    <w:link w:val="Gvdemetni20"/>
    <w:rsid w:val="0003780C"/>
    <w:rPr>
      <w:rFonts w:ascii="Times New Roman" w:hAnsi="Times New Roman"/>
      <w:shd w:val="clear" w:color="auto" w:fill="FFFFFF"/>
    </w:rPr>
  </w:style>
  <w:style w:type="character" w:customStyle="1" w:styleId="Balk10">
    <w:name w:val="Başlık #1_"/>
    <w:link w:val="Balk11"/>
    <w:uiPriority w:val="99"/>
    <w:rsid w:val="0003780C"/>
    <w:rPr>
      <w:rFonts w:ascii="Times New Roman" w:hAnsi="Times New Roman"/>
      <w:shd w:val="clear" w:color="auto" w:fill="FFFFFF"/>
    </w:rPr>
  </w:style>
  <w:style w:type="character" w:customStyle="1" w:styleId="Gvdemetni2Kaln">
    <w:name w:val="Gövde metni (2) + Kalın"/>
    <w:aliases w:val="İtalik"/>
    <w:rsid w:val="0003780C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Tabloyazs">
    <w:name w:val="Tablo yazısı_"/>
    <w:link w:val="Tabloyazs0"/>
    <w:uiPriority w:val="99"/>
    <w:rsid w:val="0003780C"/>
    <w:rPr>
      <w:rFonts w:ascii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780C"/>
    <w:pPr>
      <w:widowControl w:val="0"/>
      <w:shd w:val="clear" w:color="auto" w:fill="FFFFFF"/>
      <w:spacing w:after="60" w:line="413" w:lineRule="exact"/>
      <w:ind w:hanging="700"/>
      <w:jc w:val="both"/>
    </w:pPr>
    <w:rPr>
      <w:rFonts w:ascii="Times New Roman" w:eastAsia="Calibri" w:hAnsi="Times New Roman"/>
      <w:snapToGrid/>
      <w:sz w:val="20"/>
    </w:rPr>
  </w:style>
  <w:style w:type="paragraph" w:customStyle="1" w:styleId="Balk11">
    <w:name w:val="Başlık #1"/>
    <w:basedOn w:val="Normal"/>
    <w:link w:val="Balk10"/>
    <w:rsid w:val="0003780C"/>
    <w:pPr>
      <w:widowControl w:val="0"/>
      <w:shd w:val="clear" w:color="auto" w:fill="FFFFFF"/>
      <w:spacing w:before="660" w:line="413" w:lineRule="exact"/>
      <w:jc w:val="both"/>
      <w:outlineLvl w:val="0"/>
    </w:pPr>
    <w:rPr>
      <w:rFonts w:ascii="Times New Roman" w:eastAsia="Calibri" w:hAnsi="Times New Roman"/>
      <w:snapToGrid/>
      <w:sz w:val="20"/>
    </w:rPr>
  </w:style>
  <w:style w:type="paragraph" w:customStyle="1" w:styleId="Tabloyazs0">
    <w:name w:val="Tablo yazısı"/>
    <w:basedOn w:val="Normal"/>
    <w:link w:val="Tabloyazs"/>
    <w:uiPriority w:val="99"/>
    <w:rsid w:val="0003780C"/>
    <w:pPr>
      <w:widowControl w:val="0"/>
      <w:shd w:val="clear" w:color="auto" w:fill="FFFFFF"/>
      <w:spacing w:line="413" w:lineRule="exact"/>
      <w:jc w:val="both"/>
    </w:pPr>
    <w:rPr>
      <w:rFonts w:ascii="Times New Roman" w:eastAsia="Calibri" w:hAnsi="Times New Roman"/>
      <w:snapToGrid/>
      <w:sz w:val="20"/>
    </w:rPr>
  </w:style>
  <w:style w:type="character" w:customStyle="1" w:styleId="Gvdemetni215pt">
    <w:name w:val="Gövde metni (2) + 15 pt"/>
    <w:aliases w:val="Kalın"/>
    <w:uiPriority w:val="99"/>
    <w:rsid w:val="004A0ACA"/>
    <w:rPr>
      <w:rFonts w:ascii="Times New Roman" w:hAnsi="Times New Roman" w:cs="Times New Roman"/>
      <w:b/>
      <w:bCs/>
      <w:sz w:val="30"/>
      <w:szCs w:val="30"/>
      <w:u w:val="none"/>
      <w:shd w:val="clear" w:color="auto" w:fill="FFFFFF"/>
    </w:rPr>
  </w:style>
  <w:style w:type="character" w:customStyle="1" w:styleId="Balk2Char">
    <w:name w:val="Başlık 2 Char"/>
    <w:link w:val="Balk2"/>
    <w:uiPriority w:val="9"/>
    <w:rsid w:val="0010796E"/>
    <w:rPr>
      <w:rFonts w:ascii="Times New Roman" w:eastAsia="Times New Roman" w:hAnsi="Times New Roman"/>
      <w:b/>
      <w:bCs/>
      <w:iCs/>
      <w:snapToGrid w:val="0"/>
      <w:sz w:val="24"/>
      <w:szCs w:val="28"/>
    </w:rPr>
  </w:style>
  <w:style w:type="character" w:customStyle="1" w:styleId="Balk1Char">
    <w:name w:val="Başlık 1 Char"/>
    <w:link w:val="Balk1"/>
    <w:uiPriority w:val="9"/>
    <w:rsid w:val="006E4F49"/>
    <w:rPr>
      <w:rFonts w:ascii="Cambria" w:eastAsia="Times New Roman" w:hAnsi="Cambria"/>
      <w:b/>
      <w:bCs/>
      <w:snapToGrid w:val="0"/>
      <w:kern w:val="32"/>
      <w:sz w:val="32"/>
      <w:szCs w:val="32"/>
    </w:rPr>
  </w:style>
  <w:style w:type="character" w:customStyle="1" w:styleId="Balk20">
    <w:name w:val="Başlık #2_"/>
    <w:link w:val="Balk21"/>
    <w:rsid w:val="00ED680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alk21">
    <w:name w:val="Başlık #2"/>
    <w:basedOn w:val="Normal"/>
    <w:link w:val="Balk20"/>
    <w:rsid w:val="00ED6800"/>
    <w:pPr>
      <w:widowControl w:val="0"/>
      <w:shd w:val="clear" w:color="auto" w:fill="FFFFFF"/>
      <w:spacing w:line="413" w:lineRule="exact"/>
      <w:ind w:hanging="780"/>
      <w:jc w:val="both"/>
      <w:outlineLvl w:val="1"/>
    </w:pPr>
    <w:rPr>
      <w:rFonts w:ascii="Times New Roman" w:hAnsi="Times New Roman"/>
      <w:b/>
      <w:bCs/>
      <w:snapToGrid/>
      <w:sz w:val="20"/>
    </w:rPr>
  </w:style>
  <w:style w:type="character" w:styleId="Kpr">
    <w:name w:val="Hyperlink"/>
    <w:rsid w:val="00A4254D"/>
    <w:rPr>
      <w:color w:val="0066CC"/>
      <w:u w:val="single"/>
    </w:rPr>
  </w:style>
  <w:style w:type="character" w:customStyle="1" w:styleId="Balk1Exact">
    <w:name w:val="Başlık #1 Exact"/>
    <w:rsid w:val="00A42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95pt">
    <w:name w:val="Gövde metni (2) + 9;5 pt"/>
    <w:rsid w:val="00A42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Consolas8ptKaln">
    <w:name w:val="Gövde metni (2) + Consolas;8 pt;Kalın"/>
    <w:rsid w:val="00A4254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tr-TR" w:eastAsia="tr-TR" w:bidi="tr-TR"/>
    </w:rPr>
  </w:style>
  <w:style w:type="character" w:customStyle="1" w:styleId="Gvdemetni3Exact">
    <w:name w:val="Gövde metni (3) Exact"/>
    <w:link w:val="Gvdemetni3"/>
    <w:rsid w:val="0071371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Gvdemetni3KkBykHarfExact">
    <w:name w:val="Gövde metni (3) + Küçük Büyük Harf Exact"/>
    <w:rsid w:val="00713719"/>
    <w:rPr>
      <w:rFonts w:ascii="Times New Roman" w:eastAsia="Times New Roman" w:hAnsi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tr-TR" w:eastAsia="tr-TR" w:bidi="tr-TR"/>
    </w:rPr>
  </w:style>
  <w:style w:type="character" w:customStyle="1" w:styleId="Gvdemetni2Arial85ptKaln">
    <w:name w:val="Gövde metni (2) + Arial;8;5 pt;Kalın"/>
    <w:rsid w:val="007137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713719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napToGrid/>
      <w:sz w:val="28"/>
      <w:szCs w:val="28"/>
    </w:rPr>
  </w:style>
  <w:style w:type="character" w:customStyle="1" w:styleId="Gvdemetni4">
    <w:name w:val="Gövde metni (4)_"/>
    <w:link w:val="Gvdemetni40"/>
    <w:rsid w:val="0071371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Gvdemetni5">
    <w:name w:val="Gövde metni (5)_"/>
    <w:link w:val="Gvdemetni50"/>
    <w:rsid w:val="00713719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713719"/>
    <w:pPr>
      <w:widowControl w:val="0"/>
      <w:shd w:val="clear" w:color="auto" w:fill="FFFFFF"/>
      <w:spacing w:after="180" w:line="0" w:lineRule="atLeast"/>
      <w:jc w:val="both"/>
    </w:pPr>
    <w:rPr>
      <w:rFonts w:ascii="Times New Roman" w:hAnsi="Times New Roman"/>
      <w:b/>
      <w:bCs/>
      <w:snapToGrid/>
      <w:szCs w:val="22"/>
    </w:rPr>
  </w:style>
  <w:style w:type="paragraph" w:customStyle="1" w:styleId="Gvdemetni50">
    <w:name w:val="Gövde metni (5)"/>
    <w:basedOn w:val="Normal"/>
    <w:link w:val="Gvdemetni5"/>
    <w:rsid w:val="00713719"/>
    <w:pPr>
      <w:widowControl w:val="0"/>
      <w:shd w:val="clear" w:color="auto" w:fill="FFFFFF"/>
      <w:spacing w:line="389" w:lineRule="exact"/>
      <w:jc w:val="both"/>
    </w:pPr>
    <w:rPr>
      <w:rFonts w:ascii="Times New Roman" w:hAnsi="Times New Roman"/>
      <w:b/>
      <w:bCs/>
      <w:i/>
      <w:iCs/>
      <w:snapToGrid/>
      <w:szCs w:val="22"/>
    </w:rPr>
  </w:style>
  <w:style w:type="character" w:customStyle="1" w:styleId="Gvdemetni29ptKaln">
    <w:name w:val="Gövde metni (2) + 9 pt;Kalın"/>
    <w:rsid w:val="00622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talik">
    <w:name w:val="Gövde metni (2) + İtalik"/>
    <w:rsid w:val="0062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tr-TR" w:eastAsia="tr-TR" w:bidi="tr-TR"/>
    </w:rPr>
  </w:style>
  <w:style w:type="character" w:customStyle="1" w:styleId="Balk3Char">
    <w:name w:val="Başlık 3 Char"/>
    <w:link w:val="Balk3"/>
    <w:uiPriority w:val="9"/>
    <w:semiHidden/>
    <w:rsid w:val="0010796E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10796E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10796E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Balk8Char">
    <w:name w:val="Başlık 8 Char"/>
    <w:link w:val="Balk8"/>
    <w:uiPriority w:val="9"/>
    <w:semiHidden/>
    <w:rsid w:val="0010796E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customStyle="1" w:styleId="Balk9Char">
    <w:name w:val="Başlık 9 Char"/>
    <w:link w:val="Balk9"/>
    <w:uiPriority w:val="9"/>
    <w:semiHidden/>
    <w:rsid w:val="0010796E"/>
    <w:rPr>
      <w:rFonts w:ascii="Cambria" w:eastAsia="Times New Roman" w:hAnsi="Cambria" w:cs="Times New Roman"/>
      <w:snapToGrid w:val="0"/>
      <w:sz w:val="22"/>
      <w:szCs w:val="22"/>
    </w:rPr>
  </w:style>
  <w:style w:type="paragraph" w:styleId="ListeParagraf">
    <w:name w:val="List Paragraph"/>
    <w:basedOn w:val="Normal"/>
    <w:uiPriority w:val="34"/>
    <w:qFormat/>
    <w:rsid w:val="0010796E"/>
    <w:pPr>
      <w:ind w:left="708"/>
    </w:pPr>
  </w:style>
  <w:style w:type="paragraph" w:customStyle="1" w:styleId="a">
    <w:basedOn w:val="Normal"/>
    <w:next w:val="stbilgi"/>
    <w:uiPriority w:val="99"/>
    <w:unhideWhenUsed/>
    <w:rsid w:val="00036DC5"/>
    <w:pPr>
      <w:tabs>
        <w:tab w:val="center" w:pos="4536"/>
        <w:tab w:val="right" w:pos="9072"/>
      </w:tabs>
    </w:pPr>
    <w:rPr>
      <w:rFonts w:ascii="Calibri" w:eastAsia="Calibri" w:hAnsi="Calibri"/>
      <w:snapToGrid/>
      <w:sz w:val="20"/>
    </w:rPr>
  </w:style>
  <w:style w:type="table" w:customStyle="1" w:styleId="TableNormal">
    <w:name w:val="Table Normal"/>
    <w:uiPriority w:val="2"/>
    <w:semiHidden/>
    <w:unhideWhenUsed/>
    <w:qFormat/>
    <w:rsid w:val="00AD510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5103"/>
    <w:pPr>
      <w:widowControl w:val="0"/>
    </w:pPr>
    <w:rPr>
      <w:rFonts w:ascii="Calibri" w:eastAsia="Calibri" w:hAnsi="Calibri"/>
      <w:snapToGrid/>
      <w:szCs w:val="22"/>
      <w:lang w:val="en-US" w:eastAsia="en-US"/>
    </w:rPr>
  </w:style>
  <w:style w:type="paragraph" w:customStyle="1" w:styleId="Textbody">
    <w:name w:val="Text body"/>
    <w:basedOn w:val="Normal"/>
    <w:rsid w:val="00544E28"/>
    <w:pPr>
      <w:autoSpaceDE w:val="0"/>
      <w:autoSpaceDN w:val="0"/>
      <w:adjustRightInd w:val="0"/>
      <w:spacing w:after="120"/>
    </w:pPr>
    <w:rPr>
      <w:rFonts w:ascii="Times New Roman" w:hAnsi="Times New Roman"/>
      <w:snapToGrid/>
      <w:sz w:val="20"/>
      <w:szCs w:val="24"/>
    </w:rPr>
  </w:style>
  <w:style w:type="paragraph" w:styleId="AralkYok">
    <w:name w:val="No Spacing"/>
    <w:uiPriority w:val="1"/>
    <w:qFormat/>
    <w:rsid w:val="00544E28"/>
    <w:rPr>
      <w:rFonts w:ascii="Times New Roman" w:eastAsia="Times New Roman" w:hAnsi="Times New Roman"/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304F77"/>
    <w:pPr>
      <w:tabs>
        <w:tab w:val="center" w:pos="4536"/>
        <w:tab w:val="right" w:pos="9072"/>
      </w:tabs>
    </w:pPr>
    <w:rPr>
      <w:rFonts w:ascii="Times New Roman" w:hAnsi="Times New Roman"/>
      <w:snapToGrid/>
      <w:sz w:val="24"/>
      <w:szCs w:val="24"/>
    </w:rPr>
  </w:style>
  <w:style w:type="character" w:customStyle="1" w:styleId="AltBilgiChar0">
    <w:name w:val="Alt Bilgi Char"/>
    <w:basedOn w:val="VarsaylanParagrafYazTipi"/>
    <w:link w:val="AltBilgi0"/>
    <w:uiPriority w:val="99"/>
    <w:rsid w:val="00304F77"/>
    <w:rPr>
      <w:rFonts w:ascii="Times New Roman" w:eastAsia="Times New Roman" w:hAnsi="Times New Roman"/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304F77"/>
    <w:pPr>
      <w:tabs>
        <w:tab w:val="center" w:pos="4536"/>
        <w:tab w:val="right" w:pos="9072"/>
      </w:tabs>
    </w:pPr>
    <w:rPr>
      <w:rFonts w:ascii="Times New Roman" w:hAnsi="Times New Roman"/>
      <w:snapToGrid/>
      <w:sz w:val="24"/>
      <w:szCs w:val="24"/>
    </w:rPr>
  </w:style>
  <w:style w:type="character" w:customStyle="1" w:styleId="stBilgiChar0">
    <w:name w:val="Üst Bilgi Char"/>
    <w:basedOn w:val="VarsaylanParagrafYazTipi"/>
    <w:link w:val="stBilgi0"/>
    <w:uiPriority w:val="99"/>
    <w:rsid w:val="00304F7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2B0F9-298E-4433-9586-D1B5DE1F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cp:lastModifiedBy>OmerOZGER</cp:lastModifiedBy>
  <cp:revision>15</cp:revision>
  <cp:lastPrinted>2018-12-24T08:32:00Z</cp:lastPrinted>
  <dcterms:created xsi:type="dcterms:W3CDTF">2019-04-18T12:04:00Z</dcterms:created>
  <dcterms:modified xsi:type="dcterms:W3CDTF">2021-11-08T12:50:00Z</dcterms:modified>
</cp:coreProperties>
</file>