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00" w:rsidRPr="00EE7C2A" w:rsidRDefault="00176000" w:rsidP="00176000">
      <w:pPr>
        <w:spacing w:line="276" w:lineRule="auto"/>
        <w:ind w:firstLine="708"/>
        <w:jc w:val="both"/>
        <w:rPr>
          <w:rFonts w:ascii="Times New Roman" w:hAnsi="Times New Roman"/>
          <w:szCs w:val="22"/>
        </w:rPr>
      </w:pPr>
    </w:p>
    <w:p w:rsidR="00176000" w:rsidRPr="00EE7C2A" w:rsidRDefault="00176000" w:rsidP="00176000">
      <w:pPr>
        <w:spacing w:line="276" w:lineRule="auto"/>
        <w:ind w:firstLine="708"/>
        <w:jc w:val="center"/>
        <w:rPr>
          <w:rFonts w:ascii="Times New Roman" w:hAnsi="Times New Roman"/>
          <w:b/>
          <w:szCs w:val="22"/>
        </w:rPr>
      </w:pPr>
      <w:proofErr w:type="gramStart"/>
      <w:r w:rsidRPr="00EE7C2A">
        <w:rPr>
          <w:rFonts w:ascii="Times New Roman" w:hAnsi="Times New Roman"/>
          <w:b/>
          <w:szCs w:val="22"/>
        </w:rPr>
        <w:t>……………………………</w:t>
      </w:r>
      <w:proofErr w:type="gramEnd"/>
      <w:r w:rsidR="00C67495">
        <w:rPr>
          <w:rFonts w:ascii="Times New Roman" w:hAnsi="Times New Roman"/>
          <w:b/>
          <w:szCs w:val="22"/>
        </w:rPr>
        <w:t xml:space="preserve"> </w:t>
      </w:r>
      <w:r w:rsidRPr="00EE7C2A">
        <w:rPr>
          <w:rFonts w:ascii="Times New Roman" w:hAnsi="Times New Roman"/>
          <w:b/>
          <w:szCs w:val="22"/>
        </w:rPr>
        <w:t>DEKANLIĞINA/MÜDÜRLÜĞÜNE</w:t>
      </w:r>
    </w:p>
    <w:p w:rsidR="00176000" w:rsidRPr="00EE7C2A" w:rsidRDefault="00176000" w:rsidP="00176000">
      <w:pPr>
        <w:spacing w:line="276" w:lineRule="auto"/>
        <w:ind w:firstLine="708"/>
        <w:jc w:val="both"/>
        <w:rPr>
          <w:rFonts w:ascii="Times New Roman" w:hAnsi="Times New Roman"/>
          <w:szCs w:val="22"/>
        </w:rPr>
      </w:pPr>
    </w:p>
    <w:p w:rsidR="00EE7C2A" w:rsidRPr="00EE7C2A" w:rsidRDefault="00EE7C2A" w:rsidP="00C67495">
      <w:pPr>
        <w:spacing w:after="200" w:line="27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EE7C2A">
        <w:rPr>
          <w:rFonts w:ascii="Times New Roman" w:hAnsi="Times New Roman"/>
          <w:szCs w:val="22"/>
        </w:rPr>
        <w:t xml:space="preserve">Fakülteniz/YO/MYO </w:t>
      </w:r>
      <w:proofErr w:type="gramStart"/>
      <w:r w:rsidR="00C67495">
        <w:rPr>
          <w:rFonts w:ascii="Times New Roman" w:hAnsi="Times New Roman"/>
          <w:szCs w:val="22"/>
        </w:rPr>
        <w:t>............................................</w:t>
      </w:r>
      <w:proofErr w:type="gramEnd"/>
      <w:r w:rsidR="00C67495">
        <w:rPr>
          <w:rFonts w:ascii="Times New Roman" w:hAnsi="Times New Roman"/>
          <w:szCs w:val="22"/>
        </w:rPr>
        <w:t xml:space="preserve"> programı </w:t>
      </w:r>
      <w:proofErr w:type="gramStart"/>
      <w:r w:rsidR="00C67495">
        <w:rPr>
          <w:rFonts w:ascii="Times New Roman" w:hAnsi="Times New Roman"/>
          <w:szCs w:val="22"/>
        </w:rPr>
        <w:t>………………..</w:t>
      </w:r>
      <w:proofErr w:type="gramEnd"/>
      <w:r w:rsidR="00C67495">
        <w:rPr>
          <w:rFonts w:ascii="Times New Roman" w:hAnsi="Times New Roman"/>
          <w:szCs w:val="22"/>
        </w:rPr>
        <w:t xml:space="preserve"> </w:t>
      </w:r>
      <w:proofErr w:type="gramStart"/>
      <w:r w:rsidR="00C67495">
        <w:rPr>
          <w:rFonts w:ascii="Times New Roman" w:hAnsi="Times New Roman"/>
          <w:szCs w:val="22"/>
        </w:rPr>
        <w:t>numaralı</w:t>
      </w:r>
      <w:proofErr w:type="gramEnd"/>
      <w:r w:rsidR="00C67495">
        <w:rPr>
          <w:rFonts w:ascii="Times New Roman" w:hAnsi="Times New Roman"/>
          <w:szCs w:val="22"/>
        </w:rPr>
        <w:t xml:space="preserve"> </w:t>
      </w:r>
      <w:r w:rsidRPr="00EE7C2A">
        <w:rPr>
          <w:rFonts w:ascii="Times New Roman" w:hAnsi="Times New Roman"/>
          <w:szCs w:val="22"/>
        </w:rPr>
        <w:t>öğrencisiyim</w:t>
      </w:r>
      <w:r w:rsidR="00C67495">
        <w:rPr>
          <w:rFonts w:ascii="Times New Roman" w:hAnsi="Times New Roman"/>
          <w:szCs w:val="22"/>
        </w:rPr>
        <w:t xml:space="preserve">. </w:t>
      </w:r>
      <w:proofErr w:type="gramStart"/>
      <w:r w:rsidR="00C67495">
        <w:rPr>
          <w:rFonts w:ascii="Times New Roman" w:hAnsi="Times New Roman"/>
          <w:szCs w:val="22"/>
        </w:rPr>
        <w:t>…………..</w:t>
      </w:r>
      <w:r w:rsidRPr="00EE7C2A">
        <w:rPr>
          <w:rFonts w:ascii="Times New Roman" w:eastAsia="Calibri" w:hAnsi="Times New Roman"/>
          <w:szCs w:val="22"/>
          <w:lang w:eastAsia="en-US"/>
        </w:rPr>
        <w:t>………………………………………………………………………………………………</w:t>
      </w:r>
      <w:r w:rsidR="009D1B79">
        <w:rPr>
          <w:rFonts w:ascii="Times New Roman" w:eastAsia="Calibri" w:hAnsi="Times New Roman"/>
          <w:szCs w:val="22"/>
          <w:lang w:eastAsia="en-US"/>
        </w:rPr>
        <w:t>.…</w:t>
      </w:r>
      <w:r w:rsidRPr="00EE7C2A">
        <w:rPr>
          <w:rFonts w:ascii="Times New Roman" w:eastAsia="Calibri" w:hAnsi="Times New Roman"/>
          <w:szCs w:val="22"/>
          <w:lang w:eastAsia="en-US"/>
        </w:rPr>
        <w:t>……………………………………………………………………………………………………</w:t>
      </w:r>
      <w:r w:rsidR="009D1B79">
        <w:rPr>
          <w:rFonts w:ascii="Times New Roman" w:eastAsia="Calibri" w:hAnsi="Times New Roman"/>
          <w:szCs w:val="22"/>
          <w:lang w:eastAsia="en-US"/>
        </w:rPr>
        <w:t>……</w:t>
      </w:r>
      <w:proofErr w:type="gramEnd"/>
      <w:r w:rsidRPr="00EE7C2A">
        <w:rPr>
          <w:rFonts w:ascii="Times New Roman" w:eastAsia="Calibri" w:hAnsi="Times New Roman"/>
          <w:szCs w:val="22"/>
          <w:lang w:eastAsia="en-US"/>
        </w:rPr>
        <w:t xml:space="preserve">nedeniyle eğitimime devam edemeyeceğim. </w:t>
      </w:r>
      <w:proofErr w:type="gramStart"/>
      <w:r w:rsidRPr="00EE7C2A">
        <w:rPr>
          <w:rFonts w:ascii="Times New Roman" w:eastAsia="Calibri" w:hAnsi="Times New Roman"/>
          <w:szCs w:val="22"/>
          <w:lang w:eastAsia="en-US"/>
        </w:rPr>
        <w:t>………</w:t>
      </w:r>
      <w:proofErr w:type="gramEnd"/>
      <w:r w:rsidRPr="00EE7C2A">
        <w:rPr>
          <w:rFonts w:ascii="Times New Roman" w:eastAsia="Calibri" w:hAnsi="Times New Roman"/>
          <w:szCs w:val="22"/>
          <w:lang w:eastAsia="en-US"/>
        </w:rPr>
        <w:t xml:space="preserve">-………. eğitim-öğretim yılı </w:t>
      </w:r>
      <w:proofErr w:type="gramStart"/>
      <w:r w:rsidRPr="00EE7C2A">
        <w:rPr>
          <w:rFonts w:ascii="Times New Roman" w:eastAsia="Calibri" w:hAnsi="Times New Roman"/>
          <w:szCs w:val="22"/>
          <w:lang w:eastAsia="en-US"/>
        </w:rPr>
        <w:t>…………</w:t>
      </w:r>
      <w:r w:rsidR="009D1B79">
        <w:rPr>
          <w:rFonts w:ascii="Times New Roman" w:eastAsia="Calibri" w:hAnsi="Times New Roman"/>
          <w:szCs w:val="22"/>
          <w:lang w:eastAsia="en-US"/>
        </w:rPr>
        <w:t>…</w:t>
      </w:r>
      <w:r w:rsidRPr="00EE7C2A">
        <w:rPr>
          <w:rFonts w:ascii="Times New Roman" w:eastAsia="Calibri" w:hAnsi="Times New Roman"/>
          <w:szCs w:val="22"/>
          <w:lang w:eastAsia="en-US"/>
        </w:rPr>
        <w:t>….</w:t>
      </w:r>
      <w:proofErr w:type="gramEnd"/>
      <w:r w:rsidRPr="00EE7C2A">
        <w:rPr>
          <w:rFonts w:ascii="Times New Roman" w:eastAsia="Calibri" w:hAnsi="Times New Roman"/>
          <w:szCs w:val="22"/>
          <w:lang w:eastAsia="en-US"/>
        </w:rPr>
        <w:t xml:space="preserve"> yarıyılından itibaren  </w:t>
      </w:r>
      <w:proofErr w:type="gramStart"/>
      <w:r w:rsidRPr="00EE7C2A">
        <w:rPr>
          <w:rFonts w:ascii="Times New Roman" w:eastAsia="Calibri" w:hAnsi="Times New Roman"/>
          <w:szCs w:val="22"/>
          <w:lang w:eastAsia="en-US"/>
        </w:rPr>
        <w:t>…………</w:t>
      </w:r>
      <w:proofErr w:type="gramEnd"/>
      <w:r w:rsidRPr="00EE7C2A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 w:rsidRPr="00EE7C2A">
        <w:rPr>
          <w:rFonts w:ascii="Times New Roman" w:eastAsia="Calibri" w:hAnsi="Times New Roman"/>
          <w:szCs w:val="22"/>
          <w:lang w:eastAsia="en-US"/>
        </w:rPr>
        <w:t>yarıyıl</w:t>
      </w:r>
      <w:proofErr w:type="gramEnd"/>
      <w:r w:rsidRPr="00EE7C2A">
        <w:rPr>
          <w:rFonts w:ascii="Times New Roman" w:eastAsia="Calibri" w:hAnsi="Times New Roman"/>
          <w:szCs w:val="22"/>
          <w:lang w:eastAsia="en-US"/>
        </w:rPr>
        <w:t xml:space="preserve"> süre ile kaydımın dondurulması konusunda;</w:t>
      </w:r>
    </w:p>
    <w:p w:rsidR="00EE7C2A" w:rsidRPr="00EE7C2A" w:rsidRDefault="00EE7C2A" w:rsidP="00C67495">
      <w:pPr>
        <w:spacing w:after="200" w:line="27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EE7C2A">
        <w:rPr>
          <w:rFonts w:ascii="Times New Roman" w:eastAsia="Calibri" w:hAnsi="Times New Roman"/>
          <w:szCs w:val="22"/>
          <w:lang w:eastAsia="en-US"/>
        </w:rPr>
        <w:t>Gereğini bilgilerinize arz ederim.</w:t>
      </w:r>
      <w:r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…….</w:t>
      </w:r>
      <w:proofErr w:type="gramEnd"/>
      <w:r>
        <w:rPr>
          <w:rFonts w:ascii="Times New Roman" w:eastAsia="Calibri" w:hAnsi="Times New Roman"/>
          <w:szCs w:val="22"/>
          <w:lang w:eastAsia="en-US"/>
        </w:rPr>
        <w:t>/…………/………..</w:t>
      </w:r>
    </w:p>
    <w:p w:rsidR="00EE7C2A" w:rsidRDefault="00EE7C2A" w:rsidP="00EE7C2A">
      <w:pPr>
        <w:rPr>
          <w:rFonts w:ascii="Times New Roman" w:hAnsi="Times New Roman"/>
          <w:szCs w:val="22"/>
        </w:rPr>
      </w:pPr>
    </w:p>
    <w:p w:rsidR="00EE7C2A" w:rsidRDefault="0035583D" w:rsidP="00EE7C2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Adı-Soyadı</w:t>
      </w:r>
    </w:p>
    <w:p w:rsidR="00DF6A68" w:rsidRDefault="00DF6A68" w:rsidP="00DF6A68">
      <w:pPr>
        <w:ind w:left="6372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İmza</w:t>
      </w:r>
    </w:p>
    <w:p w:rsidR="0035583D" w:rsidRDefault="0035583D" w:rsidP="00EE7C2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T.C. Kimlik No</w:t>
      </w:r>
      <w:r>
        <w:rPr>
          <w:rFonts w:ascii="Times New Roman" w:hAnsi="Times New Roman"/>
          <w:szCs w:val="22"/>
        </w:rPr>
        <w:tab/>
        <w:t>:</w:t>
      </w:r>
    </w:p>
    <w:p w:rsidR="0035583D" w:rsidRDefault="0035583D" w:rsidP="00EE7C2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Adres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:</w:t>
      </w:r>
    </w:p>
    <w:p w:rsidR="0035583D" w:rsidRDefault="0035583D" w:rsidP="00EE7C2A">
      <w:pPr>
        <w:rPr>
          <w:rFonts w:ascii="Times New Roman" w:hAnsi="Times New Roman"/>
          <w:szCs w:val="22"/>
        </w:rPr>
      </w:pPr>
    </w:p>
    <w:p w:rsidR="0035583D" w:rsidRDefault="0035583D" w:rsidP="00EE7C2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Telefon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:</w:t>
      </w:r>
    </w:p>
    <w:p w:rsidR="0035583D" w:rsidRDefault="0035583D" w:rsidP="00EE7C2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E-Posta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:</w:t>
      </w:r>
    </w:p>
    <w:p w:rsidR="0035583D" w:rsidRDefault="0035583D" w:rsidP="00EE7C2A">
      <w:pPr>
        <w:rPr>
          <w:rFonts w:ascii="Times New Roman" w:hAnsi="Times New Roman"/>
          <w:szCs w:val="22"/>
        </w:rPr>
      </w:pPr>
    </w:p>
    <w:p w:rsidR="0035583D" w:rsidRDefault="0035583D" w:rsidP="00EE7C2A">
      <w:pPr>
        <w:rPr>
          <w:rFonts w:ascii="Times New Roman" w:hAnsi="Times New Roman"/>
          <w:szCs w:val="22"/>
        </w:rPr>
      </w:pPr>
    </w:p>
    <w:p w:rsidR="0035583D" w:rsidRDefault="0035583D" w:rsidP="00EE7C2A">
      <w:pPr>
        <w:rPr>
          <w:rFonts w:ascii="Times New Roman" w:hAnsi="Times New Roman"/>
          <w:szCs w:val="22"/>
        </w:rPr>
      </w:pPr>
    </w:p>
    <w:p w:rsidR="00EE7C2A" w:rsidRPr="00EE7C2A" w:rsidRDefault="00EE7C2A" w:rsidP="00EE7C2A">
      <w:pPr>
        <w:rPr>
          <w:rFonts w:ascii="Times New Roman" w:hAnsi="Times New Roman"/>
          <w:szCs w:val="22"/>
        </w:rPr>
      </w:pPr>
      <w:proofErr w:type="gramStart"/>
      <w:r w:rsidRPr="00EE7C2A">
        <w:rPr>
          <w:rFonts w:ascii="Times New Roman" w:hAnsi="Times New Roman"/>
          <w:szCs w:val="22"/>
        </w:rPr>
        <w:t xml:space="preserve">EKLER </w:t>
      </w:r>
      <w:r w:rsidR="0035583D">
        <w:rPr>
          <w:rFonts w:ascii="Times New Roman" w:hAnsi="Times New Roman"/>
          <w:szCs w:val="22"/>
        </w:rPr>
        <w:t>:</w:t>
      </w:r>
      <w:proofErr w:type="gramEnd"/>
    </w:p>
    <w:p w:rsidR="00EE7C2A" w:rsidRPr="00EE7C2A" w:rsidRDefault="00EE7C2A" w:rsidP="00EE7C2A">
      <w:pPr>
        <w:rPr>
          <w:rFonts w:ascii="Times New Roman" w:hAnsi="Times New Roman"/>
          <w:szCs w:val="22"/>
        </w:rPr>
      </w:pPr>
      <w:r w:rsidRPr="00EE7C2A">
        <w:rPr>
          <w:rFonts w:ascii="Times New Roman" w:hAnsi="Times New Roman"/>
          <w:szCs w:val="22"/>
        </w:rPr>
        <w:tab/>
      </w:r>
      <w:r w:rsidRPr="00EE7C2A">
        <w:rPr>
          <w:rFonts w:ascii="Times New Roman" w:hAnsi="Times New Roman"/>
          <w:szCs w:val="22"/>
        </w:rPr>
        <w:tab/>
      </w:r>
      <w:r w:rsidRPr="00EE7C2A">
        <w:rPr>
          <w:rFonts w:ascii="Times New Roman" w:hAnsi="Times New Roman"/>
          <w:szCs w:val="22"/>
        </w:rPr>
        <w:tab/>
      </w:r>
      <w:r w:rsidRPr="00EE7C2A">
        <w:rPr>
          <w:rFonts w:ascii="Times New Roman" w:hAnsi="Times New Roman"/>
          <w:szCs w:val="22"/>
        </w:rPr>
        <w:tab/>
      </w:r>
      <w:r w:rsidRPr="00EE7C2A">
        <w:rPr>
          <w:rFonts w:ascii="Times New Roman" w:hAnsi="Times New Roman"/>
          <w:szCs w:val="22"/>
        </w:rPr>
        <w:tab/>
      </w:r>
      <w:r w:rsidRPr="00EE7C2A">
        <w:rPr>
          <w:rFonts w:ascii="Times New Roman" w:hAnsi="Times New Roman"/>
          <w:szCs w:val="22"/>
        </w:rPr>
        <w:tab/>
      </w:r>
      <w:r w:rsidRPr="00EE7C2A">
        <w:rPr>
          <w:rFonts w:ascii="Times New Roman" w:hAnsi="Times New Roman"/>
          <w:szCs w:val="22"/>
        </w:rPr>
        <w:tab/>
      </w:r>
      <w:r w:rsidRPr="00EE7C2A">
        <w:rPr>
          <w:rFonts w:ascii="Times New Roman" w:hAnsi="Times New Roman"/>
          <w:szCs w:val="22"/>
        </w:rPr>
        <w:tab/>
      </w:r>
      <w:r w:rsidRPr="00EE7C2A">
        <w:rPr>
          <w:rFonts w:ascii="Times New Roman" w:hAnsi="Times New Roman"/>
          <w:szCs w:val="22"/>
        </w:rPr>
        <w:tab/>
      </w:r>
      <w:r w:rsidRPr="00EE7C2A">
        <w:rPr>
          <w:rFonts w:ascii="Times New Roman" w:hAnsi="Times New Roman"/>
          <w:szCs w:val="22"/>
        </w:rPr>
        <w:tab/>
      </w:r>
      <w:r w:rsidRPr="00EE7C2A">
        <w:rPr>
          <w:rFonts w:ascii="Times New Roman" w:hAnsi="Times New Roman"/>
          <w:szCs w:val="22"/>
        </w:rPr>
        <w:tab/>
      </w:r>
      <w:r w:rsidRPr="00EE7C2A">
        <w:rPr>
          <w:rFonts w:ascii="Times New Roman" w:hAnsi="Times New Roman"/>
          <w:szCs w:val="22"/>
        </w:rPr>
        <w:tab/>
      </w:r>
      <w:r w:rsidRPr="00EE7C2A">
        <w:rPr>
          <w:rFonts w:ascii="Times New Roman" w:hAnsi="Times New Roman"/>
          <w:szCs w:val="22"/>
        </w:rPr>
        <w:tab/>
      </w:r>
      <w:r w:rsidRPr="00EE7C2A">
        <w:rPr>
          <w:rFonts w:ascii="Times New Roman" w:hAnsi="Times New Roman"/>
          <w:szCs w:val="22"/>
        </w:rPr>
        <w:tab/>
      </w:r>
      <w:r w:rsidRPr="00EE7C2A">
        <w:rPr>
          <w:rFonts w:ascii="Times New Roman" w:hAnsi="Times New Roman"/>
          <w:szCs w:val="22"/>
        </w:rPr>
        <w:tab/>
      </w:r>
      <w:r w:rsidRPr="00EE7C2A">
        <w:rPr>
          <w:rFonts w:ascii="Times New Roman" w:hAnsi="Times New Roman"/>
          <w:szCs w:val="22"/>
        </w:rPr>
        <w:tab/>
      </w:r>
      <w:r w:rsidRPr="00EE7C2A">
        <w:rPr>
          <w:rFonts w:ascii="Times New Roman" w:hAnsi="Times New Roman"/>
          <w:szCs w:val="22"/>
        </w:rPr>
        <w:tab/>
      </w:r>
      <w:r w:rsidRPr="00EE7C2A">
        <w:rPr>
          <w:rFonts w:ascii="Times New Roman" w:hAnsi="Times New Roman"/>
          <w:szCs w:val="22"/>
        </w:rPr>
        <w:tab/>
      </w:r>
      <w:r w:rsidRPr="00EE7C2A">
        <w:rPr>
          <w:rFonts w:ascii="Times New Roman" w:hAnsi="Times New Roman"/>
          <w:szCs w:val="22"/>
        </w:rPr>
        <w:tab/>
      </w:r>
      <w:r w:rsidRPr="00EE7C2A">
        <w:rPr>
          <w:rFonts w:ascii="Times New Roman" w:hAnsi="Times New Roman"/>
          <w:szCs w:val="22"/>
        </w:rPr>
        <w:tab/>
      </w:r>
      <w:r w:rsidRPr="00EE7C2A">
        <w:rPr>
          <w:rFonts w:ascii="Times New Roman" w:hAnsi="Times New Roman"/>
          <w:szCs w:val="22"/>
        </w:rPr>
        <w:tab/>
      </w:r>
      <w:r w:rsidRPr="00EE7C2A">
        <w:rPr>
          <w:rFonts w:ascii="Times New Roman" w:hAnsi="Times New Roman"/>
          <w:szCs w:val="22"/>
        </w:rPr>
        <w:tab/>
      </w:r>
      <w:r w:rsidRPr="00EE7C2A">
        <w:rPr>
          <w:rFonts w:ascii="Times New Roman" w:hAnsi="Times New Roman"/>
          <w:szCs w:val="22"/>
        </w:rPr>
        <w:tab/>
      </w:r>
    </w:p>
    <w:p w:rsidR="0035583D" w:rsidRDefault="0035583D" w:rsidP="0035583D">
      <w:pPr>
        <w:spacing w:line="276" w:lineRule="auto"/>
        <w:ind w:firstLine="708"/>
        <w:jc w:val="both"/>
        <w:rPr>
          <w:rFonts w:ascii="Times New Roman" w:hAnsi="Times New Roman"/>
          <w:szCs w:val="22"/>
        </w:rPr>
      </w:pPr>
    </w:p>
    <w:p w:rsidR="0035583D" w:rsidRDefault="0035583D" w:rsidP="0035583D">
      <w:pPr>
        <w:spacing w:line="276" w:lineRule="auto"/>
        <w:ind w:firstLine="708"/>
        <w:jc w:val="both"/>
        <w:rPr>
          <w:rFonts w:ascii="Times New Roman" w:hAnsi="Times New Roman"/>
          <w:szCs w:val="22"/>
        </w:rPr>
      </w:pPr>
    </w:p>
    <w:p w:rsidR="0035583D" w:rsidRDefault="00CF1D99" w:rsidP="00CF1D99">
      <w:p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*</w:t>
      </w:r>
      <w:r>
        <w:t>I</w:t>
      </w:r>
      <w:r>
        <w:rPr>
          <w:rFonts w:hint="eastAsia"/>
        </w:rPr>
        <w:t>ğ</w:t>
      </w:r>
      <w:r>
        <w:t>d</w:t>
      </w:r>
      <w:r>
        <w:rPr>
          <w:rFonts w:hint="eastAsia"/>
        </w:rPr>
        <w:t>ı</w:t>
      </w:r>
      <w:r>
        <w:t xml:space="preserve">r </w:t>
      </w:r>
      <w:r>
        <w:rPr>
          <w:rFonts w:hint="eastAsia"/>
        </w:rPr>
        <w:t>Ü</w:t>
      </w:r>
      <w:r>
        <w:t xml:space="preserve">niversitesi </w:t>
      </w:r>
      <w:r>
        <w:rPr>
          <w:rFonts w:hint="eastAsia"/>
        </w:rPr>
        <w:t>Ö</w:t>
      </w:r>
      <w:r>
        <w:t>n Lisans ve Lisans E</w:t>
      </w:r>
      <w:r>
        <w:rPr>
          <w:rFonts w:hint="eastAsia"/>
        </w:rPr>
        <w:t>ğ</w:t>
      </w:r>
      <w:r>
        <w:t>itim-</w:t>
      </w:r>
      <w:r>
        <w:rPr>
          <w:rFonts w:hint="eastAsia"/>
        </w:rPr>
        <w:t>Öğ</w:t>
      </w:r>
      <w:r>
        <w:t>retim v</w:t>
      </w:r>
      <w:bookmarkStart w:id="0" w:name="_GoBack"/>
      <w:bookmarkEnd w:id="0"/>
      <w:r>
        <w:t>e S</w:t>
      </w:r>
      <w:r>
        <w:rPr>
          <w:rFonts w:hint="eastAsia"/>
        </w:rPr>
        <w:t>ı</w:t>
      </w:r>
      <w:r>
        <w:t>nav Y</w:t>
      </w:r>
      <w:r>
        <w:rPr>
          <w:rFonts w:hint="eastAsia"/>
        </w:rPr>
        <w:t>ö</w:t>
      </w:r>
      <w:r>
        <w:t>netmeli</w:t>
      </w:r>
      <w:r>
        <w:rPr>
          <w:rFonts w:hint="eastAsia"/>
        </w:rPr>
        <w:t>ğ</w:t>
      </w:r>
      <w:r>
        <w:t>inin ilgili maddelerine istinaden işlem yapılacaktır.</w:t>
      </w:r>
    </w:p>
    <w:p w:rsidR="0035583D" w:rsidRDefault="0035583D" w:rsidP="0035583D">
      <w:pPr>
        <w:spacing w:line="276" w:lineRule="auto"/>
        <w:ind w:firstLine="708"/>
        <w:jc w:val="both"/>
        <w:rPr>
          <w:rFonts w:ascii="Times New Roman" w:hAnsi="Times New Roman"/>
          <w:szCs w:val="22"/>
        </w:rPr>
      </w:pPr>
    </w:p>
    <w:p w:rsidR="0035583D" w:rsidRDefault="0035583D" w:rsidP="0035583D">
      <w:pPr>
        <w:spacing w:line="276" w:lineRule="auto"/>
        <w:ind w:firstLine="708"/>
        <w:jc w:val="both"/>
        <w:rPr>
          <w:rFonts w:ascii="Times New Roman" w:hAnsi="Times New Roman"/>
          <w:szCs w:val="22"/>
        </w:rPr>
      </w:pPr>
    </w:p>
    <w:p w:rsidR="0035583D" w:rsidRDefault="0035583D" w:rsidP="0035583D">
      <w:pPr>
        <w:spacing w:line="276" w:lineRule="auto"/>
        <w:ind w:firstLine="708"/>
        <w:jc w:val="both"/>
        <w:rPr>
          <w:rFonts w:ascii="Times New Roman" w:hAnsi="Times New Roman"/>
          <w:szCs w:val="22"/>
        </w:rPr>
      </w:pPr>
    </w:p>
    <w:p w:rsidR="0035583D" w:rsidRDefault="0035583D" w:rsidP="0035583D">
      <w:pPr>
        <w:spacing w:line="276" w:lineRule="auto"/>
        <w:ind w:firstLine="708"/>
        <w:jc w:val="both"/>
        <w:rPr>
          <w:rFonts w:ascii="Times New Roman" w:hAnsi="Times New Roman"/>
          <w:szCs w:val="22"/>
        </w:rPr>
      </w:pPr>
    </w:p>
    <w:sectPr w:rsidR="0035583D" w:rsidSect="00AD5103">
      <w:footerReference w:type="default" r:id="rId8"/>
      <w:pgSz w:w="11906" w:h="16838"/>
      <w:pgMar w:top="1417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11" w:rsidRDefault="009D0911" w:rsidP="00151E02">
      <w:r>
        <w:separator/>
      </w:r>
    </w:p>
  </w:endnote>
  <w:endnote w:type="continuationSeparator" w:id="0">
    <w:p w:rsidR="009D0911" w:rsidRDefault="009D091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11" w:rsidRDefault="009D0911" w:rsidP="00151E02">
      <w:r>
        <w:separator/>
      </w:r>
    </w:p>
  </w:footnote>
  <w:footnote w:type="continuationSeparator" w:id="0">
    <w:p w:rsidR="009D0911" w:rsidRDefault="009D0911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574C2A"/>
    <w:multiLevelType w:val="hybridMultilevel"/>
    <w:tmpl w:val="BDBC4D58"/>
    <w:lvl w:ilvl="0" w:tplc="85A0F4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0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4AE2A57"/>
    <w:multiLevelType w:val="hybridMultilevel"/>
    <w:tmpl w:val="0F104C0A"/>
    <w:lvl w:ilvl="0" w:tplc="ACA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2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3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3"/>
  </w:num>
  <w:num w:numId="13">
    <w:abstractNumId w:val="21"/>
  </w:num>
  <w:num w:numId="14">
    <w:abstractNumId w:val="28"/>
  </w:num>
  <w:num w:numId="15">
    <w:abstractNumId w:val="31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38"/>
  </w:num>
  <w:num w:numId="21">
    <w:abstractNumId w:val="22"/>
  </w:num>
  <w:num w:numId="22">
    <w:abstractNumId w:val="39"/>
  </w:num>
  <w:num w:numId="23">
    <w:abstractNumId w:val="37"/>
  </w:num>
  <w:num w:numId="24">
    <w:abstractNumId w:val="42"/>
  </w:num>
  <w:num w:numId="25">
    <w:abstractNumId w:val="15"/>
  </w:num>
  <w:num w:numId="26">
    <w:abstractNumId w:val="41"/>
  </w:num>
  <w:num w:numId="27">
    <w:abstractNumId w:val="33"/>
  </w:num>
  <w:num w:numId="28">
    <w:abstractNumId w:val="34"/>
  </w:num>
  <w:num w:numId="29">
    <w:abstractNumId w:val="25"/>
  </w:num>
  <w:num w:numId="30">
    <w:abstractNumId w:val="13"/>
  </w:num>
  <w:num w:numId="31">
    <w:abstractNumId w:val="30"/>
  </w:num>
  <w:num w:numId="32">
    <w:abstractNumId w:val="17"/>
  </w:num>
  <w:num w:numId="33">
    <w:abstractNumId w:val="40"/>
  </w:num>
  <w:num w:numId="34">
    <w:abstractNumId w:val="32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29"/>
  </w:num>
  <w:num w:numId="41">
    <w:abstractNumId w:val="18"/>
  </w:num>
  <w:num w:numId="42">
    <w:abstractNumId w:val="35"/>
  </w:num>
  <w:num w:numId="43">
    <w:abstractNumId w:val="2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84E"/>
    <w:rsid w:val="00025874"/>
    <w:rsid w:val="0003697B"/>
    <w:rsid w:val="00036DC5"/>
    <w:rsid w:val="0003780C"/>
    <w:rsid w:val="00043898"/>
    <w:rsid w:val="00051B6C"/>
    <w:rsid w:val="00053087"/>
    <w:rsid w:val="00053B6A"/>
    <w:rsid w:val="00063F51"/>
    <w:rsid w:val="00066C6A"/>
    <w:rsid w:val="000703E4"/>
    <w:rsid w:val="000808A7"/>
    <w:rsid w:val="000873B0"/>
    <w:rsid w:val="00090159"/>
    <w:rsid w:val="0009074E"/>
    <w:rsid w:val="000909EF"/>
    <w:rsid w:val="000B1D35"/>
    <w:rsid w:val="000B2628"/>
    <w:rsid w:val="000B4140"/>
    <w:rsid w:val="000B7D9F"/>
    <w:rsid w:val="000C3051"/>
    <w:rsid w:val="000C5CF1"/>
    <w:rsid w:val="000D0A3C"/>
    <w:rsid w:val="000E0E11"/>
    <w:rsid w:val="000E0FF9"/>
    <w:rsid w:val="000F5B93"/>
    <w:rsid w:val="000F6E2C"/>
    <w:rsid w:val="00103232"/>
    <w:rsid w:val="0010666D"/>
    <w:rsid w:val="0010796E"/>
    <w:rsid w:val="001217CE"/>
    <w:rsid w:val="00121FDF"/>
    <w:rsid w:val="0012226B"/>
    <w:rsid w:val="00133AE4"/>
    <w:rsid w:val="0013792F"/>
    <w:rsid w:val="00143B53"/>
    <w:rsid w:val="00146495"/>
    <w:rsid w:val="00146ED1"/>
    <w:rsid w:val="00151E02"/>
    <w:rsid w:val="00152B65"/>
    <w:rsid w:val="00162B70"/>
    <w:rsid w:val="00167319"/>
    <w:rsid w:val="0017048E"/>
    <w:rsid w:val="0017200F"/>
    <w:rsid w:val="00176000"/>
    <w:rsid w:val="00181C47"/>
    <w:rsid w:val="00182192"/>
    <w:rsid w:val="00184BE5"/>
    <w:rsid w:val="00187A08"/>
    <w:rsid w:val="001907B2"/>
    <w:rsid w:val="001919AE"/>
    <w:rsid w:val="001964E9"/>
    <w:rsid w:val="001A7446"/>
    <w:rsid w:val="001B6E3A"/>
    <w:rsid w:val="001C3B99"/>
    <w:rsid w:val="001C6142"/>
    <w:rsid w:val="001C757E"/>
    <w:rsid w:val="001C7BEE"/>
    <w:rsid w:val="001D2DA3"/>
    <w:rsid w:val="001D5385"/>
    <w:rsid w:val="001E44CA"/>
    <w:rsid w:val="00201D71"/>
    <w:rsid w:val="002278A2"/>
    <w:rsid w:val="00231028"/>
    <w:rsid w:val="00234D19"/>
    <w:rsid w:val="00256D23"/>
    <w:rsid w:val="00265130"/>
    <w:rsid w:val="002714E7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743F"/>
    <w:rsid w:val="002E2B65"/>
    <w:rsid w:val="002F2CF3"/>
    <w:rsid w:val="00306984"/>
    <w:rsid w:val="00320C9A"/>
    <w:rsid w:val="0033226C"/>
    <w:rsid w:val="00333872"/>
    <w:rsid w:val="00335A8D"/>
    <w:rsid w:val="0033617A"/>
    <w:rsid w:val="003442C1"/>
    <w:rsid w:val="0035583D"/>
    <w:rsid w:val="00364525"/>
    <w:rsid w:val="00380107"/>
    <w:rsid w:val="00397909"/>
    <w:rsid w:val="003A0DBC"/>
    <w:rsid w:val="003B1E80"/>
    <w:rsid w:val="0040388F"/>
    <w:rsid w:val="004136A5"/>
    <w:rsid w:val="0044085D"/>
    <w:rsid w:val="004440A0"/>
    <w:rsid w:val="00460D18"/>
    <w:rsid w:val="0046148B"/>
    <w:rsid w:val="00466CCE"/>
    <w:rsid w:val="00467B69"/>
    <w:rsid w:val="00473CF6"/>
    <w:rsid w:val="00473CFC"/>
    <w:rsid w:val="004811EE"/>
    <w:rsid w:val="00492D6D"/>
    <w:rsid w:val="004A009A"/>
    <w:rsid w:val="004A0ACA"/>
    <w:rsid w:val="004A7969"/>
    <w:rsid w:val="004B210C"/>
    <w:rsid w:val="004B29C4"/>
    <w:rsid w:val="004B3425"/>
    <w:rsid w:val="004D1282"/>
    <w:rsid w:val="004D55AB"/>
    <w:rsid w:val="005113DD"/>
    <w:rsid w:val="00511A01"/>
    <w:rsid w:val="0051628C"/>
    <w:rsid w:val="00525256"/>
    <w:rsid w:val="00525A21"/>
    <w:rsid w:val="00537F3A"/>
    <w:rsid w:val="005426F7"/>
    <w:rsid w:val="00544E28"/>
    <w:rsid w:val="00554C1B"/>
    <w:rsid w:val="00561ABE"/>
    <w:rsid w:val="005721AE"/>
    <w:rsid w:val="0057220C"/>
    <w:rsid w:val="00575CDF"/>
    <w:rsid w:val="00581B27"/>
    <w:rsid w:val="0058289A"/>
    <w:rsid w:val="00587194"/>
    <w:rsid w:val="005962E7"/>
    <w:rsid w:val="005C4A2A"/>
    <w:rsid w:val="005C60E8"/>
    <w:rsid w:val="005D47B0"/>
    <w:rsid w:val="005F3B58"/>
    <w:rsid w:val="005F46EF"/>
    <w:rsid w:val="005F5011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5165E"/>
    <w:rsid w:val="00656C2B"/>
    <w:rsid w:val="00656D87"/>
    <w:rsid w:val="006657D9"/>
    <w:rsid w:val="006657E2"/>
    <w:rsid w:val="00666341"/>
    <w:rsid w:val="00681E2D"/>
    <w:rsid w:val="0068317E"/>
    <w:rsid w:val="00690393"/>
    <w:rsid w:val="00691E94"/>
    <w:rsid w:val="00695322"/>
    <w:rsid w:val="00695DED"/>
    <w:rsid w:val="0069629A"/>
    <w:rsid w:val="006963FE"/>
    <w:rsid w:val="006A60B6"/>
    <w:rsid w:val="006A6D8C"/>
    <w:rsid w:val="006C2587"/>
    <w:rsid w:val="006C38AD"/>
    <w:rsid w:val="006C52D3"/>
    <w:rsid w:val="006C5D5C"/>
    <w:rsid w:val="006D5FE9"/>
    <w:rsid w:val="006D6497"/>
    <w:rsid w:val="006D70DE"/>
    <w:rsid w:val="006E4F49"/>
    <w:rsid w:val="006E6916"/>
    <w:rsid w:val="006F2FFC"/>
    <w:rsid w:val="006F7BAD"/>
    <w:rsid w:val="00701094"/>
    <w:rsid w:val="00705F99"/>
    <w:rsid w:val="00713719"/>
    <w:rsid w:val="0072222C"/>
    <w:rsid w:val="00742728"/>
    <w:rsid w:val="00751041"/>
    <w:rsid w:val="0076019D"/>
    <w:rsid w:val="0077372E"/>
    <w:rsid w:val="00782F50"/>
    <w:rsid w:val="0078385B"/>
    <w:rsid w:val="007A3F6A"/>
    <w:rsid w:val="007A7B4D"/>
    <w:rsid w:val="007B44F3"/>
    <w:rsid w:val="007C493C"/>
    <w:rsid w:val="007D206E"/>
    <w:rsid w:val="007D6E8E"/>
    <w:rsid w:val="007E0031"/>
    <w:rsid w:val="007E784D"/>
    <w:rsid w:val="00802C52"/>
    <w:rsid w:val="00810FA5"/>
    <w:rsid w:val="00821B50"/>
    <w:rsid w:val="0082419D"/>
    <w:rsid w:val="00824B46"/>
    <w:rsid w:val="00827387"/>
    <w:rsid w:val="00833107"/>
    <w:rsid w:val="0084101A"/>
    <w:rsid w:val="008431D9"/>
    <w:rsid w:val="008454FA"/>
    <w:rsid w:val="00853FED"/>
    <w:rsid w:val="00856FE6"/>
    <w:rsid w:val="00860518"/>
    <w:rsid w:val="00864C27"/>
    <w:rsid w:val="00865427"/>
    <w:rsid w:val="00877016"/>
    <w:rsid w:val="008A0FC2"/>
    <w:rsid w:val="008A3C41"/>
    <w:rsid w:val="008D2000"/>
    <w:rsid w:val="008D6294"/>
    <w:rsid w:val="008E2B67"/>
    <w:rsid w:val="008F0E2B"/>
    <w:rsid w:val="0090717E"/>
    <w:rsid w:val="00926567"/>
    <w:rsid w:val="00935B2B"/>
    <w:rsid w:val="00941AB1"/>
    <w:rsid w:val="00945217"/>
    <w:rsid w:val="009646BA"/>
    <w:rsid w:val="00967405"/>
    <w:rsid w:val="00975068"/>
    <w:rsid w:val="00991329"/>
    <w:rsid w:val="00991F1D"/>
    <w:rsid w:val="009A18CC"/>
    <w:rsid w:val="009A2DEA"/>
    <w:rsid w:val="009B1AF8"/>
    <w:rsid w:val="009C2F9B"/>
    <w:rsid w:val="009D0911"/>
    <w:rsid w:val="009D1B79"/>
    <w:rsid w:val="009E023A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2105B"/>
    <w:rsid w:val="00A2169A"/>
    <w:rsid w:val="00A22E0A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20AA"/>
    <w:rsid w:val="00A94E35"/>
    <w:rsid w:val="00A97682"/>
    <w:rsid w:val="00AA5136"/>
    <w:rsid w:val="00AB1C69"/>
    <w:rsid w:val="00AB4397"/>
    <w:rsid w:val="00AB72B3"/>
    <w:rsid w:val="00AB7E9E"/>
    <w:rsid w:val="00AC00BD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7848"/>
    <w:rsid w:val="00B246F6"/>
    <w:rsid w:val="00B251F3"/>
    <w:rsid w:val="00B26DCA"/>
    <w:rsid w:val="00B514B8"/>
    <w:rsid w:val="00B71F1A"/>
    <w:rsid w:val="00B71F76"/>
    <w:rsid w:val="00B756C7"/>
    <w:rsid w:val="00B75860"/>
    <w:rsid w:val="00B824A3"/>
    <w:rsid w:val="00B82B19"/>
    <w:rsid w:val="00B82F11"/>
    <w:rsid w:val="00B86727"/>
    <w:rsid w:val="00BA081B"/>
    <w:rsid w:val="00BA0CD2"/>
    <w:rsid w:val="00BA698E"/>
    <w:rsid w:val="00BB25C9"/>
    <w:rsid w:val="00BB66A3"/>
    <w:rsid w:val="00BC4C48"/>
    <w:rsid w:val="00BD2037"/>
    <w:rsid w:val="00BD77D5"/>
    <w:rsid w:val="00BE24AD"/>
    <w:rsid w:val="00BE7C24"/>
    <w:rsid w:val="00C01DEF"/>
    <w:rsid w:val="00C02E32"/>
    <w:rsid w:val="00C33592"/>
    <w:rsid w:val="00C34E1C"/>
    <w:rsid w:val="00C61201"/>
    <w:rsid w:val="00C6657D"/>
    <w:rsid w:val="00C67263"/>
    <w:rsid w:val="00C67495"/>
    <w:rsid w:val="00C72AA2"/>
    <w:rsid w:val="00C821F5"/>
    <w:rsid w:val="00CA528A"/>
    <w:rsid w:val="00CB054B"/>
    <w:rsid w:val="00CB0D16"/>
    <w:rsid w:val="00CB2C1C"/>
    <w:rsid w:val="00CB2E4D"/>
    <w:rsid w:val="00CC11F1"/>
    <w:rsid w:val="00CC1903"/>
    <w:rsid w:val="00CC4D5C"/>
    <w:rsid w:val="00CC7D13"/>
    <w:rsid w:val="00CF1D99"/>
    <w:rsid w:val="00D07FF8"/>
    <w:rsid w:val="00D12588"/>
    <w:rsid w:val="00D320AB"/>
    <w:rsid w:val="00D3504A"/>
    <w:rsid w:val="00D35CF7"/>
    <w:rsid w:val="00D477E0"/>
    <w:rsid w:val="00D543D3"/>
    <w:rsid w:val="00D62D18"/>
    <w:rsid w:val="00D63423"/>
    <w:rsid w:val="00D779E1"/>
    <w:rsid w:val="00DB5492"/>
    <w:rsid w:val="00DB7EF9"/>
    <w:rsid w:val="00DD4BF0"/>
    <w:rsid w:val="00DF30D9"/>
    <w:rsid w:val="00DF5632"/>
    <w:rsid w:val="00DF6A68"/>
    <w:rsid w:val="00E04BEC"/>
    <w:rsid w:val="00E33DAA"/>
    <w:rsid w:val="00E36758"/>
    <w:rsid w:val="00E431F9"/>
    <w:rsid w:val="00E51EDF"/>
    <w:rsid w:val="00E569E2"/>
    <w:rsid w:val="00E63035"/>
    <w:rsid w:val="00E65A19"/>
    <w:rsid w:val="00E67E88"/>
    <w:rsid w:val="00E70DDA"/>
    <w:rsid w:val="00E70ED7"/>
    <w:rsid w:val="00E95F35"/>
    <w:rsid w:val="00EA5748"/>
    <w:rsid w:val="00EA6BF5"/>
    <w:rsid w:val="00ED26E0"/>
    <w:rsid w:val="00ED6800"/>
    <w:rsid w:val="00EE152E"/>
    <w:rsid w:val="00EE6110"/>
    <w:rsid w:val="00EE7C2A"/>
    <w:rsid w:val="00EF0029"/>
    <w:rsid w:val="00F01B7D"/>
    <w:rsid w:val="00F043CA"/>
    <w:rsid w:val="00F125D9"/>
    <w:rsid w:val="00F246C8"/>
    <w:rsid w:val="00F4037A"/>
    <w:rsid w:val="00F43D76"/>
    <w:rsid w:val="00F80FD0"/>
    <w:rsid w:val="00F9369C"/>
    <w:rsid w:val="00F95976"/>
    <w:rsid w:val="00FA5115"/>
    <w:rsid w:val="00FA6373"/>
    <w:rsid w:val="00FB129C"/>
    <w:rsid w:val="00FB25AF"/>
    <w:rsid w:val="00FC1C5B"/>
    <w:rsid w:val="00FC2714"/>
    <w:rsid w:val="00FE5A90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78844"/>
  <w15:chartTrackingRefBased/>
  <w15:docId w15:val="{CA63A4C6-3079-4202-8786-2580E4C1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customStyle="1" w:styleId="Textbody">
    <w:name w:val="Text body"/>
    <w:basedOn w:val="Normal"/>
    <w:rsid w:val="00544E28"/>
    <w:pPr>
      <w:autoSpaceDE w:val="0"/>
      <w:autoSpaceDN w:val="0"/>
      <w:adjustRightInd w:val="0"/>
      <w:spacing w:after="120"/>
    </w:pPr>
    <w:rPr>
      <w:rFonts w:ascii="Times New Roman" w:hAnsi="Times New Roman"/>
      <w:snapToGrid/>
      <w:sz w:val="20"/>
      <w:szCs w:val="24"/>
    </w:rPr>
  </w:style>
  <w:style w:type="paragraph" w:styleId="AralkYok">
    <w:name w:val="No Spacing"/>
    <w:uiPriority w:val="1"/>
    <w:qFormat/>
    <w:rsid w:val="00544E28"/>
    <w:rPr>
      <w:rFonts w:ascii="Times New Roman" w:eastAsia="Times New Roman" w:hAnsi="Times New Roman"/>
      <w:sz w:val="24"/>
      <w:szCs w:val="24"/>
    </w:rPr>
  </w:style>
  <w:style w:type="character" w:styleId="Gl">
    <w:name w:val="Strong"/>
    <w:uiPriority w:val="22"/>
    <w:qFormat/>
    <w:rsid w:val="00176000"/>
    <w:rPr>
      <w:b/>
      <w:bCs/>
    </w:rPr>
  </w:style>
  <w:style w:type="paragraph" w:styleId="stBilgi0">
    <w:name w:val="header"/>
    <w:basedOn w:val="Normal"/>
    <w:link w:val="stBilgiChar0"/>
    <w:uiPriority w:val="99"/>
    <w:unhideWhenUsed/>
    <w:rsid w:val="009E023A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stBilgiChar0">
    <w:name w:val="Üst Bilgi Char"/>
    <w:basedOn w:val="VarsaylanParagrafYazTipi"/>
    <w:link w:val="stBilgi0"/>
    <w:uiPriority w:val="99"/>
    <w:rsid w:val="009E023A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9E023A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AltBilgiChar0">
    <w:name w:val="Alt Bilgi Char"/>
    <w:basedOn w:val="VarsaylanParagrafYazTipi"/>
    <w:link w:val="AltBilgi0"/>
    <w:uiPriority w:val="99"/>
    <w:rsid w:val="009E02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B6B6-D115-42D8-B30C-12564BF4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OmerOZGER</cp:lastModifiedBy>
  <cp:revision>11</cp:revision>
  <cp:lastPrinted>2018-12-24T08:32:00Z</cp:lastPrinted>
  <dcterms:created xsi:type="dcterms:W3CDTF">2019-04-18T12:42:00Z</dcterms:created>
  <dcterms:modified xsi:type="dcterms:W3CDTF">2021-11-10T08:06:00Z</dcterms:modified>
</cp:coreProperties>
</file>