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7531B" w14:textId="77777777" w:rsidR="00FF4F07" w:rsidRDefault="00FF4F07" w:rsidP="00FF4F07">
      <w:pPr>
        <w:jc w:val="center"/>
        <w:rPr>
          <w:rFonts w:ascii="Times New Roman" w:hAnsi="Times New Roman"/>
          <w:b/>
        </w:rPr>
      </w:pPr>
    </w:p>
    <w:p w14:paraId="667C39AD" w14:textId="77777777" w:rsidR="00FA2B4C" w:rsidRPr="00FF4F07" w:rsidRDefault="004A03E3" w:rsidP="00FF4F0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Cs w:val="22"/>
        </w:rPr>
        <w:t xml:space="preserve">IĞDIR </w:t>
      </w:r>
      <w:commentRangeStart w:id="0"/>
      <w:r w:rsidR="00FF4F07" w:rsidRPr="00FF4F07">
        <w:rPr>
          <w:rFonts w:ascii="Times New Roman" w:hAnsi="Times New Roman"/>
          <w:b/>
        </w:rPr>
        <w:t>ÜNİVERSİTESİ</w:t>
      </w:r>
      <w:commentRangeEnd w:id="0"/>
      <w:r w:rsidR="00440BA5">
        <w:rPr>
          <w:rStyle w:val="AklamaBavurusu"/>
        </w:rPr>
        <w:commentReference w:id="0"/>
      </w:r>
    </w:p>
    <w:p w14:paraId="46BDA040" w14:textId="77777777" w:rsidR="00FF4F07" w:rsidRPr="00FF4F07" w:rsidRDefault="00FF4F07" w:rsidP="00FF4F07">
      <w:pPr>
        <w:jc w:val="center"/>
        <w:rPr>
          <w:rFonts w:ascii="Times New Roman" w:hAnsi="Times New Roman"/>
          <w:b/>
        </w:rPr>
      </w:pPr>
      <w:r w:rsidRPr="00FF4F07">
        <w:rPr>
          <w:rFonts w:ascii="Times New Roman" w:hAnsi="Times New Roman"/>
          <w:b/>
        </w:rPr>
        <w:t>…………..……..DEKANLIĞINA/MÜDÜRLÜĞÜNE</w:t>
      </w:r>
    </w:p>
    <w:p w14:paraId="73B9A17F" w14:textId="77777777" w:rsidR="00FF4F07" w:rsidRPr="00FF4F07" w:rsidRDefault="00FF4F07" w:rsidP="00FF4F07">
      <w:pPr>
        <w:jc w:val="center"/>
        <w:rPr>
          <w:rFonts w:ascii="Times New Roman" w:hAnsi="Times New Roman"/>
          <w:b/>
        </w:rPr>
      </w:pPr>
    </w:p>
    <w:p w14:paraId="337574B5" w14:textId="77777777" w:rsidR="00FF4F07" w:rsidRDefault="00FF4F07" w:rsidP="00FA2B4C">
      <w:pPr>
        <w:rPr>
          <w:rFonts w:ascii="Times New Roman" w:hAnsi="Times New Roman"/>
        </w:rPr>
      </w:pPr>
    </w:p>
    <w:p w14:paraId="3C0B0910" w14:textId="77777777" w:rsidR="00FF4F07" w:rsidRDefault="00FF4F07" w:rsidP="00FF4F07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Enstitünüz/Fakülteniz/Yüksekokulunuz ……………………………………………………… Programı …………………… numaralı …………… sınıf öğrencisiyim. Kendi isteğim ile kaydımı sildirmek istiyorum. İlişiğimin kesilerek transkriptimin tarafıma verilmesi hususunda; </w:t>
      </w:r>
    </w:p>
    <w:p w14:paraId="0E678554" w14:textId="77777777" w:rsidR="00FF4F07" w:rsidRDefault="00FF4F07" w:rsidP="00FF4F07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Gereğini bilgilerinize arz ederim. ……../……../……….</w:t>
      </w:r>
    </w:p>
    <w:p w14:paraId="3472AB2D" w14:textId="77777777" w:rsidR="00FF4F07" w:rsidRDefault="00FF4F07" w:rsidP="00FF4F07">
      <w:pPr>
        <w:spacing w:line="360" w:lineRule="auto"/>
        <w:jc w:val="both"/>
        <w:rPr>
          <w:rFonts w:ascii="Times New Roman" w:hAnsi="Times New Roman"/>
        </w:rPr>
      </w:pPr>
    </w:p>
    <w:p w14:paraId="2E1DB803" w14:textId="77777777" w:rsidR="00FF4F07" w:rsidRDefault="00FF4F07" w:rsidP="00FF4F0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Ek : Öğrenci Kimliği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Adı – Soyadı</w:t>
      </w:r>
    </w:p>
    <w:p w14:paraId="45291CB0" w14:textId="77777777" w:rsidR="00FF4F07" w:rsidRDefault="00FF4F07" w:rsidP="00FF4F0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İmza</w:t>
      </w:r>
    </w:p>
    <w:p w14:paraId="553E5E5C" w14:textId="77777777" w:rsidR="00FF4F07" w:rsidRDefault="00FF4F07" w:rsidP="00FF4F07">
      <w:pPr>
        <w:spacing w:line="360" w:lineRule="auto"/>
        <w:jc w:val="both"/>
        <w:rPr>
          <w:rFonts w:ascii="Times New Roman" w:hAnsi="Times New Roman"/>
        </w:rPr>
      </w:pPr>
    </w:p>
    <w:p w14:paraId="54B6C1C4" w14:textId="77777777" w:rsidR="00FF4F07" w:rsidRDefault="00FF4F07" w:rsidP="00FF4F0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:</w:t>
      </w:r>
    </w:p>
    <w:p w14:paraId="02346DF3" w14:textId="77777777" w:rsidR="00FF4F07" w:rsidRDefault="00FF4F07" w:rsidP="00FF4F07">
      <w:pPr>
        <w:spacing w:line="360" w:lineRule="auto"/>
        <w:jc w:val="both"/>
        <w:rPr>
          <w:rFonts w:ascii="Times New Roman" w:hAnsi="Times New Roman"/>
        </w:rPr>
      </w:pPr>
    </w:p>
    <w:p w14:paraId="306AAC6A" w14:textId="77777777" w:rsidR="00FF4F07" w:rsidRPr="00FA2B4C" w:rsidRDefault="00FF4F07" w:rsidP="00FF4F0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 : </w:t>
      </w:r>
    </w:p>
    <w:sectPr w:rsidR="00FF4F07" w:rsidRPr="00FA2B4C" w:rsidSect="00AD5103">
      <w:footerReference w:type="default" r:id="rId10"/>
      <w:pgSz w:w="11906" w:h="16838"/>
      <w:pgMar w:top="1417" w:right="1417" w:bottom="1417" w:left="1417" w:header="426" w:footer="116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OmerOZGER" w:date="2021-11-08T15:54:00Z" w:initials="O">
    <w:p w14:paraId="4F948980" w14:textId="77777777" w:rsidR="00440BA5" w:rsidRDefault="00440BA5">
      <w:pPr>
        <w:pStyle w:val="AklamaMetni"/>
      </w:pPr>
      <w:r>
        <w:rPr>
          <w:rStyle w:val="AklamaBavurusu"/>
        </w:rPr>
        <w:annotationRef/>
      </w:r>
      <w:r>
        <w:t>İLİŞİK KESME FORMU İLE BİRLEŞTİRİLEBİLİR</w:t>
      </w:r>
      <w:bookmarkStart w:id="1" w:name="_GoBack"/>
      <w:bookmarkEnd w:id="1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F948980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07143" w14:textId="77777777" w:rsidR="00B44025" w:rsidRDefault="00B44025" w:rsidP="00151E02">
      <w:r>
        <w:separator/>
      </w:r>
    </w:p>
  </w:endnote>
  <w:endnote w:type="continuationSeparator" w:id="0">
    <w:p w14:paraId="497813AD" w14:textId="77777777" w:rsidR="00B44025" w:rsidRDefault="00B44025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76B1B" w14:textId="77777777" w:rsidR="008D2000" w:rsidRPr="00A34F74" w:rsidRDefault="008D2000" w:rsidP="00D543D3">
    <w:pPr>
      <w:pStyle w:val="Altbilgi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F8DC3" w14:textId="77777777" w:rsidR="00B44025" w:rsidRDefault="00B44025" w:rsidP="00151E02">
      <w:r>
        <w:separator/>
      </w:r>
    </w:p>
  </w:footnote>
  <w:footnote w:type="continuationSeparator" w:id="0">
    <w:p w14:paraId="611BAFB9" w14:textId="77777777" w:rsidR="00B44025" w:rsidRDefault="00B44025" w:rsidP="00151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2D96B6B"/>
    <w:multiLevelType w:val="multilevel"/>
    <w:tmpl w:val="7B365176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  <w:color w:val="000000"/>
      </w:rPr>
    </w:lvl>
  </w:abstractNum>
  <w:abstractNum w:abstractNumId="9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7C54E40"/>
    <w:multiLevelType w:val="multilevel"/>
    <w:tmpl w:val="84424264"/>
    <w:lvl w:ilvl="0">
      <w:start w:val="5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C542BA5"/>
    <w:multiLevelType w:val="multilevel"/>
    <w:tmpl w:val="39582D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016423C"/>
    <w:multiLevelType w:val="multilevel"/>
    <w:tmpl w:val="9470110A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2B310EA"/>
    <w:multiLevelType w:val="hybridMultilevel"/>
    <w:tmpl w:val="521C51F0"/>
    <w:lvl w:ilvl="0" w:tplc="6414E222">
      <w:start w:val="1"/>
      <w:numFmt w:val="bullet"/>
      <w:lvlText w:val=""/>
      <w:lvlJc w:val="left"/>
      <w:pPr>
        <w:ind w:left="1440" w:hanging="363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4" w15:restartNumberingAfterBreak="0">
    <w:nsid w:val="12B37E90"/>
    <w:multiLevelType w:val="multilevel"/>
    <w:tmpl w:val="432EB2B2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3D17677"/>
    <w:multiLevelType w:val="multilevel"/>
    <w:tmpl w:val="CB52A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6B60311"/>
    <w:multiLevelType w:val="hybridMultilevel"/>
    <w:tmpl w:val="947603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FA34D8"/>
    <w:multiLevelType w:val="multilevel"/>
    <w:tmpl w:val="DCA2CD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B3C7AAE"/>
    <w:multiLevelType w:val="multilevel"/>
    <w:tmpl w:val="2B2EF12C"/>
    <w:lvl w:ilvl="0">
      <w:start w:val="1"/>
      <w:numFmt w:val="decimal"/>
      <w:pStyle w:val="Balk1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253B059A"/>
    <w:multiLevelType w:val="hybridMultilevel"/>
    <w:tmpl w:val="2C309570"/>
    <w:lvl w:ilvl="0" w:tplc="041F000F">
      <w:start w:val="1"/>
      <w:numFmt w:val="decimal"/>
      <w:lvlText w:val="%1."/>
      <w:lvlJc w:val="left"/>
      <w:pPr>
        <w:ind w:left="2130" w:hanging="360"/>
      </w:pPr>
    </w:lvl>
    <w:lvl w:ilvl="1" w:tplc="041F0019" w:tentative="1">
      <w:start w:val="1"/>
      <w:numFmt w:val="lowerLetter"/>
      <w:lvlText w:val="%2."/>
      <w:lvlJc w:val="left"/>
      <w:pPr>
        <w:ind w:left="2850" w:hanging="360"/>
      </w:pPr>
    </w:lvl>
    <w:lvl w:ilvl="2" w:tplc="041F001B" w:tentative="1">
      <w:start w:val="1"/>
      <w:numFmt w:val="lowerRoman"/>
      <w:lvlText w:val="%3."/>
      <w:lvlJc w:val="right"/>
      <w:pPr>
        <w:ind w:left="3570" w:hanging="180"/>
      </w:pPr>
    </w:lvl>
    <w:lvl w:ilvl="3" w:tplc="041F000F" w:tentative="1">
      <w:start w:val="1"/>
      <w:numFmt w:val="decimal"/>
      <w:lvlText w:val="%4."/>
      <w:lvlJc w:val="left"/>
      <w:pPr>
        <w:ind w:left="4290" w:hanging="360"/>
      </w:pPr>
    </w:lvl>
    <w:lvl w:ilvl="4" w:tplc="041F0019" w:tentative="1">
      <w:start w:val="1"/>
      <w:numFmt w:val="lowerLetter"/>
      <w:lvlText w:val="%5."/>
      <w:lvlJc w:val="left"/>
      <w:pPr>
        <w:ind w:left="5010" w:hanging="360"/>
      </w:pPr>
    </w:lvl>
    <w:lvl w:ilvl="5" w:tplc="041F001B" w:tentative="1">
      <w:start w:val="1"/>
      <w:numFmt w:val="lowerRoman"/>
      <w:lvlText w:val="%6."/>
      <w:lvlJc w:val="right"/>
      <w:pPr>
        <w:ind w:left="5730" w:hanging="180"/>
      </w:pPr>
    </w:lvl>
    <w:lvl w:ilvl="6" w:tplc="041F000F" w:tentative="1">
      <w:start w:val="1"/>
      <w:numFmt w:val="decimal"/>
      <w:lvlText w:val="%7."/>
      <w:lvlJc w:val="left"/>
      <w:pPr>
        <w:ind w:left="6450" w:hanging="360"/>
      </w:pPr>
    </w:lvl>
    <w:lvl w:ilvl="7" w:tplc="041F0019" w:tentative="1">
      <w:start w:val="1"/>
      <w:numFmt w:val="lowerLetter"/>
      <w:lvlText w:val="%8."/>
      <w:lvlJc w:val="left"/>
      <w:pPr>
        <w:ind w:left="7170" w:hanging="360"/>
      </w:pPr>
    </w:lvl>
    <w:lvl w:ilvl="8" w:tplc="041F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0" w15:restartNumberingAfterBreak="0">
    <w:nsid w:val="2AE601F0"/>
    <w:multiLevelType w:val="multilevel"/>
    <w:tmpl w:val="C42A07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D72218A"/>
    <w:multiLevelType w:val="hybridMultilevel"/>
    <w:tmpl w:val="BF0482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CC2F03"/>
    <w:multiLevelType w:val="multilevel"/>
    <w:tmpl w:val="90904E72"/>
    <w:lvl w:ilvl="0">
      <w:start w:val="1"/>
      <w:numFmt w:val="decimal"/>
      <w:lvlText w:val="5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7642760"/>
    <w:multiLevelType w:val="multilevel"/>
    <w:tmpl w:val="868065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C36263B"/>
    <w:multiLevelType w:val="multilevel"/>
    <w:tmpl w:val="CA3E528C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DC45514"/>
    <w:multiLevelType w:val="hybridMultilevel"/>
    <w:tmpl w:val="31969D44"/>
    <w:lvl w:ilvl="0" w:tplc="AD24AC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4D01529"/>
    <w:multiLevelType w:val="multilevel"/>
    <w:tmpl w:val="E8CA400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AD64476"/>
    <w:multiLevelType w:val="multilevel"/>
    <w:tmpl w:val="66C89C0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DC24DF4"/>
    <w:multiLevelType w:val="multilevel"/>
    <w:tmpl w:val="9BE07F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  <w:sz w:val="24"/>
      </w:rPr>
    </w:lvl>
  </w:abstractNum>
  <w:abstractNum w:abstractNumId="29" w15:restartNumberingAfterBreak="0">
    <w:nsid w:val="5259577E"/>
    <w:multiLevelType w:val="multilevel"/>
    <w:tmpl w:val="959CF5A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4DA7780"/>
    <w:multiLevelType w:val="multilevel"/>
    <w:tmpl w:val="032ACD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6763F6E"/>
    <w:multiLevelType w:val="hybridMultilevel"/>
    <w:tmpl w:val="65BE86F8"/>
    <w:lvl w:ilvl="0" w:tplc="A9046F4E">
      <w:start w:val="1"/>
      <w:numFmt w:val="bullet"/>
      <w:lvlText w:val=""/>
      <w:lvlJc w:val="left"/>
      <w:pPr>
        <w:ind w:left="1440" w:hanging="363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2" w15:restartNumberingAfterBreak="0">
    <w:nsid w:val="5ED02739"/>
    <w:multiLevelType w:val="multilevel"/>
    <w:tmpl w:val="0B787C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0D47610"/>
    <w:multiLevelType w:val="multilevel"/>
    <w:tmpl w:val="2E1EB9BA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2E24D50"/>
    <w:multiLevelType w:val="multilevel"/>
    <w:tmpl w:val="419A1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66B27E5B"/>
    <w:multiLevelType w:val="hybridMultilevel"/>
    <w:tmpl w:val="5E763B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3A0BD7"/>
    <w:multiLevelType w:val="multilevel"/>
    <w:tmpl w:val="DC288A8A"/>
    <w:lvl w:ilvl="0">
      <w:start w:val="1"/>
      <w:numFmt w:val="decimal"/>
      <w:lvlText w:val="5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C584513"/>
    <w:multiLevelType w:val="multilevel"/>
    <w:tmpl w:val="70DAF2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DFB7AEA"/>
    <w:multiLevelType w:val="multilevel"/>
    <w:tmpl w:val="5B32E8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39" w15:restartNumberingAfterBreak="0">
    <w:nsid w:val="75092BC1"/>
    <w:multiLevelType w:val="hybridMultilevel"/>
    <w:tmpl w:val="6AA82CF2"/>
    <w:lvl w:ilvl="0" w:tplc="041F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40" w15:restartNumberingAfterBreak="0">
    <w:nsid w:val="760F7AEA"/>
    <w:multiLevelType w:val="multilevel"/>
    <w:tmpl w:val="51C6971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1" w15:restartNumberingAfterBreak="0">
    <w:nsid w:val="7B2C241B"/>
    <w:multiLevelType w:val="hybridMultilevel"/>
    <w:tmpl w:val="BC0812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9"/>
  </w:num>
  <w:num w:numId="11">
    <w:abstractNumId w:val="16"/>
  </w:num>
  <w:num w:numId="12">
    <w:abstractNumId w:val="41"/>
  </w:num>
  <w:num w:numId="13">
    <w:abstractNumId w:val="21"/>
  </w:num>
  <w:num w:numId="14">
    <w:abstractNumId w:val="27"/>
  </w:num>
  <w:num w:numId="15">
    <w:abstractNumId w:val="30"/>
  </w:num>
  <w:num w:numId="16">
    <w:abstractNumId w:val="23"/>
  </w:num>
  <w:num w:numId="17">
    <w:abstractNumId w:val="24"/>
  </w:num>
  <w:num w:numId="18">
    <w:abstractNumId w:val="12"/>
  </w:num>
  <w:num w:numId="19">
    <w:abstractNumId w:val="14"/>
  </w:num>
  <w:num w:numId="20">
    <w:abstractNumId w:val="36"/>
  </w:num>
  <w:num w:numId="21">
    <w:abstractNumId w:val="22"/>
  </w:num>
  <w:num w:numId="22">
    <w:abstractNumId w:val="37"/>
  </w:num>
  <w:num w:numId="23">
    <w:abstractNumId w:val="35"/>
  </w:num>
  <w:num w:numId="24">
    <w:abstractNumId w:val="40"/>
  </w:num>
  <w:num w:numId="25">
    <w:abstractNumId w:val="15"/>
  </w:num>
  <w:num w:numId="26">
    <w:abstractNumId w:val="39"/>
  </w:num>
  <w:num w:numId="27">
    <w:abstractNumId w:val="32"/>
  </w:num>
  <w:num w:numId="28">
    <w:abstractNumId w:val="33"/>
  </w:num>
  <w:num w:numId="29">
    <w:abstractNumId w:val="25"/>
  </w:num>
  <w:num w:numId="30">
    <w:abstractNumId w:val="13"/>
  </w:num>
  <w:num w:numId="31">
    <w:abstractNumId w:val="29"/>
  </w:num>
  <w:num w:numId="32">
    <w:abstractNumId w:val="17"/>
  </w:num>
  <w:num w:numId="33">
    <w:abstractNumId w:val="38"/>
  </w:num>
  <w:num w:numId="34">
    <w:abstractNumId w:val="31"/>
  </w:num>
  <w:num w:numId="35">
    <w:abstractNumId w:val="8"/>
  </w:num>
  <w:num w:numId="36">
    <w:abstractNumId w:val="20"/>
  </w:num>
  <w:num w:numId="37">
    <w:abstractNumId w:val="26"/>
  </w:num>
  <w:num w:numId="38">
    <w:abstractNumId w:val="11"/>
  </w:num>
  <w:num w:numId="39">
    <w:abstractNumId w:val="10"/>
  </w:num>
  <w:num w:numId="40">
    <w:abstractNumId w:val="28"/>
  </w:num>
  <w:num w:numId="41">
    <w:abstractNumId w:val="18"/>
  </w:num>
  <w:num w:numId="42">
    <w:abstractNumId w:val="3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merOZGER">
    <w15:presenceInfo w15:providerId="None" w15:userId="OmerOZG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1384E"/>
    <w:rsid w:val="00025874"/>
    <w:rsid w:val="0003697B"/>
    <w:rsid w:val="00036DC5"/>
    <w:rsid w:val="0003780C"/>
    <w:rsid w:val="00043898"/>
    <w:rsid w:val="00051B6C"/>
    <w:rsid w:val="00053B6A"/>
    <w:rsid w:val="00063F51"/>
    <w:rsid w:val="00066C6A"/>
    <w:rsid w:val="000703E4"/>
    <w:rsid w:val="000808A7"/>
    <w:rsid w:val="00090159"/>
    <w:rsid w:val="0009074E"/>
    <w:rsid w:val="000909EF"/>
    <w:rsid w:val="000B1D35"/>
    <w:rsid w:val="000B2628"/>
    <w:rsid w:val="000B4140"/>
    <w:rsid w:val="000B7D9F"/>
    <w:rsid w:val="000C3051"/>
    <w:rsid w:val="000C5CF1"/>
    <w:rsid w:val="000D0A3C"/>
    <w:rsid w:val="000E0E11"/>
    <w:rsid w:val="000E0FF9"/>
    <w:rsid w:val="000F5B93"/>
    <w:rsid w:val="000F6E2C"/>
    <w:rsid w:val="00103232"/>
    <w:rsid w:val="0010666D"/>
    <w:rsid w:val="0010796E"/>
    <w:rsid w:val="001217CE"/>
    <w:rsid w:val="00121FDF"/>
    <w:rsid w:val="0013792F"/>
    <w:rsid w:val="00143B53"/>
    <w:rsid w:val="00146495"/>
    <w:rsid w:val="00146ED1"/>
    <w:rsid w:val="00151E02"/>
    <w:rsid w:val="00152B65"/>
    <w:rsid w:val="00162B70"/>
    <w:rsid w:val="00167319"/>
    <w:rsid w:val="0017048E"/>
    <w:rsid w:val="0017200F"/>
    <w:rsid w:val="00181C47"/>
    <w:rsid w:val="00182192"/>
    <w:rsid w:val="00184BE5"/>
    <w:rsid w:val="00187A08"/>
    <w:rsid w:val="001907B2"/>
    <w:rsid w:val="001919AE"/>
    <w:rsid w:val="001964E9"/>
    <w:rsid w:val="001A7446"/>
    <w:rsid w:val="001B6E3A"/>
    <w:rsid w:val="001C3B99"/>
    <w:rsid w:val="001C6142"/>
    <w:rsid w:val="001C757E"/>
    <w:rsid w:val="001C7BEE"/>
    <w:rsid w:val="001D2DA3"/>
    <w:rsid w:val="001D5385"/>
    <w:rsid w:val="001E44CA"/>
    <w:rsid w:val="00201D71"/>
    <w:rsid w:val="002278A2"/>
    <w:rsid w:val="00231028"/>
    <w:rsid w:val="00234D19"/>
    <w:rsid w:val="00256D23"/>
    <w:rsid w:val="00265130"/>
    <w:rsid w:val="002714E7"/>
    <w:rsid w:val="00287867"/>
    <w:rsid w:val="00287EF9"/>
    <w:rsid w:val="002924B9"/>
    <w:rsid w:val="00293FE8"/>
    <w:rsid w:val="002A0B19"/>
    <w:rsid w:val="002A16C7"/>
    <w:rsid w:val="002A1D11"/>
    <w:rsid w:val="002A55D3"/>
    <w:rsid w:val="002A6FAC"/>
    <w:rsid w:val="002B5D4B"/>
    <w:rsid w:val="002C1651"/>
    <w:rsid w:val="002C33D7"/>
    <w:rsid w:val="002C743F"/>
    <w:rsid w:val="002E2B65"/>
    <w:rsid w:val="00306984"/>
    <w:rsid w:val="00320C9A"/>
    <w:rsid w:val="0033226C"/>
    <w:rsid w:val="00333872"/>
    <w:rsid w:val="00335A8D"/>
    <w:rsid w:val="003442C1"/>
    <w:rsid w:val="00357446"/>
    <w:rsid w:val="00364525"/>
    <w:rsid w:val="00380107"/>
    <w:rsid w:val="00397909"/>
    <w:rsid w:val="003A0DBC"/>
    <w:rsid w:val="003B1E80"/>
    <w:rsid w:val="0040388F"/>
    <w:rsid w:val="004136A5"/>
    <w:rsid w:val="0044085D"/>
    <w:rsid w:val="00440BA5"/>
    <w:rsid w:val="004440A0"/>
    <w:rsid w:val="00460D18"/>
    <w:rsid w:val="0046148B"/>
    <w:rsid w:val="00467B69"/>
    <w:rsid w:val="00473CF6"/>
    <w:rsid w:val="00473CFC"/>
    <w:rsid w:val="00492D6D"/>
    <w:rsid w:val="004A009A"/>
    <w:rsid w:val="004A03E3"/>
    <w:rsid w:val="004A0ACA"/>
    <w:rsid w:val="004A7969"/>
    <w:rsid w:val="004B210C"/>
    <w:rsid w:val="004B29C4"/>
    <w:rsid w:val="004D1282"/>
    <w:rsid w:val="004D55AB"/>
    <w:rsid w:val="005113DD"/>
    <w:rsid w:val="00511A01"/>
    <w:rsid w:val="0051628C"/>
    <w:rsid w:val="00525256"/>
    <w:rsid w:val="00525A21"/>
    <w:rsid w:val="00537F3A"/>
    <w:rsid w:val="005426F7"/>
    <w:rsid w:val="00554C1B"/>
    <w:rsid w:val="00561ABE"/>
    <w:rsid w:val="005721AE"/>
    <w:rsid w:val="0057220C"/>
    <w:rsid w:val="00575CDF"/>
    <w:rsid w:val="00581B27"/>
    <w:rsid w:val="0058289A"/>
    <w:rsid w:val="00587194"/>
    <w:rsid w:val="005962E7"/>
    <w:rsid w:val="005A184B"/>
    <w:rsid w:val="005C4A2A"/>
    <w:rsid w:val="005C60E8"/>
    <w:rsid w:val="005D47B0"/>
    <w:rsid w:val="005F3B58"/>
    <w:rsid w:val="005F46EF"/>
    <w:rsid w:val="00621FAC"/>
    <w:rsid w:val="00622B0F"/>
    <w:rsid w:val="00622F2A"/>
    <w:rsid w:val="00623F76"/>
    <w:rsid w:val="00624018"/>
    <w:rsid w:val="00630C98"/>
    <w:rsid w:val="0063195E"/>
    <w:rsid w:val="006353B2"/>
    <w:rsid w:val="00640B44"/>
    <w:rsid w:val="006415E8"/>
    <w:rsid w:val="00645ADD"/>
    <w:rsid w:val="0065165E"/>
    <w:rsid w:val="00656D87"/>
    <w:rsid w:val="006657D9"/>
    <w:rsid w:val="006657E2"/>
    <w:rsid w:val="00666341"/>
    <w:rsid w:val="00681E2D"/>
    <w:rsid w:val="0068317E"/>
    <w:rsid w:val="00690393"/>
    <w:rsid w:val="00691E94"/>
    <w:rsid w:val="00695322"/>
    <w:rsid w:val="00695DED"/>
    <w:rsid w:val="0069629A"/>
    <w:rsid w:val="006963FE"/>
    <w:rsid w:val="006A60B6"/>
    <w:rsid w:val="006C38AD"/>
    <w:rsid w:val="006C52D3"/>
    <w:rsid w:val="006C5D5C"/>
    <w:rsid w:val="006D5FE9"/>
    <w:rsid w:val="006D6497"/>
    <w:rsid w:val="006D70DE"/>
    <w:rsid w:val="006E4F49"/>
    <w:rsid w:val="006E6916"/>
    <w:rsid w:val="006F2FFC"/>
    <w:rsid w:val="006F7BAD"/>
    <w:rsid w:val="00701094"/>
    <w:rsid w:val="00713719"/>
    <w:rsid w:val="0072222C"/>
    <w:rsid w:val="00742728"/>
    <w:rsid w:val="00751041"/>
    <w:rsid w:val="0076019D"/>
    <w:rsid w:val="0077372E"/>
    <w:rsid w:val="00782F50"/>
    <w:rsid w:val="0078385B"/>
    <w:rsid w:val="007A3F6A"/>
    <w:rsid w:val="007A7B4D"/>
    <w:rsid w:val="007B44F3"/>
    <w:rsid w:val="007C493C"/>
    <w:rsid w:val="007D6E8E"/>
    <w:rsid w:val="007E0031"/>
    <w:rsid w:val="007E784D"/>
    <w:rsid w:val="00802C52"/>
    <w:rsid w:val="00810FA5"/>
    <w:rsid w:val="00821B50"/>
    <w:rsid w:val="0082419D"/>
    <w:rsid w:val="00824B46"/>
    <w:rsid w:val="00827387"/>
    <w:rsid w:val="0084101A"/>
    <w:rsid w:val="008431D9"/>
    <w:rsid w:val="008454FA"/>
    <w:rsid w:val="00853FED"/>
    <w:rsid w:val="00856627"/>
    <w:rsid w:val="00856FE6"/>
    <w:rsid w:val="00860518"/>
    <w:rsid w:val="00864C27"/>
    <w:rsid w:val="00865427"/>
    <w:rsid w:val="00877016"/>
    <w:rsid w:val="008A0FC2"/>
    <w:rsid w:val="008A3C41"/>
    <w:rsid w:val="008D2000"/>
    <w:rsid w:val="008D6294"/>
    <w:rsid w:val="008E2B67"/>
    <w:rsid w:val="008F0E2B"/>
    <w:rsid w:val="0090717E"/>
    <w:rsid w:val="00926567"/>
    <w:rsid w:val="00935B2B"/>
    <w:rsid w:val="00945217"/>
    <w:rsid w:val="00967405"/>
    <w:rsid w:val="00991329"/>
    <w:rsid w:val="00991F1D"/>
    <w:rsid w:val="009A18CC"/>
    <w:rsid w:val="009A2DEA"/>
    <w:rsid w:val="009B1AF8"/>
    <w:rsid w:val="009C2F9B"/>
    <w:rsid w:val="009E1C75"/>
    <w:rsid w:val="009E28EE"/>
    <w:rsid w:val="009E330C"/>
    <w:rsid w:val="009E4C12"/>
    <w:rsid w:val="009E6439"/>
    <w:rsid w:val="009F64E6"/>
    <w:rsid w:val="00A02B3D"/>
    <w:rsid w:val="00A04947"/>
    <w:rsid w:val="00A0719D"/>
    <w:rsid w:val="00A10D87"/>
    <w:rsid w:val="00A22E0A"/>
    <w:rsid w:val="00A34F74"/>
    <w:rsid w:val="00A4254D"/>
    <w:rsid w:val="00A43DFF"/>
    <w:rsid w:val="00A4547A"/>
    <w:rsid w:val="00A51B1C"/>
    <w:rsid w:val="00A53A80"/>
    <w:rsid w:val="00A53EAD"/>
    <w:rsid w:val="00A549AC"/>
    <w:rsid w:val="00A6252B"/>
    <w:rsid w:val="00A632E7"/>
    <w:rsid w:val="00A64F41"/>
    <w:rsid w:val="00A820AA"/>
    <w:rsid w:val="00A94E35"/>
    <w:rsid w:val="00A97682"/>
    <w:rsid w:val="00AA5136"/>
    <w:rsid w:val="00AB1C69"/>
    <w:rsid w:val="00AB72B3"/>
    <w:rsid w:val="00AB7E9E"/>
    <w:rsid w:val="00AC00BD"/>
    <w:rsid w:val="00AC2E27"/>
    <w:rsid w:val="00AC32F2"/>
    <w:rsid w:val="00AC3F0A"/>
    <w:rsid w:val="00AD3691"/>
    <w:rsid w:val="00AD5103"/>
    <w:rsid w:val="00AD6B4C"/>
    <w:rsid w:val="00AE4B34"/>
    <w:rsid w:val="00AE5116"/>
    <w:rsid w:val="00AE6B29"/>
    <w:rsid w:val="00AF7848"/>
    <w:rsid w:val="00B246F6"/>
    <w:rsid w:val="00B251F3"/>
    <w:rsid w:val="00B26DCA"/>
    <w:rsid w:val="00B44025"/>
    <w:rsid w:val="00B514B8"/>
    <w:rsid w:val="00B71F1A"/>
    <w:rsid w:val="00B71F76"/>
    <w:rsid w:val="00B756C7"/>
    <w:rsid w:val="00B75860"/>
    <w:rsid w:val="00B824A3"/>
    <w:rsid w:val="00B82B19"/>
    <w:rsid w:val="00B82F11"/>
    <w:rsid w:val="00B86727"/>
    <w:rsid w:val="00B95A73"/>
    <w:rsid w:val="00BA081B"/>
    <w:rsid w:val="00BA0CD2"/>
    <w:rsid w:val="00BA698E"/>
    <w:rsid w:val="00BB25C9"/>
    <w:rsid w:val="00BB66A3"/>
    <w:rsid w:val="00BC4C48"/>
    <w:rsid w:val="00BD2037"/>
    <w:rsid w:val="00BD77D5"/>
    <w:rsid w:val="00BE7C24"/>
    <w:rsid w:val="00C01DEF"/>
    <w:rsid w:val="00C02E32"/>
    <w:rsid w:val="00C33592"/>
    <w:rsid w:val="00C34E1C"/>
    <w:rsid w:val="00C61201"/>
    <w:rsid w:val="00C6657D"/>
    <w:rsid w:val="00C67263"/>
    <w:rsid w:val="00C72AA2"/>
    <w:rsid w:val="00C821F5"/>
    <w:rsid w:val="00CA528A"/>
    <w:rsid w:val="00CB054B"/>
    <w:rsid w:val="00CB0D16"/>
    <w:rsid w:val="00CB2C1C"/>
    <w:rsid w:val="00CB2E4D"/>
    <w:rsid w:val="00CC11F1"/>
    <w:rsid w:val="00CC7D13"/>
    <w:rsid w:val="00CE4C96"/>
    <w:rsid w:val="00D07FF8"/>
    <w:rsid w:val="00D12588"/>
    <w:rsid w:val="00D320AB"/>
    <w:rsid w:val="00D3504A"/>
    <w:rsid w:val="00D35CF7"/>
    <w:rsid w:val="00D477E0"/>
    <w:rsid w:val="00D543D3"/>
    <w:rsid w:val="00D5523A"/>
    <w:rsid w:val="00D62D18"/>
    <w:rsid w:val="00D63423"/>
    <w:rsid w:val="00D779E1"/>
    <w:rsid w:val="00DB5492"/>
    <w:rsid w:val="00DB7EF9"/>
    <w:rsid w:val="00DD4BF0"/>
    <w:rsid w:val="00DF30D9"/>
    <w:rsid w:val="00DF5632"/>
    <w:rsid w:val="00E04BEC"/>
    <w:rsid w:val="00E33DAA"/>
    <w:rsid w:val="00E569E2"/>
    <w:rsid w:val="00E65A19"/>
    <w:rsid w:val="00E67E88"/>
    <w:rsid w:val="00E70DDA"/>
    <w:rsid w:val="00E70ED7"/>
    <w:rsid w:val="00E91873"/>
    <w:rsid w:val="00E95F35"/>
    <w:rsid w:val="00EA5748"/>
    <w:rsid w:val="00EA6BF5"/>
    <w:rsid w:val="00ED26E0"/>
    <w:rsid w:val="00ED6800"/>
    <w:rsid w:val="00EE152E"/>
    <w:rsid w:val="00EE6110"/>
    <w:rsid w:val="00EF0029"/>
    <w:rsid w:val="00F01B7D"/>
    <w:rsid w:val="00F043CA"/>
    <w:rsid w:val="00F125D9"/>
    <w:rsid w:val="00F246C8"/>
    <w:rsid w:val="00F4037A"/>
    <w:rsid w:val="00F43D76"/>
    <w:rsid w:val="00F80FD0"/>
    <w:rsid w:val="00F9369C"/>
    <w:rsid w:val="00F95976"/>
    <w:rsid w:val="00FA19EA"/>
    <w:rsid w:val="00FA2B4C"/>
    <w:rsid w:val="00FA5115"/>
    <w:rsid w:val="00FA6373"/>
    <w:rsid w:val="00FB129C"/>
    <w:rsid w:val="00FB25AF"/>
    <w:rsid w:val="00FC1C5B"/>
    <w:rsid w:val="00FC2714"/>
    <w:rsid w:val="00FF4767"/>
    <w:rsid w:val="00FF4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0FFFD8"/>
  <w15:chartTrackingRefBased/>
  <w15:docId w15:val="{A3986542-54A7-4D02-B86D-B1F80F81C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6E4F49"/>
    <w:pPr>
      <w:keepNext/>
      <w:numPr>
        <w:numId w:val="4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0796E"/>
    <w:pPr>
      <w:keepNext/>
      <w:numPr>
        <w:ilvl w:val="1"/>
        <w:numId w:val="41"/>
      </w:numPr>
      <w:spacing w:before="240" w:after="60"/>
      <w:jc w:val="both"/>
      <w:outlineLvl w:val="1"/>
    </w:pPr>
    <w:rPr>
      <w:rFonts w:ascii="Times New Roman" w:hAnsi="Times New Roman"/>
      <w:b/>
      <w:bCs/>
      <w:iCs/>
      <w:sz w:val="24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0796E"/>
    <w:pPr>
      <w:keepNext/>
      <w:numPr>
        <w:ilvl w:val="2"/>
        <w:numId w:val="4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0796E"/>
    <w:pPr>
      <w:keepNext/>
      <w:numPr>
        <w:ilvl w:val="3"/>
        <w:numId w:val="4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0796E"/>
    <w:pPr>
      <w:numPr>
        <w:ilvl w:val="4"/>
        <w:numId w:val="4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10796E"/>
    <w:pPr>
      <w:numPr>
        <w:ilvl w:val="5"/>
        <w:numId w:val="4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0796E"/>
    <w:pPr>
      <w:numPr>
        <w:ilvl w:val="6"/>
        <w:numId w:val="4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0796E"/>
    <w:pPr>
      <w:numPr>
        <w:ilvl w:val="7"/>
        <w:numId w:val="4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0796E"/>
    <w:pPr>
      <w:numPr>
        <w:ilvl w:val="8"/>
        <w:numId w:val="4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customStyle="1" w:styleId="Altbilgi">
    <w:name w:val="Altbilgi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character" w:customStyle="1" w:styleId="Gvdemetni2">
    <w:name w:val="Gövde metni (2)_"/>
    <w:link w:val="Gvdemetni20"/>
    <w:rsid w:val="0003780C"/>
    <w:rPr>
      <w:rFonts w:ascii="Times New Roman" w:hAnsi="Times New Roman"/>
      <w:shd w:val="clear" w:color="auto" w:fill="FFFFFF"/>
    </w:rPr>
  </w:style>
  <w:style w:type="character" w:customStyle="1" w:styleId="Balk10">
    <w:name w:val="Başlık #1_"/>
    <w:link w:val="Balk11"/>
    <w:uiPriority w:val="99"/>
    <w:rsid w:val="0003780C"/>
    <w:rPr>
      <w:rFonts w:ascii="Times New Roman" w:hAnsi="Times New Roman"/>
      <w:shd w:val="clear" w:color="auto" w:fill="FFFFFF"/>
    </w:rPr>
  </w:style>
  <w:style w:type="character" w:customStyle="1" w:styleId="Gvdemetni2Kaln">
    <w:name w:val="Gövde metni (2) + Kalın"/>
    <w:aliases w:val="İtalik"/>
    <w:rsid w:val="0003780C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Tabloyazs">
    <w:name w:val="Tablo yazısı_"/>
    <w:link w:val="Tabloyazs0"/>
    <w:uiPriority w:val="99"/>
    <w:rsid w:val="0003780C"/>
    <w:rPr>
      <w:rFonts w:ascii="Times New Roman" w:hAnsi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03780C"/>
    <w:pPr>
      <w:widowControl w:val="0"/>
      <w:shd w:val="clear" w:color="auto" w:fill="FFFFFF"/>
      <w:spacing w:after="60" w:line="413" w:lineRule="exact"/>
      <w:ind w:hanging="700"/>
      <w:jc w:val="both"/>
    </w:pPr>
    <w:rPr>
      <w:rFonts w:ascii="Times New Roman" w:eastAsia="Calibri" w:hAnsi="Times New Roman"/>
      <w:snapToGrid/>
      <w:sz w:val="20"/>
    </w:rPr>
  </w:style>
  <w:style w:type="paragraph" w:customStyle="1" w:styleId="Balk11">
    <w:name w:val="Başlık #1"/>
    <w:basedOn w:val="Normal"/>
    <w:link w:val="Balk10"/>
    <w:rsid w:val="0003780C"/>
    <w:pPr>
      <w:widowControl w:val="0"/>
      <w:shd w:val="clear" w:color="auto" w:fill="FFFFFF"/>
      <w:spacing w:before="660" w:line="413" w:lineRule="exact"/>
      <w:jc w:val="both"/>
      <w:outlineLvl w:val="0"/>
    </w:pPr>
    <w:rPr>
      <w:rFonts w:ascii="Times New Roman" w:eastAsia="Calibri" w:hAnsi="Times New Roman"/>
      <w:snapToGrid/>
      <w:sz w:val="20"/>
    </w:rPr>
  </w:style>
  <w:style w:type="paragraph" w:customStyle="1" w:styleId="Tabloyazs0">
    <w:name w:val="Tablo yazısı"/>
    <w:basedOn w:val="Normal"/>
    <w:link w:val="Tabloyazs"/>
    <w:uiPriority w:val="99"/>
    <w:rsid w:val="0003780C"/>
    <w:pPr>
      <w:widowControl w:val="0"/>
      <w:shd w:val="clear" w:color="auto" w:fill="FFFFFF"/>
      <w:spacing w:line="413" w:lineRule="exact"/>
      <w:jc w:val="both"/>
    </w:pPr>
    <w:rPr>
      <w:rFonts w:ascii="Times New Roman" w:eastAsia="Calibri" w:hAnsi="Times New Roman"/>
      <w:snapToGrid/>
      <w:sz w:val="20"/>
    </w:rPr>
  </w:style>
  <w:style w:type="character" w:customStyle="1" w:styleId="Gvdemetni215pt">
    <w:name w:val="Gövde metni (2) + 15 pt"/>
    <w:aliases w:val="Kalın"/>
    <w:uiPriority w:val="99"/>
    <w:rsid w:val="004A0ACA"/>
    <w:rPr>
      <w:rFonts w:ascii="Times New Roman" w:hAnsi="Times New Roman" w:cs="Times New Roman"/>
      <w:b/>
      <w:bCs/>
      <w:sz w:val="30"/>
      <w:szCs w:val="30"/>
      <w:u w:val="none"/>
      <w:shd w:val="clear" w:color="auto" w:fill="FFFFFF"/>
    </w:rPr>
  </w:style>
  <w:style w:type="character" w:customStyle="1" w:styleId="Balk2Char">
    <w:name w:val="Başlık 2 Char"/>
    <w:link w:val="Balk2"/>
    <w:uiPriority w:val="9"/>
    <w:rsid w:val="0010796E"/>
    <w:rPr>
      <w:rFonts w:ascii="Times New Roman" w:eastAsia="Times New Roman" w:hAnsi="Times New Roman"/>
      <w:b/>
      <w:bCs/>
      <w:iCs/>
      <w:snapToGrid w:val="0"/>
      <w:sz w:val="24"/>
      <w:szCs w:val="28"/>
    </w:rPr>
  </w:style>
  <w:style w:type="character" w:customStyle="1" w:styleId="Balk1Char">
    <w:name w:val="Başlık 1 Char"/>
    <w:link w:val="Balk1"/>
    <w:uiPriority w:val="9"/>
    <w:rsid w:val="006E4F49"/>
    <w:rPr>
      <w:rFonts w:ascii="Cambria" w:eastAsia="Times New Roman" w:hAnsi="Cambria"/>
      <w:b/>
      <w:bCs/>
      <w:snapToGrid w:val="0"/>
      <w:kern w:val="32"/>
      <w:sz w:val="32"/>
      <w:szCs w:val="32"/>
    </w:rPr>
  </w:style>
  <w:style w:type="character" w:customStyle="1" w:styleId="Balk20">
    <w:name w:val="Başlık #2_"/>
    <w:link w:val="Balk21"/>
    <w:rsid w:val="00ED680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Balk21">
    <w:name w:val="Başlık #2"/>
    <w:basedOn w:val="Normal"/>
    <w:link w:val="Balk20"/>
    <w:rsid w:val="00ED6800"/>
    <w:pPr>
      <w:widowControl w:val="0"/>
      <w:shd w:val="clear" w:color="auto" w:fill="FFFFFF"/>
      <w:spacing w:line="413" w:lineRule="exact"/>
      <w:ind w:hanging="780"/>
      <w:jc w:val="both"/>
      <w:outlineLvl w:val="1"/>
    </w:pPr>
    <w:rPr>
      <w:rFonts w:ascii="Times New Roman" w:hAnsi="Times New Roman"/>
      <w:b/>
      <w:bCs/>
      <w:snapToGrid/>
      <w:sz w:val="20"/>
    </w:rPr>
  </w:style>
  <w:style w:type="character" w:styleId="Kpr">
    <w:name w:val="Hyperlink"/>
    <w:rsid w:val="00A4254D"/>
    <w:rPr>
      <w:color w:val="0066CC"/>
      <w:u w:val="single"/>
    </w:rPr>
  </w:style>
  <w:style w:type="character" w:customStyle="1" w:styleId="Balk1Exact">
    <w:name w:val="Başlık #1 Exact"/>
    <w:rsid w:val="00A425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Gvdemetni295pt">
    <w:name w:val="Gövde metni (2) + 9;5 pt"/>
    <w:rsid w:val="00A425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 w:eastAsia="tr-TR" w:bidi="tr-TR"/>
    </w:rPr>
  </w:style>
  <w:style w:type="character" w:customStyle="1" w:styleId="Gvdemetni2Consolas8ptKaln">
    <w:name w:val="Gövde metni (2) + Consolas;8 pt;Kalın"/>
    <w:rsid w:val="00A4254D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tr-TR" w:eastAsia="tr-TR" w:bidi="tr-TR"/>
    </w:rPr>
  </w:style>
  <w:style w:type="character" w:customStyle="1" w:styleId="Gvdemetni3Exact">
    <w:name w:val="Gövde metni (3) Exact"/>
    <w:link w:val="Gvdemetni3"/>
    <w:rsid w:val="0071371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Gvdemetni3KkBykHarfExact">
    <w:name w:val="Gövde metni (3) + Küçük Büyük Harf Exact"/>
    <w:rsid w:val="00713719"/>
    <w:rPr>
      <w:rFonts w:ascii="Times New Roman" w:eastAsia="Times New Roman" w:hAnsi="Times New Roman"/>
      <w:b/>
      <w:bCs/>
      <w:smallCaps/>
      <w:color w:val="000000"/>
      <w:spacing w:val="0"/>
      <w:w w:val="100"/>
      <w:position w:val="0"/>
      <w:sz w:val="28"/>
      <w:szCs w:val="28"/>
      <w:shd w:val="clear" w:color="auto" w:fill="FFFFFF"/>
      <w:lang w:val="tr-TR" w:eastAsia="tr-TR" w:bidi="tr-TR"/>
    </w:rPr>
  </w:style>
  <w:style w:type="character" w:customStyle="1" w:styleId="Gvdemetni2Arial85ptKaln">
    <w:name w:val="Gövde metni (2) + Arial;8;5 pt;Kalın"/>
    <w:rsid w:val="0071371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 w:eastAsia="tr-TR" w:bidi="tr-TR"/>
    </w:rPr>
  </w:style>
  <w:style w:type="paragraph" w:customStyle="1" w:styleId="Gvdemetni3">
    <w:name w:val="Gövde metni (3)"/>
    <w:basedOn w:val="Normal"/>
    <w:link w:val="Gvdemetni3Exact"/>
    <w:rsid w:val="00713719"/>
    <w:pPr>
      <w:widowControl w:val="0"/>
      <w:shd w:val="clear" w:color="auto" w:fill="FFFFFF"/>
      <w:spacing w:line="0" w:lineRule="atLeast"/>
    </w:pPr>
    <w:rPr>
      <w:rFonts w:ascii="Times New Roman" w:hAnsi="Times New Roman"/>
      <w:b/>
      <w:bCs/>
      <w:snapToGrid/>
      <w:sz w:val="28"/>
      <w:szCs w:val="28"/>
    </w:rPr>
  </w:style>
  <w:style w:type="character" w:customStyle="1" w:styleId="Gvdemetni4">
    <w:name w:val="Gövde metni (4)_"/>
    <w:link w:val="Gvdemetni40"/>
    <w:rsid w:val="00713719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character" w:customStyle="1" w:styleId="Gvdemetni5">
    <w:name w:val="Gövde metni (5)_"/>
    <w:link w:val="Gvdemetni50"/>
    <w:rsid w:val="00713719"/>
    <w:rPr>
      <w:rFonts w:ascii="Times New Roman" w:eastAsia="Times New Roman" w:hAnsi="Times New Roman"/>
      <w:b/>
      <w:bCs/>
      <w:i/>
      <w:iCs/>
      <w:sz w:val="22"/>
      <w:szCs w:val="22"/>
      <w:shd w:val="clear" w:color="auto" w:fill="FFFFFF"/>
    </w:rPr>
  </w:style>
  <w:style w:type="paragraph" w:customStyle="1" w:styleId="Gvdemetni40">
    <w:name w:val="Gövde metni (4)"/>
    <w:basedOn w:val="Normal"/>
    <w:link w:val="Gvdemetni4"/>
    <w:rsid w:val="00713719"/>
    <w:pPr>
      <w:widowControl w:val="0"/>
      <w:shd w:val="clear" w:color="auto" w:fill="FFFFFF"/>
      <w:spacing w:after="180" w:line="0" w:lineRule="atLeast"/>
      <w:jc w:val="both"/>
    </w:pPr>
    <w:rPr>
      <w:rFonts w:ascii="Times New Roman" w:hAnsi="Times New Roman"/>
      <w:b/>
      <w:bCs/>
      <w:snapToGrid/>
      <w:szCs w:val="22"/>
    </w:rPr>
  </w:style>
  <w:style w:type="paragraph" w:customStyle="1" w:styleId="Gvdemetni50">
    <w:name w:val="Gövde metni (5)"/>
    <w:basedOn w:val="Normal"/>
    <w:link w:val="Gvdemetni5"/>
    <w:rsid w:val="00713719"/>
    <w:pPr>
      <w:widowControl w:val="0"/>
      <w:shd w:val="clear" w:color="auto" w:fill="FFFFFF"/>
      <w:spacing w:line="389" w:lineRule="exact"/>
      <w:jc w:val="both"/>
    </w:pPr>
    <w:rPr>
      <w:rFonts w:ascii="Times New Roman" w:hAnsi="Times New Roman"/>
      <w:b/>
      <w:bCs/>
      <w:i/>
      <w:iCs/>
      <w:snapToGrid/>
      <w:szCs w:val="22"/>
    </w:rPr>
  </w:style>
  <w:style w:type="character" w:customStyle="1" w:styleId="Gvdemetni29ptKaln">
    <w:name w:val="Gövde metni (2) + 9 pt;Kalın"/>
    <w:rsid w:val="00622B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tr-TR" w:eastAsia="tr-TR" w:bidi="tr-TR"/>
    </w:rPr>
  </w:style>
  <w:style w:type="character" w:customStyle="1" w:styleId="Gvdemetni2talik">
    <w:name w:val="Gövde metni (2) + İtalik"/>
    <w:rsid w:val="00622B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tr-TR" w:eastAsia="tr-TR" w:bidi="tr-TR"/>
    </w:rPr>
  </w:style>
  <w:style w:type="character" w:customStyle="1" w:styleId="Balk3Char">
    <w:name w:val="Başlık 3 Char"/>
    <w:link w:val="Balk3"/>
    <w:uiPriority w:val="9"/>
    <w:semiHidden/>
    <w:rsid w:val="0010796E"/>
    <w:rPr>
      <w:rFonts w:ascii="Cambria" w:eastAsia="Times New Roman" w:hAnsi="Cambria" w:cs="Times New Roman"/>
      <w:b/>
      <w:bCs/>
      <w:snapToGrid w:val="0"/>
      <w:sz w:val="26"/>
      <w:szCs w:val="26"/>
    </w:rPr>
  </w:style>
  <w:style w:type="character" w:customStyle="1" w:styleId="Balk4Char">
    <w:name w:val="Başlık 4 Char"/>
    <w:link w:val="Balk4"/>
    <w:uiPriority w:val="9"/>
    <w:semiHidden/>
    <w:rsid w:val="0010796E"/>
    <w:rPr>
      <w:rFonts w:ascii="Calibri" w:eastAsia="Times New Roman" w:hAnsi="Calibri" w:cs="Times New Roman"/>
      <w:b/>
      <w:bCs/>
      <w:snapToGrid w:val="0"/>
      <w:sz w:val="28"/>
      <w:szCs w:val="28"/>
    </w:rPr>
  </w:style>
  <w:style w:type="character" w:customStyle="1" w:styleId="Balk5Char">
    <w:name w:val="Başlık 5 Char"/>
    <w:link w:val="Balk5"/>
    <w:uiPriority w:val="9"/>
    <w:semiHidden/>
    <w:rsid w:val="0010796E"/>
    <w:rPr>
      <w:rFonts w:ascii="Calibri" w:eastAsia="Times New Roman" w:hAnsi="Calibri" w:cs="Times New Roman"/>
      <w:b/>
      <w:bCs/>
      <w:i/>
      <w:iCs/>
      <w:snapToGrid w:val="0"/>
      <w:sz w:val="26"/>
      <w:szCs w:val="26"/>
    </w:rPr>
  </w:style>
  <w:style w:type="character" w:customStyle="1" w:styleId="Balk6Char">
    <w:name w:val="Başlık 6 Char"/>
    <w:link w:val="Balk6"/>
    <w:uiPriority w:val="9"/>
    <w:semiHidden/>
    <w:rsid w:val="0010796E"/>
    <w:rPr>
      <w:rFonts w:ascii="Calibri" w:eastAsia="Times New Roman" w:hAnsi="Calibri" w:cs="Times New Roman"/>
      <w:b/>
      <w:bCs/>
      <w:snapToGrid w:val="0"/>
      <w:sz w:val="22"/>
      <w:szCs w:val="22"/>
    </w:rPr>
  </w:style>
  <w:style w:type="character" w:customStyle="1" w:styleId="Balk7Char">
    <w:name w:val="Başlık 7 Char"/>
    <w:link w:val="Balk7"/>
    <w:uiPriority w:val="9"/>
    <w:semiHidden/>
    <w:rsid w:val="0010796E"/>
    <w:rPr>
      <w:rFonts w:ascii="Calibri" w:eastAsia="Times New Roman" w:hAnsi="Calibri" w:cs="Times New Roman"/>
      <w:snapToGrid w:val="0"/>
      <w:sz w:val="24"/>
      <w:szCs w:val="24"/>
    </w:rPr>
  </w:style>
  <w:style w:type="character" w:customStyle="1" w:styleId="Balk8Char">
    <w:name w:val="Başlık 8 Char"/>
    <w:link w:val="Balk8"/>
    <w:uiPriority w:val="9"/>
    <w:semiHidden/>
    <w:rsid w:val="0010796E"/>
    <w:rPr>
      <w:rFonts w:ascii="Calibri" w:eastAsia="Times New Roman" w:hAnsi="Calibri" w:cs="Times New Roman"/>
      <w:i/>
      <w:iCs/>
      <w:snapToGrid w:val="0"/>
      <w:sz w:val="24"/>
      <w:szCs w:val="24"/>
    </w:rPr>
  </w:style>
  <w:style w:type="character" w:customStyle="1" w:styleId="Balk9Char">
    <w:name w:val="Başlık 9 Char"/>
    <w:link w:val="Balk9"/>
    <w:uiPriority w:val="9"/>
    <w:semiHidden/>
    <w:rsid w:val="0010796E"/>
    <w:rPr>
      <w:rFonts w:ascii="Cambria" w:eastAsia="Times New Roman" w:hAnsi="Cambria" w:cs="Times New Roman"/>
      <w:snapToGrid w:val="0"/>
      <w:sz w:val="22"/>
      <w:szCs w:val="22"/>
    </w:rPr>
  </w:style>
  <w:style w:type="paragraph" w:styleId="ListeParagraf">
    <w:name w:val="List Paragraph"/>
    <w:basedOn w:val="Normal"/>
    <w:uiPriority w:val="34"/>
    <w:qFormat/>
    <w:rsid w:val="0010796E"/>
    <w:pPr>
      <w:ind w:left="708"/>
    </w:pPr>
  </w:style>
  <w:style w:type="paragraph" w:customStyle="1" w:styleId="a">
    <w:basedOn w:val="Normal"/>
    <w:next w:val="stbilgi"/>
    <w:uiPriority w:val="99"/>
    <w:unhideWhenUsed/>
    <w:rsid w:val="00036DC5"/>
    <w:pPr>
      <w:tabs>
        <w:tab w:val="center" w:pos="4536"/>
        <w:tab w:val="right" w:pos="9072"/>
      </w:tabs>
    </w:pPr>
    <w:rPr>
      <w:rFonts w:ascii="Calibri" w:eastAsia="Calibri" w:hAnsi="Calibri"/>
      <w:snapToGrid/>
      <w:sz w:val="20"/>
    </w:rPr>
  </w:style>
  <w:style w:type="table" w:customStyle="1" w:styleId="TableNormal">
    <w:name w:val="Table Normal"/>
    <w:uiPriority w:val="2"/>
    <w:semiHidden/>
    <w:unhideWhenUsed/>
    <w:qFormat/>
    <w:rsid w:val="00AD5103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D5103"/>
    <w:pPr>
      <w:widowControl w:val="0"/>
    </w:pPr>
    <w:rPr>
      <w:rFonts w:ascii="Calibri" w:eastAsia="Calibri" w:hAnsi="Calibri"/>
      <w:snapToGrid/>
      <w:szCs w:val="22"/>
      <w:lang w:val="en-US" w:eastAsia="en-US"/>
    </w:rPr>
  </w:style>
  <w:style w:type="paragraph" w:styleId="stBilgi0">
    <w:name w:val="header"/>
    <w:basedOn w:val="Normal"/>
    <w:link w:val="stBilgiChar0"/>
    <w:uiPriority w:val="99"/>
    <w:unhideWhenUsed/>
    <w:rsid w:val="00FF4F07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uiPriority w:val="99"/>
    <w:rsid w:val="00FF4F07"/>
    <w:rPr>
      <w:rFonts w:ascii="Zapf_Humanist" w:eastAsia="Times New Roman" w:hAnsi="Zapf_Humanist"/>
      <w:snapToGrid w:val="0"/>
      <w:sz w:val="22"/>
    </w:rPr>
  </w:style>
  <w:style w:type="paragraph" w:styleId="AltBilgi0">
    <w:name w:val="footer"/>
    <w:basedOn w:val="Normal"/>
    <w:link w:val="AltBilgiChar0"/>
    <w:uiPriority w:val="99"/>
    <w:unhideWhenUsed/>
    <w:rsid w:val="00FF4F07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FF4F07"/>
    <w:rPr>
      <w:rFonts w:ascii="Zapf_Humanist" w:eastAsia="Times New Roman" w:hAnsi="Zapf_Humanist"/>
      <w:snapToGrid w:val="0"/>
      <w:sz w:val="22"/>
    </w:rPr>
  </w:style>
  <w:style w:type="character" w:styleId="AklamaBavurusu">
    <w:name w:val="annotation reference"/>
    <w:basedOn w:val="VarsaylanParagrafYazTipi"/>
    <w:uiPriority w:val="99"/>
    <w:semiHidden/>
    <w:unhideWhenUsed/>
    <w:rsid w:val="00440BA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40BA5"/>
    <w:rPr>
      <w:sz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40BA5"/>
    <w:rPr>
      <w:rFonts w:ascii="Zapf_Humanist" w:eastAsia="Times New Roman" w:hAnsi="Zapf_Humanist"/>
      <w:snapToGrid w:val="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40BA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40BA5"/>
    <w:rPr>
      <w:rFonts w:ascii="Zapf_Humanist" w:eastAsia="Times New Roman" w:hAnsi="Zapf_Humanist"/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57954-38E9-4D04-90B2-37F1B8DCE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subject/>
  <dc:creator>www.contrastegitim.com</dc:creator>
  <cp:keywords/>
  <cp:lastModifiedBy>OmerOZGER</cp:lastModifiedBy>
  <cp:revision>11</cp:revision>
  <cp:lastPrinted>2018-12-24T08:32:00Z</cp:lastPrinted>
  <dcterms:created xsi:type="dcterms:W3CDTF">2019-04-19T13:31:00Z</dcterms:created>
  <dcterms:modified xsi:type="dcterms:W3CDTF">2021-11-08T12:54:00Z</dcterms:modified>
</cp:coreProperties>
</file>