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F" w:rsidRDefault="00946D1F" w:rsidP="00176000">
      <w:pPr>
        <w:spacing w:line="276" w:lineRule="auto"/>
        <w:ind w:firstLine="708"/>
        <w:jc w:val="center"/>
        <w:rPr>
          <w:rFonts w:ascii="Times New Roman" w:hAnsi="Times New Roman"/>
          <w:b/>
          <w:szCs w:val="22"/>
        </w:rPr>
      </w:pPr>
    </w:p>
    <w:p w:rsidR="00946D1F" w:rsidRDefault="00946D1F" w:rsidP="00176000">
      <w:pPr>
        <w:spacing w:line="276" w:lineRule="auto"/>
        <w:ind w:firstLine="708"/>
        <w:jc w:val="center"/>
        <w:rPr>
          <w:rFonts w:ascii="Times New Roman" w:hAnsi="Times New Roman"/>
          <w:b/>
          <w:szCs w:val="22"/>
        </w:rPr>
      </w:pPr>
    </w:p>
    <w:p w:rsidR="00176000" w:rsidRPr="0015492F" w:rsidRDefault="0015492F" w:rsidP="0015492F">
      <w:pPr>
        <w:tabs>
          <w:tab w:val="center" w:pos="4890"/>
        </w:tabs>
        <w:spacing w:line="276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proofErr w:type="gramStart"/>
      <w:r w:rsidR="00176000" w:rsidRPr="0015492F">
        <w:rPr>
          <w:rFonts w:ascii="Times New Roman" w:hAnsi="Times New Roman"/>
          <w:b/>
          <w:sz w:val="24"/>
          <w:szCs w:val="24"/>
        </w:rPr>
        <w:t>……………………………</w:t>
      </w:r>
      <w:proofErr w:type="gramEnd"/>
      <w:r w:rsidR="00176000" w:rsidRPr="0015492F">
        <w:rPr>
          <w:rFonts w:ascii="Times New Roman" w:hAnsi="Times New Roman"/>
          <w:b/>
          <w:sz w:val="24"/>
          <w:szCs w:val="24"/>
        </w:rPr>
        <w:t>DEKANLIĞINA/MÜDÜRLÜĞÜNE</w:t>
      </w:r>
    </w:p>
    <w:p w:rsidR="00176000" w:rsidRPr="0015492F" w:rsidRDefault="00176000" w:rsidP="0017600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7E7D" w:rsidRPr="0015492F" w:rsidRDefault="00B87E7D" w:rsidP="00B87E7D">
      <w:pPr>
        <w:pStyle w:val="Balk2"/>
        <w:numPr>
          <w:ilvl w:val="0"/>
          <w:numId w:val="0"/>
        </w:numPr>
        <w:spacing w:before="76" w:line="252" w:lineRule="exact"/>
        <w:ind w:right="449"/>
        <w:rPr>
          <w:szCs w:val="24"/>
        </w:rPr>
      </w:pPr>
      <w:r w:rsidRPr="0015492F">
        <w:rPr>
          <w:b w:val="0"/>
          <w:bCs w:val="0"/>
          <w:spacing w:val="-1"/>
          <w:szCs w:val="24"/>
        </w:rPr>
        <w:t>A</w:t>
      </w:r>
      <w:r w:rsidRPr="0015492F">
        <w:rPr>
          <w:b w:val="0"/>
          <w:bCs w:val="0"/>
          <w:szCs w:val="24"/>
        </w:rPr>
        <w:t>şa</w:t>
      </w:r>
      <w:r w:rsidRPr="0015492F">
        <w:rPr>
          <w:b w:val="0"/>
          <w:bCs w:val="0"/>
          <w:spacing w:val="-3"/>
          <w:szCs w:val="24"/>
        </w:rPr>
        <w:t>ğ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zCs w:val="24"/>
        </w:rPr>
        <w:t>da b</w:t>
      </w:r>
      <w:r w:rsidRPr="0015492F">
        <w:rPr>
          <w:b w:val="0"/>
          <w:bCs w:val="0"/>
          <w:spacing w:val="-3"/>
          <w:szCs w:val="24"/>
        </w:rPr>
        <w:t>e</w:t>
      </w:r>
      <w:r w:rsidRPr="0015492F">
        <w:rPr>
          <w:b w:val="0"/>
          <w:bCs w:val="0"/>
          <w:spacing w:val="1"/>
          <w:szCs w:val="24"/>
        </w:rPr>
        <w:t>l</w:t>
      </w:r>
      <w:r w:rsidRPr="0015492F">
        <w:rPr>
          <w:b w:val="0"/>
          <w:bCs w:val="0"/>
          <w:spacing w:val="-2"/>
          <w:szCs w:val="24"/>
        </w:rPr>
        <w:t>i</w:t>
      </w:r>
      <w:r w:rsidRPr="0015492F">
        <w:rPr>
          <w:b w:val="0"/>
          <w:bCs w:val="0"/>
          <w:szCs w:val="24"/>
        </w:rPr>
        <w:t>r</w:t>
      </w:r>
      <w:r w:rsidRPr="0015492F">
        <w:rPr>
          <w:b w:val="0"/>
          <w:bCs w:val="0"/>
          <w:spacing w:val="-2"/>
          <w:szCs w:val="24"/>
        </w:rPr>
        <w:t>t</w:t>
      </w:r>
      <w:r w:rsidRPr="0015492F">
        <w:rPr>
          <w:b w:val="0"/>
          <w:bCs w:val="0"/>
          <w:spacing w:val="1"/>
          <w:szCs w:val="24"/>
        </w:rPr>
        <w:t>i</w:t>
      </w:r>
      <w:r w:rsidRPr="0015492F">
        <w:rPr>
          <w:b w:val="0"/>
          <w:bCs w:val="0"/>
          <w:spacing w:val="-2"/>
          <w:szCs w:val="24"/>
        </w:rPr>
        <w:t>l</w:t>
      </w:r>
      <w:r w:rsidRPr="0015492F">
        <w:rPr>
          <w:b w:val="0"/>
          <w:bCs w:val="0"/>
          <w:szCs w:val="24"/>
        </w:rPr>
        <w:t>en d</w:t>
      </w:r>
      <w:r w:rsidRPr="0015492F">
        <w:rPr>
          <w:b w:val="0"/>
          <w:bCs w:val="0"/>
          <w:spacing w:val="-2"/>
          <w:szCs w:val="24"/>
        </w:rPr>
        <w:t>er</w:t>
      </w:r>
      <w:r w:rsidRPr="0015492F">
        <w:rPr>
          <w:b w:val="0"/>
          <w:bCs w:val="0"/>
          <w:szCs w:val="24"/>
        </w:rPr>
        <w:t>s s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pacing w:val="-3"/>
          <w:szCs w:val="24"/>
        </w:rPr>
        <w:t>n</w:t>
      </w:r>
      <w:r w:rsidRPr="0015492F">
        <w:rPr>
          <w:b w:val="0"/>
          <w:bCs w:val="0"/>
          <w:szCs w:val="24"/>
        </w:rPr>
        <w:t>av</w:t>
      </w:r>
      <w:r w:rsidRPr="0015492F">
        <w:rPr>
          <w:b w:val="0"/>
          <w:bCs w:val="0"/>
          <w:spacing w:val="-3"/>
          <w:szCs w:val="24"/>
        </w:rPr>
        <w:t xml:space="preserve"> k</w:t>
      </w:r>
      <w:r w:rsidRPr="0015492F">
        <w:rPr>
          <w:b w:val="0"/>
          <w:bCs w:val="0"/>
          <w:szCs w:val="24"/>
        </w:rPr>
        <w:t>â</w:t>
      </w:r>
      <w:r w:rsidRPr="0015492F">
        <w:rPr>
          <w:b w:val="0"/>
          <w:bCs w:val="0"/>
          <w:spacing w:val="-3"/>
          <w:szCs w:val="24"/>
        </w:rPr>
        <w:t>ğ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zCs w:val="24"/>
        </w:rPr>
        <w:t>d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pacing w:val="-4"/>
          <w:szCs w:val="24"/>
        </w:rPr>
        <w:t>m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zCs w:val="24"/>
        </w:rPr>
        <w:t xml:space="preserve">n, </w:t>
      </w:r>
      <w:r w:rsidRPr="0015492F">
        <w:rPr>
          <w:szCs w:val="24"/>
        </w:rPr>
        <w:t>M</w:t>
      </w:r>
      <w:r w:rsidRPr="0015492F">
        <w:rPr>
          <w:spacing w:val="-2"/>
          <w:szCs w:val="24"/>
        </w:rPr>
        <w:t>ADD</w:t>
      </w:r>
      <w:r w:rsidRPr="0015492F">
        <w:rPr>
          <w:szCs w:val="24"/>
        </w:rPr>
        <w:t xml:space="preserve">İ </w:t>
      </w:r>
      <w:r w:rsidRPr="0015492F">
        <w:rPr>
          <w:spacing w:val="1"/>
          <w:szCs w:val="24"/>
        </w:rPr>
        <w:t>H</w:t>
      </w:r>
      <w:r w:rsidRPr="0015492F">
        <w:rPr>
          <w:spacing w:val="-18"/>
          <w:szCs w:val="24"/>
        </w:rPr>
        <w:t>AT</w:t>
      </w:r>
      <w:r w:rsidRPr="0015492F">
        <w:rPr>
          <w:szCs w:val="24"/>
        </w:rPr>
        <w:t>A</w:t>
      </w:r>
      <w:r w:rsidRPr="0015492F">
        <w:rPr>
          <w:spacing w:val="-1"/>
          <w:szCs w:val="24"/>
        </w:rPr>
        <w:t xml:space="preserve"> </w:t>
      </w:r>
      <w:r w:rsidRPr="0015492F">
        <w:rPr>
          <w:b w:val="0"/>
          <w:bCs w:val="0"/>
          <w:szCs w:val="24"/>
        </w:rPr>
        <w:t>bu</w:t>
      </w:r>
      <w:r w:rsidRPr="0015492F">
        <w:rPr>
          <w:b w:val="0"/>
          <w:bCs w:val="0"/>
          <w:spacing w:val="1"/>
          <w:szCs w:val="24"/>
        </w:rPr>
        <w:t>l</w:t>
      </w:r>
      <w:r w:rsidRPr="0015492F">
        <w:rPr>
          <w:b w:val="0"/>
          <w:bCs w:val="0"/>
          <w:szCs w:val="24"/>
        </w:rPr>
        <w:t>unup</w:t>
      </w:r>
      <w:r w:rsidRPr="0015492F">
        <w:rPr>
          <w:b w:val="0"/>
          <w:bCs w:val="0"/>
          <w:spacing w:val="-3"/>
          <w:szCs w:val="24"/>
        </w:rPr>
        <w:t xml:space="preserve"> </w:t>
      </w:r>
      <w:r w:rsidRPr="0015492F">
        <w:rPr>
          <w:b w:val="0"/>
          <w:bCs w:val="0"/>
          <w:szCs w:val="24"/>
        </w:rPr>
        <w:t>bu</w:t>
      </w:r>
      <w:r w:rsidRPr="0015492F">
        <w:rPr>
          <w:b w:val="0"/>
          <w:bCs w:val="0"/>
          <w:spacing w:val="-2"/>
          <w:szCs w:val="24"/>
        </w:rPr>
        <w:t>l</w:t>
      </w:r>
      <w:r w:rsidRPr="0015492F">
        <w:rPr>
          <w:b w:val="0"/>
          <w:bCs w:val="0"/>
          <w:szCs w:val="24"/>
        </w:rPr>
        <w:t>un</w:t>
      </w:r>
      <w:r w:rsidRPr="0015492F">
        <w:rPr>
          <w:b w:val="0"/>
          <w:bCs w:val="0"/>
          <w:spacing w:val="-4"/>
          <w:szCs w:val="24"/>
        </w:rPr>
        <w:t>m</w:t>
      </w:r>
      <w:r w:rsidRPr="0015492F">
        <w:rPr>
          <w:b w:val="0"/>
          <w:bCs w:val="0"/>
          <w:szCs w:val="24"/>
        </w:rPr>
        <w:t>ad</w:t>
      </w:r>
      <w:r w:rsidRPr="0015492F">
        <w:rPr>
          <w:b w:val="0"/>
          <w:bCs w:val="0"/>
          <w:spacing w:val="1"/>
          <w:szCs w:val="24"/>
        </w:rPr>
        <w:t>ı</w:t>
      </w:r>
      <w:r w:rsidRPr="0015492F">
        <w:rPr>
          <w:b w:val="0"/>
          <w:bCs w:val="0"/>
          <w:spacing w:val="-3"/>
          <w:szCs w:val="24"/>
        </w:rPr>
        <w:t>ğ</w:t>
      </w:r>
      <w:r w:rsidRPr="0015492F">
        <w:rPr>
          <w:b w:val="0"/>
          <w:bCs w:val="0"/>
          <w:szCs w:val="24"/>
        </w:rPr>
        <w:t>ı</w:t>
      </w:r>
      <w:r w:rsidRPr="0015492F">
        <w:rPr>
          <w:b w:val="0"/>
          <w:bCs w:val="0"/>
          <w:spacing w:val="1"/>
          <w:szCs w:val="24"/>
        </w:rPr>
        <w:t xml:space="preserve"> </w:t>
      </w:r>
      <w:r w:rsidRPr="0015492F">
        <w:rPr>
          <w:b w:val="0"/>
          <w:bCs w:val="0"/>
          <w:spacing w:val="-3"/>
          <w:szCs w:val="24"/>
        </w:rPr>
        <w:t>y</w:t>
      </w:r>
      <w:r w:rsidRPr="0015492F">
        <w:rPr>
          <w:b w:val="0"/>
          <w:bCs w:val="0"/>
          <w:szCs w:val="24"/>
        </w:rPr>
        <w:t xml:space="preserve">önünden </w:t>
      </w:r>
      <w:r w:rsidRPr="0015492F">
        <w:rPr>
          <w:b w:val="0"/>
          <w:bCs w:val="0"/>
          <w:spacing w:val="-3"/>
          <w:szCs w:val="24"/>
        </w:rPr>
        <w:t>y</w:t>
      </w:r>
      <w:r w:rsidRPr="0015492F">
        <w:rPr>
          <w:b w:val="0"/>
          <w:bCs w:val="0"/>
          <w:szCs w:val="24"/>
        </w:rPr>
        <w:t>en</w:t>
      </w:r>
      <w:r w:rsidRPr="0015492F">
        <w:rPr>
          <w:b w:val="0"/>
          <w:bCs w:val="0"/>
          <w:spacing w:val="1"/>
          <w:szCs w:val="24"/>
        </w:rPr>
        <w:t>i</w:t>
      </w:r>
      <w:r w:rsidRPr="0015492F">
        <w:rPr>
          <w:b w:val="0"/>
          <w:bCs w:val="0"/>
          <w:szCs w:val="24"/>
        </w:rPr>
        <w:t>den de</w:t>
      </w:r>
      <w:r w:rsidRPr="0015492F">
        <w:rPr>
          <w:b w:val="0"/>
          <w:bCs w:val="0"/>
          <w:spacing w:val="-3"/>
          <w:szCs w:val="24"/>
        </w:rPr>
        <w:t>ğ</w:t>
      </w:r>
      <w:r w:rsidRPr="0015492F">
        <w:rPr>
          <w:b w:val="0"/>
          <w:bCs w:val="0"/>
          <w:szCs w:val="24"/>
        </w:rPr>
        <w:t>er</w:t>
      </w:r>
      <w:r w:rsidRPr="0015492F">
        <w:rPr>
          <w:b w:val="0"/>
          <w:bCs w:val="0"/>
          <w:spacing w:val="1"/>
          <w:szCs w:val="24"/>
        </w:rPr>
        <w:t>l</w:t>
      </w:r>
      <w:r w:rsidRPr="0015492F">
        <w:rPr>
          <w:b w:val="0"/>
          <w:bCs w:val="0"/>
          <w:szCs w:val="24"/>
        </w:rPr>
        <w:t>e</w:t>
      </w:r>
      <w:r w:rsidRPr="0015492F">
        <w:rPr>
          <w:b w:val="0"/>
          <w:bCs w:val="0"/>
          <w:spacing w:val="-3"/>
          <w:szCs w:val="24"/>
        </w:rPr>
        <w:t>n</w:t>
      </w:r>
      <w:r w:rsidRPr="0015492F">
        <w:rPr>
          <w:b w:val="0"/>
          <w:bCs w:val="0"/>
          <w:szCs w:val="24"/>
        </w:rPr>
        <w:t>d</w:t>
      </w:r>
      <w:r w:rsidRPr="0015492F">
        <w:rPr>
          <w:b w:val="0"/>
          <w:bCs w:val="0"/>
          <w:spacing w:val="-2"/>
          <w:szCs w:val="24"/>
        </w:rPr>
        <w:t>i</w:t>
      </w:r>
      <w:r w:rsidRPr="0015492F">
        <w:rPr>
          <w:b w:val="0"/>
          <w:bCs w:val="0"/>
          <w:szCs w:val="24"/>
        </w:rPr>
        <w:t>r</w:t>
      </w:r>
      <w:r w:rsidRPr="0015492F">
        <w:rPr>
          <w:b w:val="0"/>
          <w:bCs w:val="0"/>
          <w:spacing w:val="-2"/>
          <w:szCs w:val="24"/>
        </w:rPr>
        <w:t>i</w:t>
      </w:r>
      <w:r w:rsidRPr="0015492F">
        <w:rPr>
          <w:b w:val="0"/>
          <w:bCs w:val="0"/>
          <w:spacing w:val="1"/>
          <w:szCs w:val="24"/>
        </w:rPr>
        <w:t>l</w:t>
      </w:r>
      <w:r w:rsidRPr="0015492F">
        <w:rPr>
          <w:b w:val="0"/>
          <w:bCs w:val="0"/>
          <w:spacing w:val="-4"/>
          <w:szCs w:val="24"/>
        </w:rPr>
        <w:t>m</w:t>
      </w:r>
      <w:r w:rsidRPr="0015492F">
        <w:rPr>
          <w:b w:val="0"/>
          <w:bCs w:val="0"/>
          <w:szCs w:val="24"/>
        </w:rPr>
        <w:t>es</w:t>
      </w:r>
      <w:r w:rsidRPr="0015492F">
        <w:rPr>
          <w:b w:val="0"/>
          <w:bCs w:val="0"/>
          <w:spacing w:val="1"/>
          <w:szCs w:val="24"/>
        </w:rPr>
        <w:t>i</w:t>
      </w:r>
      <w:r w:rsidRPr="0015492F">
        <w:rPr>
          <w:b w:val="0"/>
          <w:bCs w:val="0"/>
          <w:szCs w:val="24"/>
        </w:rPr>
        <w:t>ni</w:t>
      </w:r>
      <w:r w:rsidRPr="0015492F">
        <w:rPr>
          <w:b w:val="0"/>
          <w:bCs w:val="0"/>
          <w:spacing w:val="-2"/>
          <w:szCs w:val="24"/>
        </w:rPr>
        <w:t xml:space="preserve"> </w:t>
      </w:r>
      <w:r w:rsidRPr="0015492F">
        <w:rPr>
          <w:b w:val="0"/>
          <w:bCs w:val="0"/>
          <w:spacing w:val="1"/>
          <w:szCs w:val="24"/>
        </w:rPr>
        <w:t>i</w:t>
      </w:r>
      <w:r w:rsidRPr="0015492F">
        <w:rPr>
          <w:b w:val="0"/>
          <w:bCs w:val="0"/>
          <w:spacing w:val="-2"/>
          <w:szCs w:val="24"/>
        </w:rPr>
        <w:t>s</w:t>
      </w:r>
      <w:r w:rsidRPr="0015492F">
        <w:rPr>
          <w:b w:val="0"/>
          <w:bCs w:val="0"/>
          <w:spacing w:val="1"/>
          <w:szCs w:val="24"/>
        </w:rPr>
        <w:t>ti</w:t>
      </w:r>
      <w:r w:rsidRPr="0015492F">
        <w:rPr>
          <w:b w:val="0"/>
          <w:bCs w:val="0"/>
          <w:spacing w:val="-3"/>
          <w:szCs w:val="24"/>
        </w:rPr>
        <w:t>y</w:t>
      </w:r>
      <w:r w:rsidRPr="0015492F">
        <w:rPr>
          <w:b w:val="0"/>
          <w:bCs w:val="0"/>
          <w:szCs w:val="24"/>
        </w:rPr>
        <w:t>or</w:t>
      </w:r>
      <w:r w:rsidRPr="0015492F">
        <w:rPr>
          <w:b w:val="0"/>
          <w:bCs w:val="0"/>
          <w:spacing w:val="-3"/>
          <w:szCs w:val="24"/>
        </w:rPr>
        <w:t>u</w:t>
      </w:r>
      <w:r w:rsidRPr="0015492F">
        <w:rPr>
          <w:b w:val="0"/>
          <w:bCs w:val="0"/>
          <w:spacing w:val="-4"/>
          <w:szCs w:val="24"/>
        </w:rPr>
        <w:t>m</w:t>
      </w:r>
      <w:r w:rsidRPr="0015492F">
        <w:rPr>
          <w:b w:val="0"/>
          <w:bCs w:val="0"/>
          <w:szCs w:val="24"/>
        </w:rPr>
        <w:t>.</w:t>
      </w:r>
    </w:p>
    <w:p w:rsidR="00B87E7D" w:rsidRPr="0015492F" w:rsidRDefault="00B87E7D" w:rsidP="00B87E7D">
      <w:pPr>
        <w:tabs>
          <w:tab w:val="left" w:pos="3890"/>
        </w:tabs>
        <w:spacing w:line="252" w:lineRule="exact"/>
        <w:ind w:left="660"/>
        <w:rPr>
          <w:rFonts w:ascii="Times New Roman" w:hAnsi="Times New Roman"/>
          <w:sz w:val="24"/>
          <w:szCs w:val="24"/>
        </w:rPr>
      </w:pPr>
      <w:proofErr w:type="gramStart"/>
      <w:r w:rsidRPr="0015492F">
        <w:rPr>
          <w:rFonts w:ascii="Times New Roman" w:hAnsi="Times New Roman"/>
          <w:spacing w:val="-1"/>
          <w:sz w:val="24"/>
          <w:szCs w:val="24"/>
        </w:rPr>
        <w:t>G</w:t>
      </w:r>
      <w:r w:rsidRPr="0015492F">
        <w:rPr>
          <w:rFonts w:ascii="Times New Roman" w:hAnsi="Times New Roman"/>
          <w:sz w:val="24"/>
          <w:szCs w:val="24"/>
        </w:rPr>
        <w:t>e</w:t>
      </w:r>
      <w:r w:rsidRPr="0015492F">
        <w:rPr>
          <w:rFonts w:ascii="Times New Roman" w:hAnsi="Times New Roman"/>
          <w:spacing w:val="-2"/>
          <w:sz w:val="24"/>
          <w:szCs w:val="24"/>
        </w:rPr>
        <w:t>r</w:t>
      </w:r>
      <w:r w:rsidRPr="0015492F">
        <w:rPr>
          <w:rFonts w:ascii="Times New Roman" w:hAnsi="Times New Roman"/>
          <w:sz w:val="24"/>
          <w:szCs w:val="24"/>
        </w:rPr>
        <w:t>e</w:t>
      </w:r>
      <w:r w:rsidRPr="0015492F">
        <w:rPr>
          <w:rFonts w:ascii="Times New Roman" w:hAnsi="Times New Roman"/>
          <w:spacing w:val="-3"/>
          <w:sz w:val="24"/>
          <w:szCs w:val="24"/>
        </w:rPr>
        <w:t>ğ</w:t>
      </w:r>
      <w:r w:rsidRPr="0015492F">
        <w:rPr>
          <w:rFonts w:ascii="Times New Roman" w:hAnsi="Times New Roman"/>
          <w:spacing w:val="1"/>
          <w:sz w:val="24"/>
          <w:szCs w:val="24"/>
        </w:rPr>
        <w:t>i</w:t>
      </w:r>
      <w:r w:rsidRPr="0015492F">
        <w:rPr>
          <w:rFonts w:ascii="Times New Roman" w:hAnsi="Times New Roman"/>
          <w:sz w:val="24"/>
          <w:szCs w:val="24"/>
        </w:rPr>
        <w:t xml:space="preserve">ni </w:t>
      </w:r>
      <w:r w:rsidRPr="001549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92F">
        <w:rPr>
          <w:rFonts w:ascii="Times New Roman" w:hAnsi="Times New Roman"/>
          <w:spacing w:val="-2"/>
          <w:sz w:val="24"/>
          <w:szCs w:val="24"/>
        </w:rPr>
        <w:t>s</w:t>
      </w:r>
      <w:r w:rsidRPr="0015492F">
        <w:rPr>
          <w:rFonts w:ascii="Times New Roman" w:hAnsi="Times New Roman"/>
          <w:sz w:val="24"/>
          <w:szCs w:val="24"/>
        </w:rPr>
        <w:t>a</w:t>
      </w:r>
      <w:r w:rsidRPr="0015492F">
        <w:rPr>
          <w:rFonts w:ascii="Times New Roman" w:hAnsi="Times New Roman"/>
          <w:spacing w:val="-3"/>
          <w:sz w:val="24"/>
          <w:szCs w:val="24"/>
        </w:rPr>
        <w:t>yg</w:t>
      </w:r>
      <w:r w:rsidRPr="0015492F">
        <w:rPr>
          <w:rFonts w:ascii="Times New Roman" w:hAnsi="Times New Roman"/>
          <w:spacing w:val="1"/>
          <w:sz w:val="24"/>
          <w:szCs w:val="24"/>
        </w:rPr>
        <w:t>ıl</w:t>
      </w:r>
      <w:r w:rsidRPr="0015492F">
        <w:rPr>
          <w:rFonts w:ascii="Times New Roman" w:hAnsi="Times New Roman"/>
          <w:sz w:val="24"/>
          <w:szCs w:val="24"/>
        </w:rPr>
        <w:t>ar</w:t>
      </w:r>
      <w:r w:rsidRPr="0015492F">
        <w:rPr>
          <w:rFonts w:ascii="Times New Roman" w:hAnsi="Times New Roman"/>
          <w:spacing w:val="1"/>
          <w:sz w:val="24"/>
          <w:szCs w:val="24"/>
        </w:rPr>
        <w:t>ı</w:t>
      </w:r>
      <w:r w:rsidRPr="0015492F">
        <w:rPr>
          <w:rFonts w:ascii="Times New Roman" w:hAnsi="Times New Roman"/>
          <w:spacing w:val="-4"/>
          <w:sz w:val="24"/>
          <w:szCs w:val="24"/>
        </w:rPr>
        <w:t>m</w:t>
      </w:r>
      <w:r w:rsidRPr="0015492F">
        <w:rPr>
          <w:rFonts w:ascii="Times New Roman" w:hAnsi="Times New Roman"/>
          <w:spacing w:val="1"/>
          <w:sz w:val="24"/>
          <w:szCs w:val="24"/>
        </w:rPr>
        <w:t>l</w:t>
      </w:r>
      <w:r w:rsidRPr="0015492F">
        <w:rPr>
          <w:rFonts w:ascii="Times New Roman" w:hAnsi="Times New Roman"/>
          <w:sz w:val="24"/>
          <w:szCs w:val="24"/>
        </w:rPr>
        <w:t>a</w:t>
      </w:r>
      <w:proofErr w:type="gramEnd"/>
      <w:r w:rsidRPr="001549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92F">
        <w:rPr>
          <w:rFonts w:ascii="Times New Roman" w:hAnsi="Times New Roman"/>
          <w:sz w:val="24"/>
          <w:szCs w:val="24"/>
        </w:rPr>
        <w:t>arz</w:t>
      </w:r>
      <w:r w:rsidRPr="001549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492F">
        <w:rPr>
          <w:rFonts w:ascii="Times New Roman" w:hAnsi="Times New Roman"/>
          <w:sz w:val="24"/>
          <w:szCs w:val="24"/>
        </w:rPr>
        <w:t>ed</w:t>
      </w:r>
      <w:r w:rsidRPr="0015492F">
        <w:rPr>
          <w:rFonts w:ascii="Times New Roman" w:hAnsi="Times New Roman"/>
          <w:spacing w:val="-3"/>
          <w:sz w:val="24"/>
          <w:szCs w:val="24"/>
        </w:rPr>
        <w:t>e</w:t>
      </w:r>
      <w:r w:rsidRPr="0015492F">
        <w:rPr>
          <w:rFonts w:ascii="Times New Roman" w:hAnsi="Times New Roman"/>
          <w:sz w:val="24"/>
          <w:szCs w:val="24"/>
        </w:rPr>
        <w:t>r</w:t>
      </w:r>
      <w:r w:rsidRPr="0015492F">
        <w:rPr>
          <w:rFonts w:ascii="Times New Roman" w:hAnsi="Times New Roman"/>
          <w:spacing w:val="1"/>
          <w:sz w:val="24"/>
          <w:szCs w:val="24"/>
        </w:rPr>
        <w:t>i</w:t>
      </w:r>
      <w:r w:rsidRPr="0015492F">
        <w:rPr>
          <w:rFonts w:ascii="Times New Roman" w:hAnsi="Times New Roman"/>
          <w:spacing w:val="-4"/>
          <w:sz w:val="24"/>
          <w:szCs w:val="24"/>
        </w:rPr>
        <w:t>m</w:t>
      </w:r>
      <w:r w:rsidRPr="0015492F">
        <w:rPr>
          <w:rFonts w:ascii="Times New Roman" w:hAnsi="Times New Roman"/>
          <w:sz w:val="24"/>
          <w:szCs w:val="24"/>
        </w:rPr>
        <w:t>.</w:t>
      </w:r>
      <w:r w:rsidRPr="0015492F">
        <w:rPr>
          <w:rFonts w:ascii="Times New Roman" w:hAnsi="Times New Roman"/>
          <w:sz w:val="24"/>
          <w:szCs w:val="24"/>
        </w:rPr>
        <w:tab/>
      </w:r>
      <w:proofErr w:type="gramStart"/>
      <w:r w:rsidRPr="0015492F">
        <w:rPr>
          <w:rFonts w:ascii="Times New Roman" w:hAnsi="Times New Roman"/>
          <w:sz w:val="24"/>
          <w:szCs w:val="24"/>
        </w:rPr>
        <w:t>.…</w:t>
      </w:r>
      <w:r w:rsidR="00932922" w:rsidRPr="0015492F">
        <w:rPr>
          <w:rFonts w:ascii="Times New Roman" w:hAnsi="Times New Roman"/>
          <w:sz w:val="24"/>
          <w:szCs w:val="24"/>
        </w:rPr>
        <w:t>..</w:t>
      </w:r>
      <w:proofErr w:type="gramEnd"/>
      <w:r w:rsidRPr="0015492F">
        <w:rPr>
          <w:rFonts w:ascii="Times New Roman" w:hAnsi="Times New Roman"/>
          <w:spacing w:val="1"/>
          <w:sz w:val="24"/>
          <w:szCs w:val="24"/>
        </w:rPr>
        <w:t>/</w:t>
      </w:r>
      <w:r w:rsidRPr="0015492F">
        <w:rPr>
          <w:rFonts w:ascii="Times New Roman" w:hAnsi="Times New Roman"/>
          <w:sz w:val="24"/>
          <w:szCs w:val="24"/>
        </w:rPr>
        <w:t>.</w:t>
      </w:r>
      <w:r w:rsidRPr="0015492F">
        <w:rPr>
          <w:rFonts w:ascii="Times New Roman" w:hAnsi="Times New Roman"/>
          <w:spacing w:val="-3"/>
          <w:sz w:val="24"/>
          <w:szCs w:val="24"/>
        </w:rPr>
        <w:t>…</w:t>
      </w:r>
      <w:r w:rsidR="00932922" w:rsidRPr="0015492F">
        <w:rPr>
          <w:rFonts w:ascii="Times New Roman" w:hAnsi="Times New Roman"/>
          <w:spacing w:val="-3"/>
          <w:sz w:val="24"/>
          <w:szCs w:val="24"/>
        </w:rPr>
        <w:t>….</w:t>
      </w:r>
      <w:r w:rsidRPr="0015492F">
        <w:rPr>
          <w:rFonts w:ascii="Times New Roman" w:hAnsi="Times New Roman"/>
          <w:spacing w:val="1"/>
          <w:sz w:val="24"/>
          <w:szCs w:val="24"/>
        </w:rPr>
        <w:t>/</w:t>
      </w:r>
      <w:r w:rsidR="00932922" w:rsidRPr="0015492F">
        <w:rPr>
          <w:rFonts w:ascii="Times New Roman" w:hAnsi="Times New Roman"/>
          <w:spacing w:val="1"/>
          <w:sz w:val="24"/>
          <w:szCs w:val="24"/>
        </w:rPr>
        <w:t>20....</w:t>
      </w:r>
      <w:r w:rsidR="00932922" w:rsidRPr="0015492F">
        <w:rPr>
          <w:rFonts w:ascii="Times New Roman" w:hAnsi="Times New Roman"/>
          <w:sz w:val="24"/>
          <w:szCs w:val="24"/>
        </w:rPr>
        <w:t>.</w:t>
      </w:r>
    </w:p>
    <w:p w:rsidR="00B87E7D" w:rsidRPr="0015492F" w:rsidRDefault="00B87E7D" w:rsidP="00B87E7D">
      <w:pPr>
        <w:spacing w:line="252" w:lineRule="exact"/>
        <w:ind w:right="1134"/>
        <w:jc w:val="right"/>
        <w:rPr>
          <w:rFonts w:ascii="Times New Roman" w:hAnsi="Times New Roman"/>
          <w:spacing w:val="-2"/>
          <w:sz w:val="24"/>
          <w:szCs w:val="24"/>
        </w:rPr>
      </w:pPr>
      <w:r w:rsidRPr="0015492F"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Pr="0015492F">
        <w:rPr>
          <w:rFonts w:ascii="Times New Roman" w:hAnsi="Times New Roman"/>
          <w:spacing w:val="-2"/>
          <w:sz w:val="24"/>
          <w:szCs w:val="24"/>
        </w:rPr>
        <w:tab/>
        <w:t xml:space="preserve"> </w:t>
      </w:r>
    </w:p>
    <w:p w:rsidR="00946D1F" w:rsidRPr="0015492F" w:rsidRDefault="00B87E7D" w:rsidP="0015492F">
      <w:pPr>
        <w:spacing w:line="252" w:lineRule="exact"/>
        <w:ind w:right="1134"/>
        <w:jc w:val="right"/>
        <w:rPr>
          <w:rFonts w:ascii="Times New Roman" w:hAnsi="Times New Roman"/>
          <w:sz w:val="24"/>
          <w:szCs w:val="24"/>
        </w:rPr>
      </w:pPr>
      <w:r w:rsidRPr="0015492F">
        <w:rPr>
          <w:rFonts w:ascii="Times New Roman" w:hAnsi="Times New Roman"/>
          <w:spacing w:val="-2"/>
          <w:sz w:val="24"/>
          <w:szCs w:val="24"/>
        </w:rPr>
        <w:t>İ</w:t>
      </w:r>
      <w:r w:rsidRPr="0015492F">
        <w:rPr>
          <w:rFonts w:ascii="Times New Roman" w:hAnsi="Times New Roman"/>
          <w:spacing w:val="-4"/>
          <w:sz w:val="24"/>
          <w:szCs w:val="24"/>
        </w:rPr>
        <w:t>m</w:t>
      </w:r>
      <w:r w:rsidRPr="0015492F">
        <w:rPr>
          <w:rFonts w:ascii="Times New Roman" w:hAnsi="Times New Roman"/>
          <w:spacing w:val="-3"/>
          <w:sz w:val="24"/>
          <w:szCs w:val="24"/>
        </w:rPr>
        <w:t>z</w:t>
      </w:r>
      <w:r w:rsidRPr="0015492F">
        <w:rPr>
          <w:rFonts w:ascii="Times New Roman" w:hAnsi="Times New Roman"/>
          <w:sz w:val="24"/>
          <w:szCs w:val="24"/>
        </w:rPr>
        <w:t>a</w:t>
      </w:r>
    </w:p>
    <w:tbl>
      <w:tblPr>
        <w:tblpPr w:leftFromText="141" w:rightFromText="141" w:vertAnchor="text" w:horzAnchor="margin" w:tblpXSpec="center" w:tblpY="352"/>
        <w:tblW w:w="9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645"/>
        <w:gridCol w:w="710"/>
        <w:gridCol w:w="2748"/>
      </w:tblGrid>
      <w:tr w:rsidR="00DD5D9B" w:rsidTr="00DD1189">
        <w:trPr>
          <w:trHeight w:hRule="exact" w:val="350"/>
        </w:trPr>
        <w:tc>
          <w:tcPr>
            <w:tcW w:w="195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32922" w:rsidRPr="00DD1189" w:rsidRDefault="00932922" w:rsidP="00DD1189">
            <w:pPr>
              <w:pStyle w:val="TableParagraph"/>
              <w:ind w:left="489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i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i/>
              </w:rPr>
              <w:t>ğre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</w:rPr>
              <w:t>c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</w:rPr>
              <w:t>n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5D9B">
            <w:pPr>
              <w:pStyle w:val="TableParagraph"/>
              <w:spacing w:before="37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adı</w:t>
            </w:r>
            <w:proofErr w:type="spellEnd"/>
            <w:r w:rsidRPr="00DD118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264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5D9B">
            <w:pPr>
              <w:pStyle w:val="TableParagraph"/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-3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367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ep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spacing w:val="-3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fonu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370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Pr="00DD1189">
              <w:rPr>
                <w:rFonts w:ascii="Times New Roman" w:eastAsia="Times New Roman" w:hAnsi="Times New Roman"/>
              </w:rPr>
              <w:t>ö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ü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>/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P</w:t>
            </w:r>
            <w:r w:rsidRPr="00DD1189">
              <w:rPr>
                <w:rFonts w:ascii="Times New Roman" w:eastAsia="Times New Roman" w:hAnsi="Times New Roman"/>
              </w:rPr>
              <w:t>ro</w:t>
            </w:r>
            <w:r w:rsidRPr="00DD1189">
              <w:rPr>
                <w:rFonts w:ascii="Times New Roman" w:eastAsia="Times New Roman" w:hAnsi="Times New Roman"/>
                <w:spacing w:val="-3"/>
              </w:rPr>
              <w:t>g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DD5D9B" w:rsidP="00DD5D9B">
            <w:pPr>
              <w:pStyle w:val="TableParagraph"/>
              <w:spacing w:before="6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Şubesi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="00932922"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932922" w:rsidRPr="00DD1189" w:rsidRDefault="00932922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5D9B" w:rsidTr="00DD1189">
        <w:trPr>
          <w:trHeight w:hRule="exact" w:val="482"/>
        </w:trPr>
        <w:tc>
          <w:tcPr>
            <w:tcW w:w="195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932922" w:rsidP="00DD5D9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32922" w:rsidRPr="00DD1189" w:rsidRDefault="00932922" w:rsidP="00DD5D9B">
            <w:pPr>
              <w:pStyle w:val="TableParagraph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932922" w:rsidRPr="00DD1189" w:rsidRDefault="00932922" w:rsidP="00DD1189">
            <w:pPr>
              <w:pStyle w:val="TableParagraph"/>
              <w:spacing w:before="75"/>
              <w:ind w:left="1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or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al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</w:p>
        </w:tc>
        <w:tc>
          <w:tcPr>
            <w:tcW w:w="7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932922" w:rsidRPr="00DD1189" w:rsidRDefault="00AF40DF" w:rsidP="00DD1189">
            <w:pPr>
              <w:widowControl w:val="0"/>
              <w:rPr>
                <w:szCs w:val="22"/>
              </w:rPr>
            </w:pPr>
            <w:r w:rsidRPr="00DD1189"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36830</wp:posOffset>
                      </wp:positionV>
                      <wp:extent cx="340995" cy="197485"/>
                      <wp:effectExtent l="7620" t="13335" r="13335" b="825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.75pt;margin-top:2.9pt;width:26.85pt;height:1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">
                      <v:textbox>
                        <w:txbxContent>
                          <w:p w:rsidR="00DD1189" w:rsidRDefault="00DD11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32922" w:rsidRPr="00DD1189" w:rsidRDefault="00AF40DF" w:rsidP="00DD1189">
            <w:pPr>
              <w:pStyle w:val="TableParagraph"/>
              <w:spacing w:before="75"/>
              <w:ind w:left="2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57785</wp:posOffset>
                      </wp:positionV>
                      <wp:extent cx="340995" cy="197485"/>
                      <wp:effectExtent l="12700" t="5715" r="8255" b="635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1" o:spid="_x0000_s1027" type="#_x0000_t202" style="position:absolute;left:0;text-align:left;margin-left:90.15pt;margin-top:4.55pt;width:26.85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2"/>
              </w:rPr>
              <w:t>İ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="00932922" w:rsidRPr="00DD1189">
              <w:rPr>
                <w:rFonts w:ascii="Times New Roman" w:eastAsia="Times New Roman" w:hAnsi="Times New Roman"/>
              </w:rPr>
              <w:t>ci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="00932922" w:rsidRPr="00DD1189">
              <w:rPr>
                <w:rFonts w:ascii="Times New Roman" w:eastAsia="Times New Roman" w:hAnsi="Times New Roman"/>
              </w:rPr>
              <w:t>re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tim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</w:tr>
    </w:tbl>
    <w:p w:rsidR="00B87E7D" w:rsidRDefault="00B87E7D" w:rsidP="00B87E7D">
      <w:pPr>
        <w:spacing w:line="200" w:lineRule="exact"/>
        <w:rPr>
          <w:sz w:val="20"/>
        </w:rPr>
      </w:pPr>
    </w:p>
    <w:p w:rsidR="00114F9A" w:rsidRDefault="00114F9A" w:rsidP="00B87E7D">
      <w:pPr>
        <w:spacing w:before="13" w:line="200" w:lineRule="exact"/>
        <w:rPr>
          <w:sz w:val="20"/>
        </w:rPr>
      </w:pPr>
    </w:p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145"/>
        <w:gridCol w:w="122"/>
        <w:gridCol w:w="708"/>
        <w:gridCol w:w="1974"/>
        <w:gridCol w:w="3720"/>
      </w:tblGrid>
      <w:tr w:rsidR="00DD5D9B" w:rsidTr="00DD1189">
        <w:trPr>
          <w:trHeight w:hRule="exact" w:val="540"/>
          <w:jc w:val="center"/>
        </w:trPr>
        <w:tc>
          <w:tcPr>
            <w:tcW w:w="30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75"/>
              <w:ind w:right="56"/>
              <w:jc w:val="right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ADDİ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75"/>
              <w:ind w:left="5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75"/>
              <w:ind w:left="4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ELE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NDE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75"/>
              <w:ind w:left="54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B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UNU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AN</w:t>
            </w:r>
          </w:p>
        </w:tc>
      </w:tr>
      <w:tr w:rsidR="00DD5D9B" w:rsidTr="00DD1189">
        <w:trPr>
          <w:trHeight w:hRule="exact" w:val="391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dı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490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"/>
              </w:rPr>
              <w:t>K</w:t>
            </w:r>
            <w:r w:rsidRPr="00DD1189">
              <w:rPr>
                <w:rFonts w:ascii="Times New Roman" w:eastAsia="Times New Roman" w:hAnsi="Times New Roman"/>
              </w:rPr>
              <w:t>odu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389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anı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DD1189">
        <w:trPr>
          <w:trHeight w:hRule="exact" w:val="360"/>
          <w:jc w:val="center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</w:p>
        </w:tc>
        <w:tc>
          <w:tcPr>
            <w:tcW w:w="11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80"/>
              <w:ind w:left="741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AF40DF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F95EA9" wp14:editId="35B1655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19050</wp:posOffset>
                      </wp:positionV>
                      <wp:extent cx="340995" cy="197485"/>
                      <wp:effectExtent l="13970" t="11430" r="6985" b="1016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CF95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40.15pt;margin-top:1.5pt;width:26.85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4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B87E7D" w:rsidRPr="00DD1189" w:rsidRDefault="00AF40DF" w:rsidP="00DD1189">
            <w:pPr>
              <w:pStyle w:val="TableParagraph"/>
              <w:spacing w:before="8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8A973E" wp14:editId="6CD92C6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8890" t="13970" r="12065" b="762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3" o:spid="_x0000_s1029" type="#_x0000_t202" style="position:absolute;left:0;text-align:left;margin-left:83.25pt;margin-top:.95pt;width:26.8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 xml:space="preserve">         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F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</w:rPr>
              <w:t>n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AF40DF" w:rsidP="00DD1189">
            <w:pPr>
              <w:pStyle w:val="TableParagraph"/>
              <w:spacing w:before="80"/>
              <w:ind w:left="362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88F6BB" wp14:editId="3B6E4E42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5080" t="13970" r="6350" b="762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4" o:spid="_x0000_s1030" type="#_x0000_t202" style="position:absolute;left:0;text-align:left;margin-left:102.75pt;margin-top:.95pt;width:26.8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D/LQIAAFcEAAAOAAAAZHJzL2Uyb0RvYy54bWysVNtu2zAMfR+wfxD0vtjOnDYx4hRdugwD&#10;ugvQ7gNkWbaFyaImKbGzry8lp1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 xml:space="preserve">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ü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ün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39748F" w:rsidTr="00DD1189">
        <w:trPr>
          <w:trHeight w:hRule="exact" w:val="360"/>
          <w:jc w:val="center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Kitapçık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Türü</w:t>
            </w:r>
            <w:proofErr w:type="spellEnd"/>
          </w:p>
        </w:tc>
        <w:tc>
          <w:tcPr>
            <w:tcW w:w="11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741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C73797" wp14:editId="2BAC5A1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19050</wp:posOffset>
                      </wp:positionV>
                      <wp:extent cx="340995" cy="197485"/>
                      <wp:effectExtent l="13970" t="11430" r="6985" b="10160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8F" w:rsidRDefault="0039748F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EC73797" id="_x0000_s1031" type="#_x0000_t202" style="position:absolute;left:0;text-align:left;margin-left:40.15pt;margin-top:1.5pt;width:26.85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eYLAIAAFg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">
                      <v:textbox>
                        <w:txbxContent>
                          <w:p w:rsidR="0039748F" w:rsidRDefault="0039748F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362"/>
              <w:rPr>
                <w:rFonts w:ascii="Times New Roman" w:eastAsia="Times New Roman" w:hAnsi="Times New Roman"/>
              </w:rPr>
            </w:pPr>
          </w:p>
        </w:tc>
      </w:tr>
      <w:tr w:rsidR="0039748F" w:rsidTr="00DD1189">
        <w:trPr>
          <w:trHeight w:hRule="exact" w:val="360"/>
          <w:jc w:val="center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Sınav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Oturumu</w:t>
            </w:r>
            <w:proofErr w:type="spellEnd"/>
          </w:p>
        </w:tc>
        <w:tc>
          <w:tcPr>
            <w:tcW w:w="11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741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8633851" wp14:editId="717454E3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19050</wp:posOffset>
                      </wp:positionV>
                      <wp:extent cx="340995" cy="197485"/>
                      <wp:effectExtent l="13970" t="11430" r="6985" b="1016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8F" w:rsidRDefault="0039748F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633851" id="_x0000_s1032" type="#_x0000_t202" style="position:absolute;left:0;text-align:left;margin-left:40.15pt;margin-top:1.5pt;width:26.85pt;height:1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A2LQIAAFg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">
                      <v:textbox>
                        <w:txbxContent>
                          <w:p w:rsidR="0039748F" w:rsidRDefault="0039748F" w:rsidP="00DD118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pacing w:val="-14"/>
              </w:rPr>
              <w:t>Sabah</w:t>
            </w:r>
            <w:r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E98406" wp14:editId="177AA1E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8890" t="13970" r="12065" b="762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48F" w:rsidRDefault="0039748F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E98406" id="_x0000_s1033" type="#_x0000_t202" style="position:absolute;left:0;text-align:left;margin-left:83.25pt;margin-top:.95pt;width:26.85pt;height:1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9mLQ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">
                      <v:textbox>
                        <w:txbxContent>
                          <w:p w:rsidR="0039748F" w:rsidRDefault="0039748F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pacing w:val="-3"/>
              </w:rPr>
              <w:t>Öğle</w:t>
            </w:r>
            <w:proofErr w:type="spellEnd"/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39748F" w:rsidRPr="00DD1189" w:rsidRDefault="0039748F" w:rsidP="0039748F">
            <w:pPr>
              <w:pStyle w:val="TableParagraph"/>
              <w:spacing w:before="80"/>
              <w:ind w:left="362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 xml:space="preserve">         </w:t>
            </w:r>
            <w:r w:rsidRPr="00DD1189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946D1F" w:rsidRDefault="00946D1F" w:rsidP="00B87E7D">
      <w:pPr>
        <w:spacing w:line="200" w:lineRule="exact"/>
        <w:rPr>
          <w:sz w:val="20"/>
        </w:rPr>
      </w:pPr>
    </w:p>
    <w:tbl>
      <w:tblPr>
        <w:tblW w:w="95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5523"/>
      </w:tblGrid>
      <w:tr w:rsidR="00DD5D9B" w:rsidTr="0015492F">
        <w:trPr>
          <w:trHeight w:hRule="exact" w:val="370"/>
          <w:jc w:val="center"/>
        </w:trPr>
        <w:tc>
          <w:tcPr>
            <w:tcW w:w="958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before="60"/>
              <w:ind w:left="271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ADDİ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 xml:space="preserve"> 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  <w:u w:val="thick" w:color="000000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A</w:t>
            </w:r>
            <w:r w:rsidRPr="00DD1189">
              <w:rPr>
                <w:rFonts w:ascii="Times New Roman" w:eastAsia="Times New Roman" w:hAnsi="Times New Roman"/>
                <w:b/>
                <w:bCs/>
                <w:spacing w:val="42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NCELE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ME</w:t>
            </w:r>
            <w:r w:rsidRPr="00DD1189">
              <w:rPr>
                <w:rFonts w:ascii="Times New Roman" w:eastAsia="Times New Roman" w:hAnsi="Times New Roman"/>
                <w:b/>
                <w:bCs/>
                <w:spacing w:val="53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NUCU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*</w:t>
            </w:r>
          </w:p>
        </w:tc>
      </w:tr>
      <w:tr w:rsidR="00DD5D9B" w:rsidTr="0015492F">
        <w:trPr>
          <w:trHeight w:hRule="exact" w:val="271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onu</w:t>
            </w:r>
            <w:r w:rsidRPr="00DD1189">
              <w:rPr>
                <w:rFonts w:ascii="Times New Roman" w:eastAsia="Times New Roman" w:hAnsi="Times New Roman"/>
                <w:spacing w:val="-3"/>
              </w:rPr>
              <w:t>ç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an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15492F">
        <w:trPr>
          <w:trHeight w:hRule="exact" w:val="272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3685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spacing w:val="1"/>
              </w:rPr>
              <w:t>ıl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15492F">
        <w:trPr>
          <w:trHeight w:hRule="exact" w:val="271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3673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raz</w:t>
            </w:r>
            <w:proofErr w:type="spellEnd"/>
            <w:r w:rsidRPr="00DD1189">
              <w:rPr>
                <w:rFonts w:ascii="Times New Roman" w:eastAsia="Times New Roman" w:hAnsi="Times New Roman"/>
                <w:spacing w:val="5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üre</w:t>
            </w:r>
            <w:r w:rsidRPr="00DD1189">
              <w:rPr>
                <w:rFonts w:ascii="Times New Roman" w:eastAsia="Times New Roman" w:hAnsi="Times New Roman"/>
                <w:spacing w:val="-2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nde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AF40DF" w:rsidP="00DD1189">
            <w:pPr>
              <w:pStyle w:val="TableParagraph"/>
              <w:tabs>
                <w:tab w:val="left" w:pos="2068"/>
              </w:tabs>
              <w:spacing w:line="246" w:lineRule="exact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10795</wp:posOffset>
                      </wp:positionV>
                      <wp:extent cx="340995" cy="197485"/>
                      <wp:effectExtent l="13335" t="8890" r="7620" b="1270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6" o:spid="_x0000_s1031" type="#_x0000_t202" style="position:absolute;left:0;text-align:left;margin-left:195.2pt;margin-top:.85pt;width:26.85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YNLAIAAFc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29210</wp:posOffset>
                      </wp:positionV>
                      <wp:extent cx="340995" cy="197485"/>
                      <wp:effectExtent l="11430" t="8255" r="9525" b="133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5" o:spid="_x0000_s1032" type="#_x0000_t202" style="position:absolute;left:0;text-align:left;margin-left:63.05pt;margin-top:2.3pt;width:26.8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QhLgIAAFc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5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2"/>
              </w:rPr>
              <w:t>a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tır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 </w:t>
            </w:r>
          </w:p>
        </w:tc>
      </w:tr>
      <w:tr w:rsidR="00DD5D9B" w:rsidTr="0015492F">
        <w:trPr>
          <w:trHeight w:hRule="exact" w:val="271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3699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s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de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er</w:t>
            </w:r>
            <w:proofErr w:type="spellEnd"/>
            <w:r w:rsidRPr="00DD118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4"/>
              </w:rPr>
              <w:t>A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 xml:space="preserve">an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:rsidTr="0015492F">
        <w:trPr>
          <w:trHeight w:hRule="exact" w:val="294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before="9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</w:rPr>
              <w:t>Mad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H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AF40DF" w:rsidP="00DD1189">
            <w:pPr>
              <w:pStyle w:val="TableParagraph"/>
              <w:tabs>
                <w:tab w:val="left" w:pos="1636"/>
              </w:tabs>
              <w:spacing w:before="9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35560</wp:posOffset>
                      </wp:positionV>
                      <wp:extent cx="340995" cy="197485"/>
                      <wp:effectExtent l="12065" t="13335" r="8890" b="825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8" o:spid="_x0000_s1033" type="#_x0000_t202" style="position:absolute;left:0;text-align:left;margin-left:161.35pt;margin-top:2.8pt;width:26.85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O3LQ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28575</wp:posOffset>
                      </wp:positionV>
                      <wp:extent cx="340995" cy="197485"/>
                      <wp:effectExtent l="12065" t="6350" r="8890" b="571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7" o:spid="_x0000_s1034" type="#_x0000_t202" style="position:absolute;left:0;text-align:left;margin-left:49.6pt;margin-top:2.25pt;width:26.8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">
                      <v:textbox>
                        <w:txbxContent>
                          <w:p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rd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o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ur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DD5D9B" w:rsidTr="0015492F">
        <w:trPr>
          <w:trHeight w:hRule="exact" w:val="275"/>
          <w:jc w:val="center"/>
        </w:trPr>
        <w:tc>
          <w:tcPr>
            <w:tcW w:w="406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:rsidR="00E8192B" w:rsidRDefault="00B87E7D" w:rsidP="00DD1189">
            <w:pPr>
              <w:pStyle w:val="TableParagraph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nu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un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21"/>
              </w:rPr>
              <w:t>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t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Ed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en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t </w:t>
            </w:r>
            <w:r w:rsidRPr="00DD1189">
              <w:rPr>
                <w:rFonts w:ascii="Times New Roman" w:eastAsia="Times New Roman" w:hAnsi="Times New Roman"/>
                <w:b/>
                <w:bCs/>
                <w:spacing w:val="54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Pr="00E8192B" w:rsidRDefault="00E8192B" w:rsidP="00E8192B">
            <w:pPr>
              <w:rPr>
                <w:lang w:val="en-US" w:eastAsia="en-US"/>
              </w:rPr>
            </w:pPr>
          </w:p>
          <w:p w:rsidR="00E8192B" w:rsidRDefault="00E8192B" w:rsidP="00E8192B">
            <w:pPr>
              <w:rPr>
                <w:lang w:val="en-US" w:eastAsia="en-US"/>
              </w:rPr>
            </w:pPr>
          </w:p>
          <w:p w:rsidR="00B87E7D" w:rsidRPr="00E8192B" w:rsidRDefault="00E8192B" w:rsidP="00E8192B">
            <w:pPr>
              <w:tabs>
                <w:tab w:val="left" w:pos="1515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ab/>
            </w:r>
          </w:p>
        </w:tc>
        <w:tc>
          <w:tcPr>
            <w:tcW w:w="552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:rsidR="00397F2B" w:rsidRDefault="00397F2B" w:rsidP="00DD1189">
            <w:pPr>
              <w:widowControl w:val="0"/>
              <w:rPr>
                <w:szCs w:val="22"/>
              </w:rPr>
            </w:pPr>
          </w:p>
          <w:p w:rsidR="00397F2B" w:rsidRPr="00397F2B" w:rsidRDefault="00397F2B" w:rsidP="00397F2B">
            <w:pPr>
              <w:rPr>
                <w:szCs w:val="22"/>
              </w:rPr>
            </w:pPr>
          </w:p>
          <w:p w:rsidR="00397F2B" w:rsidRPr="00397F2B" w:rsidRDefault="00397F2B" w:rsidP="00397F2B">
            <w:pPr>
              <w:rPr>
                <w:szCs w:val="22"/>
              </w:rPr>
            </w:pPr>
          </w:p>
          <w:p w:rsidR="00397F2B" w:rsidRPr="00397F2B" w:rsidRDefault="00397F2B" w:rsidP="00397F2B">
            <w:pPr>
              <w:rPr>
                <w:szCs w:val="22"/>
              </w:rPr>
            </w:pPr>
          </w:p>
          <w:p w:rsidR="00397F2B" w:rsidRPr="00397F2B" w:rsidRDefault="00397F2B" w:rsidP="00397F2B">
            <w:pPr>
              <w:rPr>
                <w:szCs w:val="22"/>
              </w:rPr>
            </w:pPr>
          </w:p>
          <w:p w:rsidR="00397F2B" w:rsidRPr="00397F2B" w:rsidRDefault="00397F2B" w:rsidP="00397F2B">
            <w:pPr>
              <w:rPr>
                <w:szCs w:val="22"/>
              </w:rPr>
            </w:pPr>
          </w:p>
          <w:p w:rsidR="00397F2B" w:rsidRDefault="00397F2B" w:rsidP="00397F2B">
            <w:pPr>
              <w:rPr>
                <w:szCs w:val="22"/>
              </w:rPr>
            </w:pPr>
          </w:p>
          <w:p w:rsidR="00B87E7D" w:rsidRPr="00397F2B" w:rsidRDefault="00397F2B" w:rsidP="00397F2B">
            <w:pPr>
              <w:tabs>
                <w:tab w:val="left" w:pos="1995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DD5D9B" w:rsidTr="0015492F">
        <w:trPr>
          <w:trHeight w:hRule="exact" w:val="1895"/>
          <w:jc w:val="center"/>
        </w:trPr>
        <w:tc>
          <w:tcPr>
            <w:tcW w:w="9588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7E7D" w:rsidRDefault="00B87E7D" w:rsidP="00DD1189">
            <w:pPr>
              <w:pStyle w:val="TableParagraph"/>
              <w:spacing w:before="6" w:line="220" w:lineRule="exact"/>
            </w:pPr>
          </w:p>
          <w:p w:rsidR="00B87E7D" w:rsidRPr="00DD1189" w:rsidRDefault="006915B9" w:rsidP="0015492F">
            <w:pPr>
              <w:pStyle w:val="TableParagraph"/>
              <w:tabs>
                <w:tab w:val="left" w:pos="2677"/>
                <w:tab w:val="left" w:pos="5005"/>
                <w:tab w:val="left" w:pos="7078"/>
              </w:tabs>
              <w:ind w:left="582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ersi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Veren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Öğretim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Elemanı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</w:t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ö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üm</w:t>
            </w:r>
            <w:proofErr w:type="spellEnd"/>
            <w:r w:rsidR="00B87E7D"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aş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</w:rPr>
              <w:t>anı</w:t>
            </w:r>
            <w:proofErr w:type="spellEnd"/>
          </w:p>
        </w:tc>
      </w:tr>
    </w:tbl>
    <w:p w:rsidR="00176000" w:rsidRDefault="00176000" w:rsidP="00E146FF">
      <w:pPr>
        <w:rPr>
          <w:rStyle w:val="Gl"/>
          <w:rFonts w:ascii="Times New Roman" w:hAnsi="Times New Roman"/>
          <w:b w:val="0"/>
          <w:sz w:val="16"/>
          <w:szCs w:val="16"/>
        </w:rPr>
      </w:pPr>
    </w:p>
    <w:p w:rsidR="0015492F" w:rsidRDefault="0015492F" w:rsidP="0015492F">
      <w:p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t>I</w:t>
      </w:r>
      <w:r>
        <w:rPr>
          <w:rFonts w:hint="eastAsia"/>
        </w:rPr>
        <w:t>ğ</w:t>
      </w:r>
      <w:r>
        <w:t>d</w:t>
      </w:r>
      <w:r>
        <w:rPr>
          <w:rFonts w:hint="eastAsia"/>
        </w:rPr>
        <w:t>ı</w:t>
      </w:r>
      <w:r>
        <w:t xml:space="preserve">r </w:t>
      </w:r>
      <w:r>
        <w:rPr>
          <w:rFonts w:hint="eastAsia"/>
        </w:rPr>
        <w:t>Ü</w:t>
      </w:r>
      <w:r>
        <w:t xml:space="preserve">niversitesi </w:t>
      </w:r>
      <w:r>
        <w:rPr>
          <w:rFonts w:hint="eastAsia"/>
        </w:rPr>
        <w:t>Ö</w:t>
      </w:r>
      <w:r>
        <w:t>n Lisans ve Lisans E</w:t>
      </w:r>
      <w:r>
        <w:rPr>
          <w:rFonts w:hint="eastAsia"/>
        </w:rPr>
        <w:t>ğ</w:t>
      </w:r>
      <w:r>
        <w:t>itim-</w:t>
      </w:r>
      <w:r>
        <w:rPr>
          <w:rFonts w:hint="eastAsia"/>
        </w:rPr>
        <w:t>Öğ</w:t>
      </w:r>
      <w:r>
        <w:t>retim ve S</w:t>
      </w:r>
      <w:r>
        <w:rPr>
          <w:rFonts w:hint="eastAsia"/>
        </w:rPr>
        <w:t>ı</w:t>
      </w:r>
      <w:r>
        <w:t>nav Y</w:t>
      </w:r>
      <w:r>
        <w:rPr>
          <w:rFonts w:hint="eastAsia"/>
        </w:rPr>
        <w:t>ö</w:t>
      </w:r>
      <w:r>
        <w:t>netmeli</w:t>
      </w:r>
      <w:r>
        <w:rPr>
          <w:rFonts w:hint="eastAsia"/>
        </w:rPr>
        <w:t>ğ</w:t>
      </w:r>
      <w:r>
        <w:t>inin ilgili maddelerine istinaden işlem yapılacaktır.</w:t>
      </w:r>
    </w:p>
    <w:p w:rsidR="0015492F" w:rsidRPr="006D491D" w:rsidRDefault="0015492F" w:rsidP="00E146FF">
      <w:pPr>
        <w:rPr>
          <w:rStyle w:val="Gl"/>
          <w:rFonts w:ascii="Times New Roman" w:hAnsi="Times New Roman"/>
          <w:b w:val="0"/>
          <w:sz w:val="16"/>
          <w:szCs w:val="16"/>
        </w:rPr>
      </w:pPr>
      <w:bookmarkStart w:id="0" w:name="_GoBack"/>
      <w:bookmarkEnd w:id="0"/>
    </w:p>
    <w:sectPr w:rsidR="0015492F" w:rsidRPr="006D491D" w:rsidSect="0015492F">
      <w:footerReference w:type="default" r:id="rId8"/>
      <w:pgSz w:w="11906" w:h="16838"/>
      <w:pgMar w:top="1701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C9" w:rsidRDefault="00E50FC9" w:rsidP="00151E02">
      <w:r>
        <w:separator/>
      </w:r>
    </w:p>
  </w:endnote>
  <w:endnote w:type="continuationSeparator" w:id="0">
    <w:p w:rsidR="00E50FC9" w:rsidRDefault="00E50FC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C9" w:rsidRDefault="00E50FC9" w:rsidP="00151E02">
      <w:r>
        <w:separator/>
      </w:r>
    </w:p>
  </w:footnote>
  <w:footnote w:type="continuationSeparator" w:id="0">
    <w:p w:rsidR="00E50FC9" w:rsidRDefault="00E50FC9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2779D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14F9A"/>
    <w:rsid w:val="001217CE"/>
    <w:rsid w:val="00121FDF"/>
    <w:rsid w:val="0012226B"/>
    <w:rsid w:val="0013792F"/>
    <w:rsid w:val="00143B53"/>
    <w:rsid w:val="00146495"/>
    <w:rsid w:val="00146ED1"/>
    <w:rsid w:val="00151E02"/>
    <w:rsid w:val="00152B65"/>
    <w:rsid w:val="0015492F"/>
    <w:rsid w:val="001566AA"/>
    <w:rsid w:val="001615EC"/>
    <w:rsid w:val="00162B70"/>
    <w:rsid w:val="00167319"/>
    <w:rsid w:val="0017048E"/>
    <w:rsid w:val="0017200F"/>
    <w:rsid w:val="001725D2"/>
    <w:rsid w:val="00176000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4850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48F"/>
    <w:rsid w:val="00397909"/>
    <w:rsid w:val="00397F2B"/>
    <w:rsid w:val="003A0DBC"/>
    <w:rsid w:val="003B1E80"/>
    <w:rsid w:val="0040388F"/>
    <w:rsid w:val="004136A5"/>
    <w:rsid w:val="0044085D"/>
    <w:rsid w:val="004440A0"/>
    <w:rsid w:val="00460D18"/>
    <w:rsid w:val="0046148B"/>
    <w:rsid w:val="004650B1"/>
    <w:rsid w:val="00467B69"/>
    <w:rsid w:val="00473CF6"/>
    <w:rsid w:val="00473CFC"/>
    <w:rsid w:val="00492D6D"/>
    <w:rsid w:val="00496E99"/>
    <w:rsid w:val="004A009A"/>
    <w:rsid w:val="004A0ACA"/>
    <w:rsid w:val="004A37CF"/>
    <w:rsid w:val="004A7969"/>
    <w:rsid w:val="004B210C"/>
    <w:rsid w:val="004B29C4"/>
    <w:rsid w:val="004D1282"/>
    <w:rsid w:val="004D55AB"/>
    <w:rsid w:val="004D70F9"/>
    <w:rsid w:val="005113DD"/>
    <w:rsid w:val="00511A01"/>
    <w:rsid w:val="00511DFC"/>
    <w:rsid w:val="0051628C"/>
    <w:rsid w:val="00525256"/>
    <w:rsid w:val="00525A21"/>
    <w:rsid w:val="00531FD7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5B9"/>
    <w:rsid w:val="00691E94"/>
    <w:rsid w:val="00695322"/>
    <w:rsid w:val="00695DED"/>
    <w:rsid w:val="0069629A"/>
    <w:rsid w:val="006963FE"/>
    <w:rsid w:val="006A60B6"/>
    <w:rsid w:val="006A6D8C"/>
    <w:rsid w:val="006C2587"/>
    <w:rsid w:val="006C38AD"/>
    <w:rsid w:val="006C52D3"/>
    <w:rsid w:val="006C5D5C"/>
    <w:rsid w:val="006D491D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06940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2922"/>
    <w:rsid w:val="00935B2B"/>
    <w:rsid w:val="0093761A"/>
    <w:rsid w:val="00941AB1"/>
    <w:rsid w:val="00941B37"/>
    <w:rsid w:val="00945217"/>
    <w:rsid w:val="00946D1F"/>
    <w:rsid w:val="009606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0C86"/>
    <w:rsid w:val="00AD3691"/>
    <w:rsid w:val="00AD5103"/>
    <w:rsid w:val="00AD6B4C"/>
    <w:rsid w:val="00AE30B4"/>
    <w:rsid w:val="00AE4B34"/>
    <w:rsid w:val="00AE5116"/>
    <w:rsid w:val="00AE6B29"/>
    <w:rsid w:val="00AF40DF"/>
    <w:rsid w:val="00AF7848"/>
    <w:rsid w:val="00B246F6"/>
    <w:rsid w:val="00B251F3"/>
    <w:rsid w:val="00B26DCA"/>
    <w:rsid w:val="00B325C8"/>
    <w:rsid w:val="00B514B8"/>
    <w:rsid w:val="00B71F1A"/>
    <w:rsid w:val="00B71F76"/>
    <w:rsid w:val="00B756C7"/>
    <w:rsid w:val="00B75860"/>
    <w:rsid w:val="00B76F69"/>
    <w:rsid w:val="00B824A3"/>
    <w:rsid w:val="00B82B19"/>
    <w:rsid w:val="00B82F11"/>
    <w:rsid w:val="00B86727"/>
    <w:rsid w:val="00B87E7D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1189"/>
    <w:rsid w:val="00DD4BF0"/>
    <w:rsid w:val="00DD5D9B"/>
    <w:rsid w:val="00DF30D9"/>
    <w:rsid w:val="00DF5632"/>
    <w:rsid w:val="00E04BEC"/>
    <w:rsid w:val="00E146FF"/>
    <w:rsid w:val="00E23146"/>
    <w:rsid w:val="00E33DAA"/>
    <w:rsid w:val="00E36758"/>
    <w:rsid w:val="00E44922"/>
    <w:rsid w:val="00E50FC9"/>
    <w:rsid w:val="00E569E2"/>
    <w:rsid w:val="00E65A19"/>
    <w:rsid w:val="00E67E88"/>
    <w:rsid w:val="00E70DDA"/>
    <w:rsid w:val="00E70ED7"/>
    <w:rsid w:val="00E73E96"/>
    <w:rsid w:val="00E8192B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4E68"/>
  <w15:chartTrackingRefBased/>
  <w15:docId w15:val="{7DE7ACBC-F1C0-4331-B5BB-5AE3B6D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  <w:style w:type="paragraph" w:styleId="AltBilgi0">
    <w:name w:val="footer"/>
    <w:basedOn w:val="Normal"/>
    <w:link w:val="AltBilgiChar0"/>
    <w:uiPriority w:val="99"/>
    <w:unhideWhenUsed/>
    <w:rsid w:val="00E8192B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E8192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8192B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E819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3FB4-E346-45B6-A55D-16928BB6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14</cp:revision>
  <cp:lastPrinted>2018-12-24T08:32:00Z</cp:lastPrinted>
  <dcterms:created xsi:type="dcterms:W3CDTF">2019-04-18T12:42:00Z</dcterms:created>
  <dcterms:modified xsi:type="dcterms:W3CDTF">2021-11-10T08:20:00Z</dcterms:modified>
</cp:coreProperties>
</file>