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AEB0" w14:textId="77777777" w:rsidR="00640613" w:rsidRDefault="00640613" w:rsidP="0076451F">
      <w:pPr>
        <w:jc w:val="center"/>
        <w:rPr>
          <w:rFonts w:ascii="Times New Roman" w:hAnsi="Times New Roman"/>
          <w:szCs w:val="22"/>
        </w:rPr>
      </w:pPr>
    </w:p>
    <w:p w14:paraId="32456763" w14:textId="77777777" w:rsidR="00640613" w:rsidRDefault="00640613" w:rsidP="0076451F">
      <w:pPr>
        <w:jc w:val="center"/>
        <w:rPr>
          <w:rFonts w:ascii="Times New Roman" w:hAnsi="Times New Roman"/>
          <w:szCs w:val="22"/>
        </w:rPr>
      </w:pPr>
    </w:p>
    <w:p w14:paraId="2B9C0573" w14:textId="77777777" w:rsidR="0076451F" w:rsidRPr="00C41D94" w:rsidRDefault="006E64F7" w:rsidP="0076451F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IĞDIR</w:t>
      </w:r>
      <w:r w:rsidR="0076451F" w:rsidRPr="00C41D94">
        <w:rPr>
          <w:rFonts w:ascii="Times New Roman" w:hAnsi="Times New Roman"/>
          <w:szCs w:val="22"/>
        </w:rPr>
        <w:t xml:space="preserve"> ÜNİVERSİTESİ</w:t>
      </w:r>
    </w:p>
    <w:p w14:paraId="1B89E75E" w14:textId="77777777" w:rsidR="0076451F" w:rsidRPr="00C41D94" w:rsidRDefault="0076451F" w:rsidP="0076451F">
      <w:pPr>
        <w:jc w:val="center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 xml:space="preserve">…………………… </w:t>
      </w:r>
      <w:r w:rsidR="00F34688" w:rsidRPr="00C41D94">
        <w:rPr>
          <w:rFonts w:ascii="Times New Roman" w:hAnsi="Times New Roman"/>
          <w:szCs w:val="22"/>
        </w:rPr>
        <w:t>Dekanlığı / Müdürlüğü</w:t>
      </w:r>
    </w:p>
    <w:p w14:paraId="147DCBC8" w14:textId="77777777" w:rsidR="00640613" w:rsidRDefault="00640613" w:rsidP="00640613">
      <w:pPr>
        <w:spacing w:line="360" w:lineRule="auto"/>
        <w:rPr>
          <w:rFonts w:ascii="Times New Roman" w:hAnsi="Times New Roman"/>
          <w:b/>
          <w:szCs w:val="22"/>
        </w:rPr>
      </w:pPr>
    </w:p>
    <w:p w14:paraId="38FF67D6" w14:textId="77777777" w:rsidR="00640613" w:rsidRDefault="00640613" w:rsidP="00640613">
      <w:pPr>
        <w:spacing w:line="360" w:lineRule="auto"/>
        <w:rPr>
          <w:rFonts w:ascii="Times New Roman" w:hAnsi="Times New Roman"/>
          <w:b/>
          <w:szCs w:val="22"/>
        </w:rPr>
      </w:pPr>
    </w:p>
    <w:p w14:paraId="393F4EB7" w14:textId="77777777" w:rsidR="00640613" w:rsidRDefault="00640613" w:rsidP="00640613">
      <w:pPr>
        <w:spacing w:line="360" w:lineRule="auto"/>
        <w:rPr>
          <w:rFonts w:ascii="Times New Roman" w:hAnsi="Times New Roman"/>
          <w:b/>
          <w:szCs w:val="22"/>
        </w:rPr>
      </w:pPr>
    </w:p>
    <w:p w14:paraId="4CBB9161" w14:textId="77777777" w:rsidR="0076451F" w:rsidRPr="00C41D94" w:rsidRDefault="00C41D94" w:rsidP="00640613">
      <w:pPr>
        <w:spacing w:line="360" w:lineRule="auto"/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>Adı Soyadı</w:t>
      </w:r>
      <w:r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  <w:t>:</w:t>
      </w:r>
      <w:r w:rsidR="0076451F"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</w:r>
    </w:p>
    <w:p w14:paraId="52C51A57" w14:textId="77777777" w:rsidR="00C41D94" w:rsidRPr="00C41D94" w:rsidRDefault="00C41D94" w:rsidP="00640613">
      <w:pPr>
        <w:spacing w:line="360" w:lineRule="auto"/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>Sınıfı</w:t>
      </w:r>
      <w:r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 xml:space="preserve">: </w:t>
      </w:r>
    </w:p>
    <w:p w14:paraId="6E906F38" w14:textId="77777777" w:rsidR="00C41D94" w:rsidRDefault="00C41D94" w:rsidP="00640613">
      <w:pPr>
        <w:spacing w:line="360" w:lineRule="auto"/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>Bölüm / Program</w:t>
      </w:r>
      <w:r w:rsidRPr="00C41D94">
        <w:rPr>
          <w:rFonts w:ascii="Times New Roman" w:hAnsi="Times New Roman"/>
          <w:b/>
          <w:szCs w:val="22"/>
        </w:rPr>
        <w:tab/>
        <w:t>:</w:t>
      </w:r>
    </w:p>
    <w:p w14:paraId="36079B99" w14:textId="77777777" w:rsidR="00640613" w:rsidRDefault="00640613" w:rsidP="00640613">
      <w:p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Adres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:</w:t>
      </w:r>
    </w:p>
    <w:p w14:paraId="5CE917EB" w14:textId="77777777" w:rsidR="00640613" w:rsidRPr="00C41D94" w:rsidRDefault="00640613" w:rsidP="00640613">
      <w:p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GSM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:</w:t>
      </w:r>
    </w:p>
    <w:p w14:paraId="75477C51" w14:textId="77777777" w:rsidR="0076451F" w:rsidRPr="00C41D94" w:rsidRDefault="0076451F" w:rsidP="0076451F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5279297C" w14:textId="77777777" w:rsidR="0076451F" w:rsidRDefault="0076451F" w:rsidP="0076451F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0D394FD8" w14:textId="77777777" w:rsidR="00640613" w:rsidRDefault="00640613" w:rsidP="0076451F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6AB8C41E" w14:textId="77777777" w:rsidR="00640613" w:rsidRPr="00C41D94" w:rsidRDefault="00640613" w:rsidP="0076451F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D48AB02" w14:textId="314282F9" w:rsidR="00C41D94" w:rsidRPr="00C41D94" w:rsidRDefault="00C41D94" w:rsidP="00C41D94">
      <w:pPr>
        <w:spacing w:line="360" w:lineRule="auto"/>
        <w:jc w:val="both"/>
        <w:rPr>
          <w:rFonts w:ascii="Times New Roman" w:hAnsi="Times New Roman"/>
          <w:szCs w:val="22"/>
        </w:rPr>
      </w:pPr>
      <w:bookmarkStart w:id="0" w:name="_GoBack"/>
      <w:bookmarkEnd w:id="0"/>
      <w:r w:rsidRPr="00C41D94">
        <w:rPr>
          <w:rFonts w:ascii="Times New Roman" w:hAnsi="Times New Roman"/>
          <w:szCs w:val="22"/>
        </w:rPr>
        <w:t>Fakülte/YO/MYO</w:t>
      </w:r>
      <w:r w:rsidR="0076451F" w:rsidRPr="00C41D94">
        <w:rPr>
          <w:rFonts w:ascii="Times New Roman" w:hAnsi="Times New Roman"/>
          <w:szCs w:val="22"/>
        </w:rPr>
        <w:t xml:space="preserve"> </w:t>
      </w:r>
      <w:r w:rsidRPr="00C41D94">
        <w:rPr>
          <w:rFonts w:ascii="Times New Roman" w:hAnsi="Times New Roman"/>
          <w:szCs w:val="22"/>
        </w:rPr>
        <w:t xml:space="preserve">………………………………………………………….……..… Programı ….………………… numaralı ……. sınıf öğrencisiyim. </w:t>
      </w:r>
      <w:r w:rsidR="00640613">
        <w:rPr>
          <w:rFonts w:ascii="Times New Roman" w:hAnsi="Times New Roman"/>
          <w:szCs w:val="22"/>
        </w:rPr>
        <w:t>……/……/……. Eğitim-Öğretim yılı …………yarı</w:t>
      </w:r>
      <w:r w:rsidR="005543DC">
        <w:rPr>
          <w:rFonts w:ascii="Times New Roman" w:hAnsi="Times New Roman"/>
          <w:szCs w:val="22"/>
        </w:rPr>
        <w:t>yılında…………………………………………………………………………………………………………………….. nedeniyle</w:t>
      </w:r>
      <w:r w:rsidR="00640613">
        <w:rPr>
          <w:rFonts w:ascii="Times New Roman" w:hAnsi="Times New Roman"/>
          <w:szCs w:val="22"/>
        </w:rPr>
        <w:t xml:space="preserve"> ders kaydımı gerçekleştiremedim. Mazeretimin kabul edilerek ders kaydımın yapılması hususunda; </w:t>
      </w:r>
    </w:p>
    <w:p w14:paraId="77D54C15" w14:textId="77777777" w:rsidR="00C41D94" w:rsidRDefault="00C41D94" w:rsidP="00C41D94">
      <w:pPr>
        <w:spacing w:line="360" w:lineRule="auto"/>
        <w:ind w:firstLine="709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>Gereğini bilgilerinize arz ederim. ………/……../20….</w:t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</w:p>
    <w:p w14:paraId="4CD4B219" w14:textId="77777777" w:rsidR="00C41D94" w:rsidRPr="00C41D94" w:rsidRDefault="00C41D94" w:rsidP="00C41D94">
      <w:pPr>
        <w:spacing w:line="360" w:lineRule="auto"/>
        <w:ind w:left="6371" w:firstLine="709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>Adı-Soyadı</w:t>
      </w:r>
    </w:p>
    <w:p w14:paraId="16C13549" w14:textId="77777777" w:rsidR="00C41D94" w:rsidRPr="00C41D94" w:rsidRDefault="00C41D94" w:rsidP="00C41D94">
      <w:pPr>
        <w:spacing w:line="276" w:lineRule="auto"/>
        <w:ind w:firstLine="709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  <w:t xml:space="preserve">     </w:t>
      </w:r>
      <w:r>
        <w:rPr>
          <w:rFonts w:ascii="Times New Roman" w:hAnsi="Times New Roman"/>
          <w:szCs w:val="22"/>
        </w:rPr>
        <w:t xml:space="preserve"> </w:t>
      </w:r>
      <w:r w:rsidRPr="00C41D94">
        <w:rPr>
          <w:rFonts w:ascii="Times New Roman" w:hAnsi="Times New Roman"/>
          <w:szCs w:val="22"/>
        </w:rPr>
        <w:t>İmza</w:t>
      </w:r>
    </w:p>
    <w:p w14:paraId="0D2600F2" w14:textId="77777777" w:rsidR="00C41D94" w:rsidRPr="00C41D94" w:rsidRDefault="00C41D94" w:rsidP="0076451F">
      <w:pPr>
        <w:rPr>
          <w:rFonts w:ascii="Times New Roman" w:hAnsi="Times New Roman"/>
          <w:b/>
          <w:szCs w:val="22"/>
        </w:rPr>
      </w:pPr>
    </w:p>
    <w:p w14:paraId="05FF0C13" w14:textId="77777777" w:rsidR="005543DC" w:rsidRPr="00413D04" w:rsidRDefault="005543DC" w:rsidP="005543DC">
      <w:pPr>
        <w:rPr>
          <w:rFonts w:ascii="Times New Roman" w:hAnsi="Times New Roman"/>
          <w:b/>
          <w:szCs w:val="22"/>
        </w:rPr>
      </w:pPr>
      <w:r w:rsidRPr="00413D04">
        <w:rPr>
          <w:rFonts w:ascii="Times New Roman" w:hAnsi="Times New Roman"/>
          <w:b/>
          <w:szCs w:val="22"/>
        </w:rPr>
        <w:t>EK :</w:t>
      </w:r>
    </w:p>
    <w:p w14:paraId="332FC837" w14:textId="1096BF11" w:rsidR="00D263AE" w:rsidRDefault="00D263AE" w:rsidP="005543DC">
      <w:pPr>
        <w:rPr>
          <w:rFonts w:ascii="Times New Roman" w:hAnsi="Times New Roman"/>
          <w:b/>
          <w:szCs w:val="22"/>
        </w:rPr>
      </w:pPr>
      <w:r w:rsidRPr="00413D04">
        <w:rPr>
          <w:rFonts w:ascii="Times New Roman" w:hAnsi="Times New Roman"/>
          <w:b/>
          <w:szCs w:val="22"/>
        </w:rPr>
        <w:t>Mazeret Ders Kaydından Almak İstediği Dersler</w:t>
      </w:r>
    </w:p>
    <w:p w14:paraId="69C3E9AC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1.</w:t>
      </w:r>
    </w:p>
    <w:p w14:paraId="5718ECAC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2.</w:t>
      </w:r>
    </w:p>
    <w:p w14:paraId="14C44646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3.</w:t>
      </w:r>
    </w:p>
    <w:p w14:paraId="5959C244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4.</w:t>
      </w:r>
    </w:p>
    <w:p w14:paraId="6303DA21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5.</w:t>
      </w:r>
    </w:p>
    <w:p w14:paraId="757EA1CF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6.</w:t>
      </w:r>
    </w:p>
    <w:p w14:paraId="20C04D15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7.</w:t>
      </w:r>
    </w:p>
    <w:p w14:paraId="2D081DED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8.</w:t>
      </w:r>
    </w:p>
    <w:p w14:paraId="2A9511B3" w14:textId="77777777" w:rsidR="00413D0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9.</w:t>
      </w:r>
    </w:p>
    <w:p w14:paraId="4B20A884" w14:textId="15BEBFE8" w:rsidR="0076451F" w:rsidRPr="00C41D94" w:rsidRDefault="00413D04" w:rsidP="005543D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10.</w:t>
      </w:r>
      <w:r w:rsidR="00C41D94" w:rsidRPr="00C41D94">
        <w:rPr>
          <w:rFonts w:ascii="Times New Roman" w:hAnsi="Times New Roman"/>
          <w:b/>
          <w:szCs w:val="22"/>
        </w:rPr>
        <w:tab/>
        <w:t xml:space="preserve">     </w:t>
      </w:r>
      <w:r w:rsidR="0076451F" w:rsidRPr="00C41D94">
        <w:rPr>
          <w:rFonts w:ascii="Times New Roman" w:hAnsi="Times New Roman"/>
          <w:b/>
          <w:szCs w:val="22"/>
        </w:rPr>
        <w:t xml:space="preserve">         </w:t>
      </w:r>
      <w:r w:rsidR="00C41D94" w:rsidRPr="00C41D94">
        <w:rPr>
          <w:rFonts w:ascii="Times New Roman" w:hAnsi="Times New Roman"/>
          <w:b/>
          <w:szCs w:val="22"/>
        </w:rPr>
        <w:tab/>
        <w:t xml:space="preserve">             </w:t>
      </w:r>
    </w:p>
    <w:p w14:paraId="3EEDB52E" w14:textId="77777777" w:rsidR="0076451F" w:rsidRPr="00C41D94" w:rsidRDefault="0076451F" w:rsidP="0076451F">
      <w:pPr>
        <w:rPr>
          <w:rFonts w:ascii="Times New Roman" w:hAnsi="Times New Roman"/>
          <w:b/>
          <w:szCs w:val="22"/>
        </w:rPr>
      </w:pPr>
    </w:p>
    <w:p w14:paraId="404C8EC3" w14:textId="77777777" w:rsidR="00C41D94" w:rsidRPr="00C41D94" w:rsidRDefault="0076451F" w:rsidP="00C41D94">
      <w:pPr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 xml:space="preserve">        </w:t>
      </w:r>
    </w:p>
    <w:p w14:paraId="540D9BA4" w14:textId="77777777" w:rsidR="006035E9" w:rsidRPr="00C41D94" w:rsidRDefault="006035E9" w:rsidP="00C41D94">
      <w:pPr>
        <w:rPr>
          <w:rFonts w:ascii="Times New Roman" w:hAnsi="Times New Roman"/>
          <w:szCs w:val="22"/>
        </w:rPr>
      </w:pPr>
    </w:p>
    <w:p w14:paraId="7BE03822" w14:textId="77777777" w:rsidR="00CC3506" w:rsidRDefault="00CC3506" w:rsidP="00CC3506">
      <w:pPr>
        <w:spacing w:line="276" w:lineRule="auto"/>
        <w:jc w:val="both"/>
        <w:rPr>
          <w:rFonts w:ascii="Times New Roman" w:hAnsi="Times New Roman"/>
          <w:snapToGrid/>
          <w:szCs w:val="22"/>
        </w:rPr>
      </w:pPr>
      <w:r>
        <w:rPr>
          <w:rFonts w:ascii="Times New Roman" w:hAnsi="Times New Roman"/>
          <w:szCs w:val="22"/>
        </w:rPr>
        <w:t>*</w:t>
      </w:r>
      <w:r>
        <w:t>Iğdır Üniversitesi Ön Lisans ve Lisans Eğitim-Öğretim ve Sınav Yönetmeliğinin ilgili maddelerine istinaden işlem yapılacaktır.</w:t>
      </w:r>
    </w:p>
    <w:p w14:paraId="63D67D5D" w14:textId="77777777" w:rsidR="00CC3506" w:rsidRDefault="00CC3506" w:rsidP="00CC3506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14:paraId="2918C363" w14:textId="77777777" w:rsidR="0076451F" w:rsidRDefault="0076451F" w:rsidP="0076451F">
      <w:pPr>
        <w:rPr>
          <w:rFonts w:ascii="Times New Roman" w:hAnsi="Times New Roman"/>
          <w:szCs w:val="22"/>
        </w:rPr>
      </w:pPr>
    </w:p>
    <w:sectPr w:rsidR="0076451F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F99D" w14:textId="77777777" w:rsidR="00CF04D9" w:rsidRDefault="00CF04D9" w:rsidP="00151E02">
      <w:r>
        <w:separator/>
      </w:r>
    </w:p>
  </w:endnote>
  <w:endnote w:type="continuationSeparator" w:id="0">
    <w:p w14:paraId="4A59E63F" w14:textId="77777777" w:rsidR="00CF04D9" w:rsidRDefault="00CF04D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21AC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D76E" w14:textId="77777777" w:rsidR="00CF04D9" w:rsidRDefault="00CF04D9" w:rsidP="00151E02">
      <w:r>
        <w:separator/>
      </w:r>
    </w:p>
  </w:footnote>
  <w:footnote w:type="continuationSeparator" w:id="0">
    <w:p w14:paraId="47D6E311" w14:textId="77777777" w:rsidR="00CF04D9" w:rsidRDefault="00CF04D9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8312C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0A35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1E80"/>
    <w:rsid w:val="003F1B34"/>
    <w:rsid w:val="0040388F"/>
    <w:rsid w:val="004136A5"/>
    <w:rsid w:val="00413D04"/>
    <w:rsid w:val="0044085D"/>
    <w:rsid w:val="004415A7"/>
    <w:rsid w:val="004440A0"/>
    <w:rsid w:val="004540CD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3DC"/>
    <w:rsid w:val="00554C1B"/>
    <w:rsid w:val="00561ABE"/>
    <w:rsid w:val="00570870"/>
    <w:rsid w:val="005721AE"/>
    <w:rsid w:val="0057220C"/>
    <w:rsid w:val="00575CDF"/>
    <w:rsid w:val="00581B27"/>
    <w:rsid w:val="0058289A"/>
    <w:rsid w:val="00587194"/>
    <w:rsid w:val="005962E7"/>
    <w:rsid w:val="005A36F9"/>
    <w:rsid w:val="005A61D0"/>
    <w:rsid w:val="005C4A2A"/>
    <w:rsid w:val="005C60E8"/>
    <w:rsid w:val="005D47B0"/>
    <w:rsid w:val="005F3B58"/>
    <w:rsid w:val="005F46EF"/>
    <w:rsid w:val="006035E9"/>
    <w:rsid w:val="00621FAC"/>
    <w:rsid w:val="00622B0F"/>
    <w:rsid w:val="00623F76"/>
    <w:rsid w:val="00624018"/>
    <w:rsid w:val="00630C98"/>
    <w:rsid w:val="0063195E"/>
    <w:rsid w:val="006353B2"/>
    <w:rsid w:val="00640613"/>
    <w:rsid w:val="00640B44"/>
    <w:rsid w:val="006415E8"/>
    <w:rsid w:val="0065165E"/>
    <w:rsid w:val="00656D87"/>
    <w:rsid w:val="006657D9"/>
    <w:rsid w:val="006657E2"/>
    <w:rsid w:val="00665FB9"/>
    <w:rsid w:val="00666341"/>
    <w:rsid w:val="00681E2D"/>
    <w:rsid w:val="0068317E"/>
    <w:rsid w:val="006876CC"/>
    <w:rsid w:val="00690393"/>
    <w:rsid w:val="00691E94"/>
    <w:rsid w:val="00695322"/>
    <w:rsid w:val="00695DED"/>
    <w:rsid w:val="0069629A"/>
    <w:rsid w:val="006963FE"/>
    <w:rsid w:val="006A1193"/>
    <w:rsid w:val="006A60B6"/>
    <w:rsid w:val="006C38AD"/>
    <w:rsid w:val="006C52D3"/>
    <w:rsid w:val="006C5D5C"/>
    <w:rsid w:val="006D5FE9"/>
    <w:rsid w:val="006D6497"/>
    <w:rsid w:val="006D70DE"/>
    <w:rsid w:val="006E4F49"/>
    <w:rsid w:val="006E64F7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6451F"/>
    <w:rsid w:val="0077372E"/>
    <w:rsid w:val="00782F50"/>
    <w:rsid w:val="0078385B"/>
    <w:rsid w:val="007855F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0530"/>
    <w:rsid w:val="00864C27"/>
    <w:rsid w:val="00865427"/>
    <w:rsid w:val="00877016"/>
    <w:rsid w:val="00895CCE"/>
    <w:rsid w:val="008A0FC2"/>
    <w:rsid w:val="008A3C41"/>
    <w:rsid w:val="008D2000"/>
    <w:rsid w:val="008D6294"/>
    <w:rsid w:val="008E2B67"/>
    <w:rsid w:val="008F0E2B"/>
    <w:rsid w:val="0090717E"/>
    <w:rsid w:val="00911C38"/>
    <w:rsid w:val="00926567"/>
    <w:rsid w:val="00935B2B"/>
    <w:rsid w:val="00945217"/>
    <w:rsid w:val="00967405"/>
    <w:rsid w:val="009751E3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1A04"/>
    <w:rsid w:val="00A4254D"/>
    <w:rsid w:val="00A43DFF"/>
    <w:rsid w:val="00A4547A"/>
    <w:rsid w:val="00A51B1C"/>
    <w:rsid w:val="00A53A80"/>
    <w:rsid w:val="00A53EAD"/>
    <w:rsid w:val="00A549AC"/>
    <w:rsid w:val="00A560BA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1C7D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0BD0"/>
    <w:rsid w:val="00BB25C9"/>
    <w:rsid w:val="00BB66A3"/>
    <w:rsid w:val="00BC4C48"/>
    <w:rsid w:val="00BD2037"/>
    <w:rsid w:val="00BD77D5"/>
    <w:rsid w:val="00BE7C24"/>
    <w:rsid w:val="00BF5ED6"/>
    <w:rsid w:val="00C01DEF"/>
    <w:rsid w:val="00C02E32"/>
    <w:rsid w:val="00C221D1"/>
    <w:rsid w:val="00C33592"/>
    <w:rsid w:val="00C34E1C"/>
    <w:rsid w:val="00C41D94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3506"/>
    <w:rsid w:val="00CC7D13"/>
    <w:rsid w:val="00CF04D9"/>
    <w:rsid w:val="00D04DE6"/>
    <w:rsid w:val="00D07FF8"/>
    <w:rsid w:val="00D12588"/>
    <w:rsid w:val="00D263AE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056C6"/>
    <w:rsid w:val="00E33DAA"/>
    <w:rsid w:val="00E44976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EF383F"/>
    <w:rsid w:val="00F01B7D"/>
    <w:rsid w:val="00F043CA"/>
    <w:rsid w:val="00F125D9"/>
    <w:rsid w:val="00F246C8"/>
    <w:rsid w:val="00F34688"/>
    <w:rsid w:val="00F40109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1D82"/>
    <w:rsid w:val="00FC2714"/>
    <w:rsid w:val="00FD5AC3"/>
    <w:rsid w:val="00FE5A90"/>
    <w:rsid w:val="00FF4767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A983"/>
  <w15:chartTrackingRefBased/>
  <w15:docId w15:val="{A031A47A-A64B-4FEB-BAD7-1DCE5D7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5A36F9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5A36F9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F5ED6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BF5ED6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263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63A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3AE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63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3AE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AD74-9BEA-4327-87BC-DC99DD4A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14</cp:revision>
  <cp:lastPrinted>2018-12-24T08:32:00Z</cp:lastPrinted>
  <dcterms:created xsi:type="dcterms:W3CDTF">2019-04-18T12:42:00Z</dcterms:created>
  <dcterms:modified xsi:type="dcterms:W3CDTF">2021-11-10T08:35:00Z</dcterms:modified>
</cp:coreProperties>
</file>