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0AAA" w14:textId="5F30F377" w:rsidR="00B9307B" w:rsidRPr="003227E7" w:rsidRDefault="00B9307B" w:rsidP="00B9307B">
      <w:pPr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3227E7">
        <w:rPr>
          <w:rFonts w:ascii="Times New Roman" w:eastAsia="Calibri" w:hAnsi="Times New Roman"/>
          <w:b/>
          <w:lang w:eastAsia="en-US"/>
        </w:rPr>
        <w:t>IĞDIR ÜNİVERSİTESİ</w:t>
      </w:r>
    </w:p>
    <w:p w14:paraId="5A9DD690" w14:textId="43CBAFE1" w:rsidR="00B9307B" w:rsidRPr="003227E7" w:rsidRDefault="00B9307B" w:rsidP="00B9307B">
      <w:pPr>
        <w:tabs>
          <w:tab w:val="left" w:pos="1275"/>
          <w:tab w:val="left" w:pos="1665"/>
        </w:tabs>
        <w:spacing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3227E7">
        <w:rPr>
          <w:rFonts w:ascii="Times New Roman" w:eastAsia="Calibri" w:hAnsi="Times New Roman"/>
          <w:b/>
          <w:lang w:eastAsia="en-US"/>
        </w:rPr>
        <w:t>………………………….Fakültesi/Yüksekokulu</w:t>
      </w:r>
    </w:p>
    <w:p w14:paraId="370A5577" w14:textId="77777777" w:rsidR="00B9307B" w:rsidRPr="003227E7" w:rsidRDefault="00B9307B" w:rsidP="00B9307B">
      <w:pPr>
        <w:tabs>
          <w:tab w:val="left" w:pos="708"/>
          <w:tab w:val="left" w:pos="1416"/>
        </w:tabs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>Ders Muafiyet Başvuru Dilekçesi</w:t>
      </w:r>
    </w:p>
    <w:p w14:paraId="227D80F0" w14:textId="77777777" w:rsidR="00B9307B" w:rsidRPr="003227E7" w:rsidRDefault="00B9307B" w:rsidP="00B9307B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9307B" w:rsidRPr="003227E7" w14:paraId="17CDD2FF" w14:textId="77777777" w:rsidTr="00BF5FE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2E56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  <w:r w:rsidRPr="003227E7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717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07B" w:rsidRPr="003227E7" w14:paraId="7EABEE95" w14:textId="77777777" w:rsidTr="00BF5FE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3B01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  <w:r w:rsidRPr="003227E7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24F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07B" w:rsidRPr="003227E7" w14:paraId="189B8B3F" w14:textId="77777777" w:rsidTr="00BF5FE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BAD3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  <w:r w:rsidRPr="003227E7"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B53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07B" w:rsidRPr="003227E7" w14:paraId="013F9811" w14:textId="77777777" w:rsidTr="00BF5FE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D4A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  <w:r w:rsidRPr="003227E7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BB6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07B" w:rsidRPr="003227E7" w14:paraId="611CF758" w14:textId="77777777" w:rsidTr="00BF5FE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A92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  <w:r w:rsidRPr="003227E7">
              <w:rPr>
                <w:rFonts w:ascii="Times New Roman" w:hAnsi="Times New Roman" w:cs="Times New Roman"/>
              </w:rPr>
              <w:t>e-postası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E4D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07B" w:rsidRPr="003227E7" w14:paraId="11391F65" w14:textId="77777777" w:rsidTr="00BF5FEC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CDBA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  <w:r w:rsidRPr="003227E7"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B7B" w14:textId="77777777" w:rsidR="00B9307B" w:rsidRPr="003227E7" w:rsidRDefault="00B9307B" w:rsidP="00BF5F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7613C5" w14:textId="77777777" w:rsidR="00B9307B" w:rsidRPr="003227E7" w:rsidRDefault="00B9307B" w:rsidP="00B9307B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14:paraId="67E1619A" w14:textId="77777777" w:rsidR="00B9307B" w:rsidRPr="003227E7" w:rsidRDefault="00B9307B" w:rsidP="00B9307B">
      <w:pPr>
        <w:spacing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3227E7">
        <w:rPr>
          <w:rFonts w:ascii="Times New Roman" w:eastAsia="Calibri" w:hAnsi="Times New Roman"/>
          <w:lang w:eastAsia="en-US"/>
        </w:rPr>
        <w:t>Daha önce ………………….….….. Üniversitesi ………………………… Fakültesi/Yüksekokulu ……………………..…… Programı/Bölümünden alıp başarılı olduğum aşağıda belirttiğim derslerden muaf olmak ve İlgili yıla/yıllara ait derslerimin %60’ının kabul edildiği takdirde intibakımın ….. yıla yapılmasını istiyorum.</w:t>
      </w:r>
    </w:p>
    <w:p w14:paraId="4C6A4682" w14:textId="77777777" w:rsidR="00B9307B" w:rsidRPr="003227E7" w:rsidRDefault="00B9307B" w:rsidP="00B9307B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 xml:space="preserve">Gereğini bilgilerinize arz ederim. </w:t>
      </w:r>
    </w:p>
    <w:p w14:paraId="241FC2D8" w14:textId="77777777" w:rsidR="00B9307B" w:rsidRPr="003227E7" w:rsidRDefault="00B9307B" w:rsidP="00B9307B">
      <w:pPr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Tarih :</w:t>
      </w:r>
      <w:r w:rsidRPr="003227E7">
        <w:rPr>
          <w:rFonts w:ascii="Times New Roman" w:eastAsia="Calibri" w:hAnsi="Times New Roman"/>
          <w:lang w:eastAsia="en-US"/>
        </w:rPr>
        <w:tab/>
        <w:t>…/…/20…</w:t>
      </w:r>
    </w:p>
    <w:p w14:paraId="7182953C" w14:textId="77777777" w:rsidR="00B9307B" w:rsidRPr="003227E7" w:rsidRDefault="00B9307B" w:rsidP="00B9307B">
      <w:pPr>
        <w:tabs>
          <w:tab w:val="left" w:pos="5670"/>
        </w:tabs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ab/>
      </w:r>
      <w:r w:rsidRPr="003227E7">
        <w:rPr>
          <w:rFonts w:ascii="Times New Roman" w:eastAsia="Calibri" w:hAnsi="Times New Roman"/>
          <w:lang w:eastAsia="en-US"/>
        </w:rPr>
        <w:tab/>
      </w:r>
      <w:r w:rsidRPr="003227E7">
        <w:rPr>
          <w:rFonts w:ascii="Times New Roman" w:eastAsia="Calibri" w:hAnsi="Times New Roman"/>
          <w:lang w:eastAsia="en-US"/>
        </w:rPr>
        <w:tab/>
        <w:t xml:space="preserve"> İmza :</w:t>
      </w:r>
    </w:p>
    <w:p w14:paraId="39A4048D" w14:textId="77777777" w:rsidR="00B9307B" w:rsidRPr="003227E7" w:rsidRDefault="00B9307B" w:rsidP="00B9307B">
      <w:pPr>
        <w:tabs>
          <w:tab w:val="left" w:pos="5670"/>
        </w:tabs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5"/>
        <w:gridCol w:w="717"/>
        <w:gridCol w:w="571"/>
        <w:gridCol w:w="306"/>
        <w:gridCol w:w="3486"/>
        <w:gridCol w:w="717"/>
      </w:tblGrid>
      <w:tr w:rsidR="00B9307B" w:rsidRPr="003227E7" w14:paraId="7A9A44D8" w14:textId="77777777" w:rsidTr="00BF5FEC">
        <w:tc>
          <w:tcPr>
            <w:tcW w:w="4575" w:type="dxa"/>
            <w:gridSpan w:val="3"/>
            <w:tcBorders>
              <w:right w:val="single" w:sz="4" w:space="0" w:color="auto"/>
            </w:tcBorders>
          </w:tcPr>
          <w:p w14:paraId="644F6279" w14:textId="77777777" w:rsidR="00B9307B" w:rsidRPr="003227E7" w:rsidRDefault="00B9307B" w:rsidP="00BF5FE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ALDIĞIM DERSLER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1A036" w14:textId="77777777" w:rsidR="00B9307B" w:rsidRPr="003227E7" w:rsidRDefault="00B9307B" w:rsidP="00BF5FEC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34" w:type="dxa"/>
            <w:gridSpan w:val="2"/>
            <w:tcBorders>
              <w:left w:val="single" w:sz="4" w:space="0" w:color="auto"/>
            </w:tcBorders>
          </w:tcPr>
          <w:p w14:paraId="0BEC12CF" w14:textId="77777777" w:rsidR="00B9307B" w:rsidRPr="003227E7" w:rsidRDefault="00B9307B" w:rsidP="00BF5FE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MUAF OLMAK İSTEDİĞİM DERSLER</w:t>
            </w:r>
          </w:p>
        </w:tc>
      </w:tr>
      <w:tr w:rsidR="00B9307B" w:rsidRPr="003227E7" w14:paraId="101073AB" w14:textId="77777777" w:rsidTr="00BF5FEC">
        <w:tc>
          <w:tcPr>
            <w:tcW w:w="3404" w:type="dxa"/>
          </w:tcPr>
          <w:p w14:paraId="0B5014C6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Dersin Adı</w:t>
            </w:r>
          </w:p>
        </w:tc>
        <w:tc>
          <w:tcPr>
            <w:tcW w:w="597" w:type="dxa"/>
          </w:tcPr>
          <w:p w14:paraId="1A399E9D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Kredi</w:t>
            </w:r>
            <w:r w:rsidRPr="003227E7">
              <w:rPr>
                <w:rFonts w:ascii="Times New Roman" w:eastAsia="Calibri" w:hAnsi="Times New Roman"/>
                <w:b/>
                <w:lang w:eastAsia="en-US"/>
              </w:rPr>
              <w:br/>
              <w:t>/AKTS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2F86A6BB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Notu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72887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1C9A9FA8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Dersin Adı</w:t>
            </w:r>
          </w:p>
        </w:tc>
        <w:tc>
          <w:tcPr>
            <w:tcW w:w="597" w:type="dxa"/>
          </w:tcPr>
          <w:p w14:paraId="72EBB6F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Kredi</w:t>
            </w:r>
          </w:p>
          <w:p w14:paraId="57D7E246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3227E7">
              <w:rPr>
                <w:rFonts w:ascii="Times New Roman" w:eastAsia="Calibri" w:hAnsi="Times New Roman"/>
                <w:b/>
                <w:lang w:eastAsia="en-US"/>
              </w:rPr>
              <w:t>/AKTS</w:t>
            </w:r>
          </w:p>
        </w:tc>
      </w:tr>
      <w:tr w:rsidR="00B9307B" w:rsidRPr="003227E7" w14:paraId="51DB47C6" w14:textId="77777777" w:rsidTr="00BF5FEC">
        <w:trPr>
          <w:trHeight w:val="397"/>
        </w:trPr>
        <w:tc>
          <w:tcPr>
            <w:tcW w:w="3404" w:type="dxa"/>
          </w:tcPr>
          <w:p w14:paraId="62323199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3AA5A98D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0666071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76D6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5E71DAE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50E73B50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0945DDF0" w14:textId="77777777" w:rsidTr="00BF5FEC">
        <w:trPr>
          <w:trHeight w:val="397"/>
        </w:trPr>
        <w:tc>
          <w:tcPr>
            <w:tcW w:w="3404" w:type="dxa"/>
          </w:tcPr>
          <w:p w14:paraId="645D5D5B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6CD35182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1EAE62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D5997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68B2B86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2B58D090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6926A4F7" w14:textId="77777777" w:rsidTr="00BF5FEC">
        <w:trPr>
          <w:trHeight w:val="397"/>
        </w:trPr>
        <w:tc>
          <w:tcPr>
            <w:tcW w:w="3404" w:type="dxa"/>
          </w:tcPr>
          <w:p w14:paraId="585FE77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723F0782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770FF32B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BD05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63904128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30207B4A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692EA732" w14:textId="77777777" w:rsidTr="00BF5FEC">
        <w:trPr>
          <w:trHeight w:val="397"/>
        </w:trPr>
        <w:tc>
          <w:tcPr>
            <w:tcW w:w="3404" w:type="dxa"/>
          </w:tcPr>
          <w:p w14:paraId="0A9384D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585B7E79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490FD068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B078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681DFAB9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61287C1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5F31BE7B" w14:textId="77777777" w:rsidTr="00BF5FEC">
        <w:trPr>
          <w:trHeight w:val="397"/>
        </w:trPr>
        <w:tc>
          <w:tcPr>
            <w:tcW w:w="3404" w:type="dxa"/>
          </w:tcPr>
          <w:p w14:paraId="3DD1259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1B9D134A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73F9BF2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D04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1F11D62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0A50F77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309594FA" w14:textId="77777777" w:rsidTr="00BF5FEC">
        <w:trPr>
          <w:trHeight w:val="397"/>
        </w:trPr>
        <w:tc>
          <w:tcPr>
            <w:tcW w:w="3404" w:type="dxa"/>
          </w:tcPr>
          <w:p w14:paraId="12656E5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5847E56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5937ED9E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9A6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0C66DFE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61A9224B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68FF8678" w14:textId="77777777" w:rsidTr="00BF5FEC">
        <w:trPr>
          <w:trHeight w:val="397"/>
        </w:trPr>
        <w:tc>
          <w:tcPr>
            <w:tcW w:w="3404" w:type="dxa"/>
          </w:tcPr>
          <w:p w14:paraId="75810CB7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72D1B6C6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725DB227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757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010FDE82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58D7C72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7D8BC7D9" w14:textId="77777777" w:rsidTr="00BF5FEC">
        <w:trPr>
          <w:trHeight w:val="397"/>
        </w:trPr>
        <w:tc>
          <w:tcPr>
            <w:tcW w:w="3404" w:type="dxa"/>
          </w:tcPr>
          <w:p w14:paraId="2DD69F75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1DB01AA1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7FA652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6B09B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17B1E95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1F50E5C7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27FCA66C" w14:textId="77777777" w:rsidTr="00BF5FEC">
        <w:trPr>
          <w:trHeight w:val="397"/>
        </w:trPr>
        <w:tc>
          <w:tcPr>
            <w:tcW w:w="3404" w:type="dxa"/>
          </w:tcPr>
          <w:p w14:paraId="767ED7C0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7B27CDC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410DE37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D4C6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60C85638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00A07D89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38F23C6B" w14:textId="77777777" w:rsidTr="00BF5FEC">
        <w:trPr>
          <w:trHeight w:val="397"/>
        </w:trPr>
        <w:tc>
          <w:tcPr>
            <w:tcW w:w="3404" w:type="dxa"/>
          </w:tcPr>
          <w:p w14:paraId="228932D0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046F0FA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33B8FAD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A30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7A87F2BD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4C782A0E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01C8F3E7" w14:textId="77777777" w:rsidTr="00BF5FEC">
        <w:trPr>
          <w:trHeight w:val="397"/>
        </w:trPr>
        <w:tc>
          <w:tcPr>
            <w:tcW w:w="3404" w:type="dxa"/>
          </w:tcPr>
          <w:p w14:paraId="4004ACD6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0E677107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3167C082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10015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627D230F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75B6D2FC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9307B" w:rsidRPr="003227E7" w14:paraId="6B984A59" w14:textId="77777777" w:rsidTr="00BF5FEC">
        <w:trPr>
          <w:trHeight w:val="397"/>
        </w:trPr>
        <w:tc>
          <w:tcPr>
            <w:tcW w:w="3404" w:type="dxa"/>
          </w:tcPr>
          <w:p w14:paraId="15419D31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11382418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31CD552E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9A2D9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</w:tcPr>
          <w:p w14:paraId="7CF93033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97" w:type="dxa"/>
          </w:tcPr>
          <w:p w14:paraId="7EBB1EC4" w14:textId="77777777" w:rsidR="00B9307B" w:rsidRPr="003227E7" w:rsidRDefault="00B9307B" w:rsidP="00BF5FE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4C692FFE" w14:textId="77777777" w:rsidR="00B9307B" w:rsidRPr="003227E7" w:rsidRDefault="00B9307B" w:rsidP="00B9307B">
      <w:pPr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>NOT1: Bu evrak doldurulduktan sonra ilgili birimin öğrenci işlerine verilir.</w:t>
      </w:r>
    </w:p>
    <w:p w14:paraId="7A630042" w14:textId="77777777" w:rsidR="00B9307B" w:rsidRPr="003227E7" w:rsidRDefault="00B9307B" w:rsidP="00B9307B">
      <w:pPr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>NOT2: Bir dersten muaf olmak için birden çok ders yazılabilir.</w:t>
      </w:r>
    </w:p>
    <w:p w14:paraId="430DCDC7" w14:textId="77777777" w:rsidR="00B9307B" w:rsidRPr="003227E7" w:rsidRDefault="00B9307B" w:rsidP="00B9307B">
      <w:pPr>
        <w:jc w:val="both"/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>Eklenecek Belgeler;</w:t>
      </w:r>
    </w:p>
    <w:p w14:paraId="039C110E" w14:textId="77777777" w:rsidR="00B9307B" w:rsidRPr="003227E7" w:rsidRDefault="00B9307B" w:rsidP="00B9307B">
      <w:pPr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 xml:space="preserve">   1 - Onaylı Not Döküm Belgesi</w:t>
      </w:r>
    </w:p>
    <w:p w14:paraId="1546FDB0" w14:textId="77777777" w:rsidR="00B9307B" w:rsidRPr="003227E7" w:rsidRDefault="00B9307B" w:rsidP="00B9307B">
      <w:pPr>
        <w:rPr>
          <w:rFonts w:ascii="Times New Roman" w:eastAsia="Calibri" w:hAnsi="Times New Roman"/>
          <w:lang w:eastAsia="en-US"/>
        </w:rPr>
      </w:pPr>
      <w:r w:rsidRPr="003227E7">
        <w:rPr>
          <w:rFonts w:ascii="Times New Roman" w:eastAsia="Calibri" w:hAnsi="Times New Roman"/>
          <w:lang w:eastAsia="en-US"/>
        </w:rPr>
        <w:t xml:space="preserve">   2 – Onaylı Ders İçerikleri</w:t>
      </w:r>
    </w:p>
    <w:p w14:paraId="6886CAB7" w14:textId="72F21D96" w:rsidR="00EE7C2A" w:rsidRPr="00B9307B" w:rsidRDefault="00EE7C2A" w:rsidP="00B9307B"/>
    <w:sectPr w:rsidR="00EE7C2A" w:rsidRPr="00B9307B" w:rsidSect="00430E67">
      <w:footerReference w:type="default" r:id="rId8"/>
      <w:pgSz w:w="11906" w:h="16838"/>
      <w:pgMar w:top="1417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534F" w14:textId="77777777" w:rsidR="007B1CAE" w:rsidRDefault="007B1CAE" w:rsidP="00151E02">
      <w:r>
        <w:separator/>
      </w:r>
    </w:p>
  </w:endnote>
  <w:endnote w:type="continuationSeparator" w:id="0">
    <w:p w14:paraId="32B2A527" w14:textId="77777777" w:rsidR="007B1CAE" w:rsidRDefault="007B1CA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7CAD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C739" w14:textId="77777777" w:rsidR="007B1CAE" w:rsidRDefault="007B1CAE" w:rsidP="00151E02">
      <w:r>
        <w:separator/>
      </w:r>
    </w:p>
  </w:footnote>
  <w:footnote w:type="continuationSeparator" w:id="0">
    <w:p w14:paraId="0A36901B" w14:textId="77777777" w:rsidR="007B1CAE" w:rsidRDefault="007B1CAE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6FE86F44"/>
    <w:multiLevelType w:val="hybridMultilevel"/>
    <w:tmpl w:val="9EA48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3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4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3"/>
  </w:num>
  <w:num w:numId="25">
    <w:abstractNumId w:val="15"/>
  </w:num>
  <w:num w:numId="26">
    <w:abstractNumId w:val="42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0AD5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226B"/>
    <w:rsid w:val="00133AE4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76000"/>
    <w:rsid w:val="00181C47"/>
    <w:rsid w:val="00182192"/>
    <w:rsid w:val="00184BE5"/>
    <w:rsid w:val="00187A08"/>
    <w:rsid w:val="001907B2"/>
    <w:rsid w:val="001919AE"/>
    <w:rsid w:val="001964E9"/>
    <w:rsid w:val="001A4491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294B"/>
    <w:rsid w:val="00265130"/>
    <w:rsid w:val="002714E7"/>
    <w:rsid w:val="00287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3617A"/>
    <w:rsid w:val="003442C1"/>
    <w:rsid w:val="0035583D"/>
    <w:rsid w:val="00364525"/>
    <w:rsid w:val="00380107"/>
    <w:rsid w:val="00397909"/>
    <w:rsid w:val="003A0DBC"/>
    <w:rsid w:val="003B1E80"/>
    <w:rsid w:val="003B43FB"/>
    <w:rsid w:val="003D4C1D"/>
    <w:rsid w:val="0040388F"/>
    <w:rsid w:val="004136A5"/>
    <w:rsid w:val="00430E67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5FF1"/>
    <w:rsid w:val="005962E7"/>
    <w:rsid w:val="005B474E"/>
    <w:rsid w:val="005C4A2A"/>
    <w:rsid w:val="005C60E8"/>
    <w:rsid w:val="005D47B0"/>
    <w:rsid w:val="005F3B58"/>
    <w:rsid w:val="005F46EF"/>
    <w:rsid w:val="00611A1A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A6D8C"/>
    <w:rsid w:val="006C2587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0608"/>
    <w:rsid w:val="0077372E"/>
    <w:rsid w:val="00782F50"/>
    <w:rsid w:val="0078385B"/>
    <w:rsid w:val="007A3F6A"/>
    <w:rsid w:val="007A7B4D"/>
    <w:rsid w:val="007B1CAE"/>
    <w:rsid w:val="007B44F3"/>
    <w:rsid w:val="007C493C"/>
    <w:rsid w:val="007D5D0A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93D1E"/>
    <w:rsid w:val="008A0FC2"/>
    <w:rsid w:val="008A3C41"/>
    <w:rsid w:val="008B0AB9"/>
    <w:rsid w:val="008D06F9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7405"/>
    <w:rsid w:val="00991329"/>
    <w:rsid w:val="00991F1D"/>
    <w:rsid w:val="009A0CF9"/>
    <w:rsid w:val="009A18CC"/>
    <w:rsid w:val="009A2DEA"/>
    <w:rsid w:val="009B1AF8"/>
    <w:rsid w:val="009C2F9B"/>
    <w:rsid w:val="009D1B79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15CB2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318D"/>
    <w:rsid w:val="00A94E35"/>
    <w:rsid w:val="00A97682"/>
    <w:rsid w:val="00A9768C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927B5"/>
    <w:rsid w:val="00B92AC0"/>
    <w:rsid w:val="00B9307B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047D0"/>
    <w:rsid w:val="00C33592"/>
    <w:rsid w:val="00C34E1C"/>
    <w:rsid w:val="00C61201"/>
    <w:rsid w:val="00C6657D"/>
    <w:rsid w:val="00C67263"/>
    <w:rsid w:val="00C67495"/>
    <w:rsid w:val="00C72AA2"/>
    <w:rsid w:val="00C821F5"/>
    <w:rsid w:val="00CA528A"/>
    <w:rsid w:val="00CB054B"/>
    <w:rsid w:val="00CB0D16"/>
    <w:rsid w:val="00CB2C1C"/>
    <w:rsid w:val="00CB2E4D"/>
    <w:rsid w:val="00CC11F1"/>
    <w:rsid w:val="00CC4D5C"/>
    <w:rsid w:val="00CC7D13"/>
    <w:rsid w:val="00D07FF8"/>
    <w:rsid w:val="00D12588"/>
    <w:rsid w:val="00D22D03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C3778"/>
    <w:rsid w:val="00DD4BF0"/>
    <w:rsid w:val="00DF30D9"/>
    <w:rsid w:val="00DF5632"/>
    <w:rsid w:val="00DF6A68"/>
    <w:rsid w:val="00E04BEC"/>
    <w:rsid w:val="00E33DAA"/>
    <w:rsid w:val="00E35D66"/>
    <w:rsid w:val="00E36758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E7C2A"/>
    <w:rsid w:val="00EF0029"/>
    <w:rsid w:val="00F01B7D"/>
    <w:rsid w:val="00F01F20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903A7"/>
  <w15:chartTrackingRefBased/>
  <w15:docId w15:val="{BA265882-72D7-4835-AFCB-3FB88E2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8D06F9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8D06F9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8D06F9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8D06F9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22D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2D03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2D03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2D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2D03"/>
    <w:rPr>
      <w:rFonts w:ascii="Zapf_Humanist" w:eastAsia="Times New Roman" w:hAnsi="Zapf_Humanist"/>
      <w:b/>
      <w:bCs/>
      <w:snapToGrid w:val="0"/>
    </w:rPr>
  </w:style>
  <w:style w:type="table" w:customStyle="1" w:styleId="TabloKlavuzu1">
    <w:name w:val="Tablo Kılavuzu1"/>
    <w:basedOn w:val="NormalTablo"/>
    <w:next w:val="TabloKlavuzu"/>
    <w:uiPriority w:val="39"/>
    <w:rsid w:val="00B9307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28B3-59F3-49F3-A279-F61443F7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11</cp:revision>
  <cp:lastPrinted>2018-12-24T08:32:00Z</cp:lastPrinted>
  <dcterms:created xsi:type="dcterms:W3CDTF">2019-04-18T12:42:00Z</dcterms:created>
  <dcterms:modified xsi:type="dcterms:W3CDTF">2021-11-10T08:44:00Z</dcterms:modified>
</cp:coreProperties>
</file>