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1F" w:rsidRPr="00C41D94" w:rsidRDefault="00B578A4" w:rsidP="0026413C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IĞDIR</w:t>
      </w:r>
      <w:r w:rsidR="0076451F" w:rsidRPr="00C41D94">
        <w:rPr>
          <w:rFonts w:ascii="Times New Roman" w:hAnsi="Times New Roman"/>
          <w:szCs w:val="22"/>
        </w:rPr>
        <w:t xml:space="preserve"> ÜNİVERSİTESİ</w:t>
      </w:r>
    </w:p>
    <w:p w:rsidR="0076451F" w:rsidRPr="00C41D94" w:rsidRDefault="0076451F" w:rsidP="0026413C">
      <w:pPr>
        <w:jc w:val="center"/>
        <w:rPr>
          <w:rFonts w:ascii="Times New Roman" w:hAnsi="Times New Roman"/>
          <w:szCs w:val="22"/>
        </w:rPr>
      </w:pPr>
      <w:proofErr w:type="gramStart"/>
      <w:r w:rsidRPr="00C41D94">
        <w:rPr>
          <w:rFonts w:ascii="Times New Roman" w:hAnsi="Times New Roman"/>
          <w:szCs w:val="22"/>
        </w:rPr>
        <w:t>……………………</w:t>
      </w:r>
      <w:proofErr w:type="gramEnd"/>
      <w:r w:rsidRPr="00C41D94">
        <w:rPr>
          <w:rFonts w:ascii="Times New Roman" w:hAnsi="Times New Roman"/>
          <w:szCs w:val="22"/>
        </w:rPr>
        <w:t xml:space="preserve"> </w:t>
      </w:r>
      <w:r w:rsidR="00F34688" w:rsidRPr="00C41D94">
        <w:rPr>
          <w:rFonts w:ascii="Times New Roman" w:hAnsi="Times New Roman"/>
          <w:szCs w:val="22"/>
        </w:rPr>
        <w:t>Dekanlığı / Müdürlüğü</w:t>
      </w:r>
    </w:p>
    <w:p w:rsidR="0076451F" w:rsidRPr="00C41D94" w:rsidRDefault="00F34688" w:rsidP="0026413C">
      <w:pPr>
        <w:jc w:val="center"/>
        <w:rPr>
          <w:rFonts w:ascii="Times New Roman" w:hAnsi="Times New Roman"/>
          <w:szCs w:val="22"/>
        </w:rPr>
      </w:pPr>
      <w:proofErr w:type="gramStart"/>
      <w:r w:rsidRPr="00C41D94">
        <w:rPr>
          <w:rFonts w:ascii="Times New Roman" w:hAnsi="Times New Roman"/>
          <w:szCs w:val="22"/>
        </w:rPr>
        <w:t>………………</w:t>
      </w:r>
      <w:proofErr w:type="gramEnd"/>
      <w:r w:rsidRPr="00C41D94">
        <w:rPr>
          <w:rFonts w:ascii="Times New Roman" w:hAnsi="Times New Roman"/>
          <w:szCs w:val="22"/>
        </w:rPr>
        <w:t>Eğitim-Öğretim Yılı</w:t>
      </w:r>
    </w:p>
    <w:p w:rsidR="0076451F" w:rsidRPr="00C41D94" w:rsidRDefault="00F34688" w:rsidP="0026413C">
      <w:pPr>
        <w:jc w:val="center"/>
        <w:rPr>
          <w:rFonts w:ascii="Times New Roman" w:hAnsi="Times New Roman"/>
          <w:szCs w:val="22"/>
        </w:rPr>
      </w:pPr>
      <w:proofErr w:type="gramStart"/>
      <w:r w:rsidRPr="00C41D94">
        <w:rPr>
          <w:rFonts w:ascii="Times New Roman" w:hAnsi="Times New Roman"/>
          <w:szCs w:val="22"/>
        </w:rPr>
        <w:t>…..………….</w:t>
      </w:r>
      <w:proofErr w:type="gramEnd"/>
      <w:r w:rsidRPr="00C41D94">
        <w:rPr>
          <w:rFonts w:ascii="Times New Roman" w:hAnsi="Times New Roman"/>
          <w:szCs w:val="22"/>
        </w:rPr>
        <w:t xml:space="preserve"> Yarıyılı</w:t>
      </w:r>
    </w:p>
    <w:p w:rsidR="0076451F" w:rsidRPr="00C41D94" w:rsidRDefault="00F34688" w:rsidP="0076451F">
      <w:pPr>
        <w:jc w:val="center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 xml:space="preserve"> </w:t>
      </w:r>
    </w:p>
    <w:p w:rsidR="0076451F" w:rsidRPr="00C41D94" w:rsidRDefault="00C41D94" w:rsidP="0076451F">
      <w:pPr>
        <w:rPr>
          <w:rFonts w:ascii="Times New Roman" w:hAnsi="Times New Roman"/>
          <w:b/>
          <w:szCs w:val="22"/>
        </w:rPr>
      </w:pPr>
      <w:r w:rsidRPr="00C41D94">
        <w:rPr>
          <w:rFonts w:ascii="Times New Roman" w:hAnsi="Times New Roman"/>
          <w:b/>
          <w:szCs w:val="22"/>
        </w:rPr>
        <w:t>Adı Soyadı</w:t>
      </w:r>
      <w:r w:rsidRPr="00C41D94">
        <w:rPr>
          <w:rFonts w:ascii="Times New Roman" w:hAnsi="Times New Roman"/>
          <w:b/>
          <w:szCs w:val="22"/>
        </w:rPr>
        <w:tab/>
      </w:r>
      <w:r w:rsidRPr="00C41D94">
        <w:rPr>
          <w:rFonts w:ascii="Times New Roman" w:hAnsi="Times New Roman"/>
          <w:b/>
          <w:szCs w:val="22"/>
        </w:rPr>
        <w:tab/>
        <w:t>:</w:t>
      </w:r>
      <w:r w:rsidR="0076451F" w:rsidRPr="00C41D94">
        <w:rPr>
          <w:rFonts w:ascii="Times New Roman" w:hAnsi="Times New Roman"/>
          <w:b/>
          <w:szCs w:val="22"/>
        </w:rPr>
        <w:tab/>
      </w:r>
      <w:r w:rsidR="0076451F" w:rsidRPr="00C41D94">
        <w:rPr>
          <w:rFonts w:ascii="Times New Roman" w:hAnsi="Times New Roman"/>
          <w:b/>
          <w:szCs w:val="22"/>
        </w:rPr>
        <w:tab/>
      </w:r>
      <w:r w:rsidR="0076451F" w:rsidRPr="00C41D94">
        <w:rPr>
          <w:rFonts w:ascii="Times New Roman" w:hAnsi="Times New Roman"/>
          <w:b/>
          <w:szCs w:val="22"/>
        </w:rPr>
        <w:tab/>
      </w:r>
      <w:r w:rsidRPr="00C41D94">
        <w:rPr>
          <w:rFonts w:ascii="Times New Roman" w:hAnsi="Times New Roman"/>
          <w:b/>
          <w:szCs w:val="22"/>
        </w:rPr>
        <w:tab/>
      </w:r>
    </w:p>
    <w:p w:rsidR="00C41D94" w:rsidRPr="00C41D94" w:rsidRDefault="00C41D94" w:rsidP="0076451F">
      <w:pPr>
        <w:rPr>
          <w:rFonts w:ascii="Times New Roman" w:hAnsi="Times New Roman"/>
          <w:b/>
          <w:szCs w:val="22"/>
        </w:rPr>
      </w:pPr>
      <w:r w:rsidRPr="00C41D94">
        <w:rPr>
          <w:rFonts w:ascii="Times New Roman" w:hAnsi="Times New Roman"/>
          <w:b/>
          <w:szCs w:val="22"/>
        </w:rPr>
        <w:t>Sınıfı</w:t>
      </w:r>
      <w:r w:rsidRPr="00C41D94">
        <w:rPr>
          <w:rFonts w:ascii="Times New Roman" w:hAnsi="Times New Roman"/>
          <w:b/>
          <w:szCs w:val="22"/>
        </w:rPr>
        <w:tab/>
      </w:r>
      <w:r w:rsidRPr="00C41D94">
        <w:rPr>
          <w:rFonts w:ascii="Times New Roman" w:hAnsi="Times New Roman"/>
          <w:b/>
          <w:szCs w:val="22"/>
        </w:rPr>
        <w:tab/>
      </w:r>
      <w:r w:rsidRPr="00C41D94">
        <w:rPr>
          <w:rFonts w:ascii="Times New Roman" w:hAnsi="Times New Roman"/>
          <w:b/>
          <w:szCs w:val="22"/>
        </w:rPr>
        <w:tab/>
      </w:r>
      <w:r w:rsidR="0076451F" w:rsidRPr="00C41D94">
        <w:rPr>
          <w:rFonts w:ascii="Times New Roman" w:hAnsi="Times New Roman"/>
          <w:b/>
          <w:szCs w:val="22"/>
        </w:rPr>
        <w:t xml:space="preserve">: </w:t>
      </w:r>
    </w:p>
    <w:p w:rsidR="00C41D94" w:rsidRPr="00C41D94" w:rsidRDefault="00C41D94" w:rsidP="0076451F">
      <w:pPr>
        <w:rPr>
          <w:rFonts w:ascii="Times New Roman" w:hAnsi="Times New Roman"/>
          <w:b/>
          <w:szCs w:val="22"/>
        </w:rPr>
      </w:pPr>
      <w:r w:rsidRPr="00C41D94">
        <w:rPr>
          <w:rFonts w:ascii="Times New Roman" w:hAnsi="Times New Roman"/>
          <w:b/>
          <w:szCs w:val="22"/>
        </w:rPr>
        <w:t>Bölüm / Program</w:t>
      </w:r>
      <w:r w:rsidRPr="00C41D94">
        <w:rPr>
          <w:rFonts w:ascii="Times New Roman" w:hAnsi="Times New Roman"/>
          <w:b/>
          <w:szCs w:val="22"/>
        </w:rPr>
        <w:tab/>
        <w:t>:</w:t>
      </w:r>
    </w:p>
    <w:p w:rsidR="00C41D94" w:rsidRDefault="00F40109" w:rsidP="0076451F">
      <w:pPr>
        <w:rPr>
          <w:rFonts w:ascii="Times New Roman" w:hAnsi="Times New Roman"/>
          <w:b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161290</wp:posOffset>
                </wp:positionV>
                <wp:extent cx="152400" cy="175260"/>
                <wp:effectExtent l="11430" t="13970" r="7620" b="1079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04" w:rsidRDefault="00A4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4.8pt;margin-top:12.7pt;width:12pt;height:13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">
                <v:textbox>
                  <w:txbxContent>
                    <w:p w:rsidR="00A41A04" w:rsidRDefault="00A41A04"/>
                  </w:txbxContent>
                </v:textbox>
                <w10:wrap type="square"/>
              </v:shape>
            </w:pict>
          </mc:Fallback>
        </mc:AlternateContent>
      </w:r>
      <w:r w:rsidR="0076451F" w:rsidRPr="00C41D94">
        <w:rPr>
          <w:rFonts w:ascii="Times New Roman" w:hAnsi="Times New Roman"/>
          <w:b/>
          <w:szCs w:val="22"/>
        </w:rPr>
        <w:t xml:space="preserve">Genel </w:t>
      </w:r>
      <w:r w:rsidR="00C41D94" w:rsidRPr="00C41D94">
        <w:rPr>
          <w:rFonts w:ascii="Times New Roman" w:hAnsi="Times New Roman"/>
          <w:b/>
          <w:szCs w:val="22"/>
        </w:rPr>
        <w:t xml:space="preserve">Not </w:t>
      </w:r>
      <w:r w:rsidR="0076451F" w:rsidRPr="00C41D94">
        <w:rPr>
          <w:rFonts w:ascii="Times New Roman" w:hAnsi="Times New Roman"/>
          <w:b/>
          <w:szCs w:val="22"/>
        </w:rPr>
        <w:t>Ortalama</w:t>
      </w:r>
      <w:r w:rsidR="00C41D94" w:rsidRPr="00C41D94">
        <w:rPr>
          <w:rFonts w:ascii="Times New Roman" w:hAnsi="Times New Roman"/>
          <w:b/>
          <w:szCs w:val="22"/>
        </w:rPr>
        <w:t>sı</w:t>
      </w:r>
      <w:r w:rsidR="00C41D94" w:rsidRPr="00C41D94">
        <w:rPr>
          <w:rFonts w:ascii="Times New Roman" w:hAnsi="Times New Roman"/>
          <w:b/>
          <w:szCs w:val="22"/>
        </w:rPr>
        <w:tab/>
      </w:r>
      <w:r w:rsidR="0076451F" w:rsidRPr="00C41D94">
        <w:rPr>
          <w:rFonts w:ascii="Times New Roman" w:hAnsi="Times New Roman"/>
          <w:b/>
          <w:szCs w:val="22"/>
        </w:rPr>
        <w:t xml:space="preserve">:  </w:t>
      </w:r>
    </w:p>
    <w:p w:rsidR="0076451F" w:rsidRDefault="00A41A04" w:rsidP="00A41A04">
      <w:pPr>
        <w:spacing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Dersi not yükseltmek için almak istiyorum </w:t>
      </w:r>
      <w:r w:rsidR="0076451F" w:rsidRPr="00C41D94">
        <w:rPr>
          <w:rFonts w:ascii="Times New Roman" w:hAnsi="Times New Roman"/>
          <w:b/>
          <w:szCs w:val="22"/>
        </w:rPr>
        <w:t xml:space="preserve"> </w:t>
      </w:r>
    </w:p>
    <w:p w:rsidR="00A41A04" w:rsidRPr="00C41D94" w:rsidRDefault="00F40109" w:rsidP="00A41A04">
      <w:pPr>
        <w:spacing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napToGrid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58420</wp:posOffset>
                </wp:positionV>
                <wp:extent cx="159385" cy="174625"/>
                <wp:effectExtent l="9525" t="8255" r="12065" b="762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A04" w:rsidRDefault="00A41A04" w:rsidP="00A41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225.4pt;margin-top:4.6pt;width:12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">
                <v:textbox>
                  <w:txbxContent>
                    <w:p w:rsidR="00A41A04" w:rsidRDefault="00A41A04" w:rsidP="00A41A04"/>
                  </w:txbxContent>
                </v:textbox>
                <w10:wrap type="square"/>
              </v:shape>
            </w:pict>
          </mc:Fallback>
        </mc:AlternateContent>
      </w:r>
      <w:r w:rsidR="00A41A04">
        <w:rPr>
          <w:rFonts w:ascii="Times New Roman" w:hAnsi="Times New Roman"/>
          <w:b/>
          <w:szCs w:val="22"/>
        </w:rPr>
        <w:t xml:space="preserve">Dersi üstten almak istiyorum    </w:t>
      </w:r>
    </w:p>
    <w:p w:rsidR="0076451F" w:rsidRPr="00C41D94" w:rsidRDefault="0076451F" w:rsidP="0076451F">
      <w:pPr>
        <w:jc w:val="center"/>
        <w:rPr>
          <w:rFonts w:ascii="Times New Roman" w:hAnsi="Times New Roman"/>
          <w:b/>
          <w:szCs w:val="22"/>
          <w:u w:val="single"/>
        </w:rPr>
      </w:pPr>
    </w:p>
    <w:p w:rsidR="0076451F" w:rsidRPr="00C41D94" w:rsidRDefault="0076451F" w:rsidP="0076451F">
      <w:pPr>
        <w:jc w:val="center"/>
        <w:rPr>
          <w:rFonts w:ascii="Times New Roman" w:hAnsi="Times New Roman"/>
          <w:b/>
          <w:szCs w:val="22"/>
          <w:u w:val="single"/>
        </w:rPr>
      </w:pPr>
    </w:p>
    <w:p w:rsidR="00C41D94" w:rsidRPr="00C41D94" w:rsidRDefault="00C41D94" w:rsidP="00C41D94">
      <w:pPr>
        <w:spacing w:line="360" w:lineRule="auto"/>
        <w:jc w:val="both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>Fakülte/YO/MYO</w:t>
      </w:r>
      <w:r w:rsidR="0076451F" w:rsidRPr="00C41D94">
        <w:rPr>
          <w:rFonts w:ascii="Times New Roman" w:hAnsi="Times New Roman"/>
          <w:szCs w:val="22"/>
        </w:rPr>
        <w:t xml:space="preserve"> </w:t>
      </w:r>
      <w:proofErr w:type="gramStart"/>
      <w:r w:rsidRPr="00C41D94">
        <w:rPr>
          <w:rFonts w:ascii="Times New Roman" w:hAnsi="Times New Roman"/>
          <w:szCs w:val="22"/>
        </w:rPr>
        <w:t>………………………………………………………….……..…</w:t>
      </w:r>
      <w:proofErr w:type="gramEnd"/>
      <w:r w:rsidRPr="00C41D94">
        <w:rPr>
          <w:rFonts w:ascii="Times New Roman" w:hAnsi="Times New Roman"/>
          <w:szCs w:val="22"/>
        </w:rPr>
        <w:t xml:space="preserve"> Programı </w:t>
      </w:r>
      <w:proofErr w:type="gramStart"/>
      <w:r w:rsidRPr="00C41D94">
        <w:rPr>
          <w:rFonts w:ascii="Times New Roman" w:hAnsi="Times New Roman"/>
          <w:szCs w:val="22"/>
        </w:rPr>
        <w:t>….…………………</w:t>
      </w:r>
      <w:proofErr w:type="gramEnd"/>
      <w:r w:rsidRPr="00C41D94">
        <w:rPr>
          <w:rFonts w:ascii="Times New Roman" w:hAnsi="Times New Roman"/>
          <w:szCs w:val="22"/>
        </w:rPr>
        <w:t xml:space="preserve"> numaralı </w:t>
      </w:r>
      <w:proofErr w:type="gramStart"/>
      <w:r w:rsidRPr="00C41D94">
        <w:rPr>
          <w:rFonts w:ascii="Times New Roman" w:hAnsi="Times New Roman"/>
          <w:szCs w:val="22"/>
        </w:rPr>
        <w:t>…….</w:t>
      </w:r>
      <w:proofErr w:type="gramEnd"/>
      <w:r w:rsidRPr="00C41D94">
        <w:rPr>
          <w:rFonts w:ascii="Times New Roman" w:hAnsi="Times New Roman"/>
          <w:szCs w:val="22"/>
        </w:rPr>
        <w:t xml:space="preserve"> </w:t>
      </w:r>
      <w:proofErr w:type="gramStart"/>
      <w:r w:rsidRPr="00C41D94">
        <w:rPr>
          <w:rFonts w:ascii="Times New Roman" w:hAnsi="Times New Roman"/>
          <w:szCs w:val="22"/>
        </w:rPr>
        <w:t>sınıf</w:t>
      </w:r>
      <w:proofErr w:type="gramEnd"/>
      <w:r w:rsidRPr="00C41D94">
        <w:rPr>
          <w:rFonts w:ascii="Times New Roman" w:hAnsi="Times New Roman"/>
          <w:szCs w:val="22"/>
        </w:rPr>
        <w:t xml:space="preserve"> öğrencisiyim. Genel not ortalamam </w:t>
      </w:r>
      <w:proofErr w:type="gramStart"/>
      <w:r w:rsidRPr="00C41D94">
        <w:rPr>
          <w:rFonts w:ascii="Times New Roman" w:hAnsi="Times New Roman"/>
          <w:szCs w:val="22"/>
        </w:rPr>
        <w:t>……….…</w:t>
      </w:r>
      <w:proofErr w:type="gramEnd"/>
      <w:r w:rsidRPr="00C41D94">
        <w:rPr>
          <w:rFonts w:ascii="Times New Roman" w:hAnsi="Times New Roman"/>
          <w:szCs w:val="22"/>
        </w:rPr>
        <w:t xml:space="preserve"> </w:t>
      </w:r>
      <w:proofErr w:type="gramStart"/>
      <w:r w:rsidRPr="00C41D94">
        <w:rPr>
          <w:rFonts w:ascii="Times New Roman" w:hAnsi="Times New Roman"/>
          <w:szCs w:val="22"/>
        </w:rPr>
        <w:t>olup</w:t>
      </w:r>
      <w:proofErr w:type="gramEnd"/>
      <w:r w:rsidRPr="00C41D94">
        <w:rPr>
          <w:rFonts w:ascii="Times New Roman" w:hAnsi="Times New Roman"/>
          <w:szCs w:val="22"/>
        </w:rPr>
        <w:t xml:space="preserve"> alttan başarısız </w:t>
      </w:r>
      <w:bookmarkStart w:id="0" w:name="_GoBack"/>
      <w:r w:rsidRPr="0026413C">
        <w:rPr>
          <w:rFonts w:ascii="Times New Roman" w:hAnsi="Times New Roman"/>
          <w:szCs w:val="22"/>
        </w:rPr>
        <w:t>ve almadığım dersim yoktur</w:t>
      </w:r>
      <w:bookmarkEnd w:id="0"/>
      <w:r w:rsidRPr="00C41D94">
        <w:rPr>
          <w:rFonts w:ascii="Times New Roman" w:hAnsi="Times New Roman"/>
          <w:szCs w:val="22"/>
        </w:rPr>
        <w:t xml:space="preserve">. Aşağıda belirtmiş olduğum dersi/dersleri bir </w:t>
      </w:r>
      <w:r>
        <w:rPr>
          <w:rFonts w:ascii="Times New Roman" w:hAnsi="Times New Roman"/>
          <w:szCs w:val="22"/>
        </w:rPr>
        <w:t>not yükseltmek /</w:t>
      </w:r>
      <w:r w:rsidRPr="00C41D94">
        <w:rPr>
          <w:rFonts w:ascii="Times New Roman" w:hAnsi="Times New Roman"/>
          <w:szCs w:val="22"/>
        </w:rPr>
        <w:t>üst yarıyıldan almak istiyorum.</w:t>
      </w:r>
    </w:p>
    <w:p w:rsidR="00C41D94" w:rsidRDefault="00C41D94" w:rsidP="00C41D94">
      <w:pPr>
        <w:spacing w:line="360" w:lineRule="auto"/>
        <w:ind w:firstLine="709"/>
        <w:jc w:val="both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 xml:space="preserve">Gereğini bilgilerinize arz ederim. </w:t>
      </w:r>
      <w:proofErr w:type="gramStart"/>
      <w:r w:rsidRPr="00C41D94">
        <w:rPr>
          <w:rFonts w:ascii="Times New Roman" w:hAnsi="Times New Roman"/>
          <w:szCs w:val="22"/>
        </w:rPr>
        <w:t>………</w:t>
      </w:r>
      <w:proofErr w:type="gramEnd"/>
      <w:r w:rsidRPr="00C41D94">
        <w:rPr>
          <w:rFonts w:ascii="Times New Roman" w:hAnsi="Times New Roman"/>
          <w:szCs w:val="22"/>
        </w:rPr>
        <w:t>/……../20….</w:t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</w:p>
    <w:p w:rsidR="00C41D94" w:rsidRPr="00C41D94" w:rsidRDefault="00C41D94" w:rsidP="00C41D94">
      <w:pPr>
        <w:spacing w:line="360" w:lineRule="auto"/>
        <w:ind w:left="6371" w:firstLine="709"/>
        <w:jc w:val="both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>Adı-Soyadı</w:t>
      </w:r>
    </w:p>
    <w:p w:rsidR="00C41D94" w:rsidRPr="00C41D94" w:rsidRDefault="00C41D94" w:rsidP="00C41D94">
      <w:pPr>
        <w:spacing w:line="276" w:lineRule="auto"/>
        <w:ind w:firstLine="709"/>
        <w:jc w:val="both"/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</w:r>
      <w:r w:rsidRPr="00C41D94">
        <w:rPr>
          <w:rFonts w:ascii="Times New Roman" w:hAnsi="Times New Roman"/>
          <w:szCs w:val="22"/>
        </w:rPr>
        <w:tab/>
        <w:t xml:space="preserve">     </w:t>
      </w:r>
      <w:r>
        <w:rPr>
          <w:rFonts w:ascii="Times New Roman" w:hAnsi="Times New Roman"/>
          <w:szCs w:val="22"/>
        </w:rPr>
        <w:t xml:space="preserve"> </w:t>
      </w:r>
      <w:r w:rsidRPr="00C41D94">
        <w:rPr>
          <w:rFonts w:ascii="Times New Roman" w:hAnsi="Times New Roman"/>
          <w:szCs w:val="22"/>
        </w:rPr>
        <w:t>İmza</w:t>
      </w:r>
    </w:p>
    <w:p w:rsidR="00C41D94" w:rsidRPr="00C41D94" w:rsidRDefault="00C41D94" w:rsidP="0076451F">
      <w:pPr>
        <w:rPr>
          <w:rFonts w:ascii="Times New Roman" w:hAnsi="Times New Roman"/>
          <w:b/>
          <w:szCs w:val="22"/>
        </w:rPr>
      </w:pPr>
    </w:p>
    <w:p w:rsidR="0076451F" w:rsidRPr="00C41D94" w:rsidRDefault="00C41D94" w:rsidP="00C41D94">
      <w:pPr>
        <w:jc w:val="center"/>
        <w:rPr>
          <w:rFonts w:ascii="Times New Roman" w:hAnsi="Times New Roman"/>
          <w:b/>
          <w:szCs w:val="22"/>
        </w:rPr>
      </w:pPr>
      <w:r w:rsidRPr="00C41D94">
        <w:rPr>
          <w:rFonts w:ascii="Times New Roman" w:hAnsi="Times New Roman"/>
          <w:b/>
          <w:szCs w:val="22"/>
        </w:rPr>
        <w:tab/>
        <w:t xml:space="preserve">     </w:t>
      </w:r>
      <w:r w:rsidR="0076451F" w:rsidRPr="00C41D94">
        <w:rPr>
          <w:rFonts w:ascii="Times New Roman" w:hAnsi="Times New Roman"/>
          <w:b/>
          <w:szCs w:val="22"/>
        </w:rPr>
        <w:t xml:space="preserve">         </w:t>
      </w:r>
      <w:r w:rsidRPr="00C41D94">
        <w:rPr>
          <w:rFonts w:ascii="Times New Roman" w:hAnsi="Times New Roman"/>
          <w:b/>
          <w:szCs w:val="22"/>
        </w:rPr>
        <w:tab/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1886"/>
      </w:tblGrid>
      <w:tr w:rsidR="00C41D94" w:rsidRPr="00C41D94" w:rsidTr="00C41D94">
        <w:trPr>
          <w:jc w:val="center"/>
        </w:trPr>
        <w:tc>
          <w:tcPr>
            <w:tcW w:w="3085" w:type="dxa"/>
            <w:shd w:val="clear" w:color="auto" w:fill="auto"/>
          </w:tcPr>
          <w:p w:rsidR="00C41D94" w:rsidRPr="00C41D94" w:rsidRDefault="00C41D94" w:rsidP="00C41D94">
            <w:pPr>
              <w:jc w:val="center"/>
              <w:rPr>
                <w:rFonts w:ascii="Times New Roman" w:hAnsi="Times New Roman"/>
                <w:szCs w:val="22"/>
              </w:rPr>
            </w:pPr>
            <w:r w:rsidRPr="00C41D94">
              <w:rPr>
                <w:rFonts w:ascii="Times New Roman" w:hAnsi="Times New Roman"/>
                <w:szCs w:val="22"/>
              </w:rPr>
              <w:t>Dersin Adı</w:t>
            </w:r>
          </w:p>
        </w:tc>
        <w:tc>
          <w:tcPr>
            <w:tcW w:w="2835" w:type="dxa"/>
            <w:shd w:val="clear" w:color="auto" w:fill="auto"/>
          </w:tcPr>
          <w:p w:rsidR="00C41D94" w:rsidRPr="00C41D94" w:rsidRDefault="00C41D94" w:rsidP="00C41D94">
            <w:pPr>
              <w:jc w:val="center"/>
              <w:rPr>
                <w:rFonts w:ascii="Times New Roman" w:hAnsi="Times New Roman"/>
                <w:szCs w:val="22"/>
              </w:rPr>
            </w:pPr>
            <w:r w:rsidRPr="00C41D94">
              <w:rPr>
                <w:rFonts w:ascii="Times New Roman" w:hAnsi="Times New Roman"/>
                <w:szCs w:val="22"/>
              </w:rPr>
              <w:t>Dersin Kodu</w:t>
            </w:r>
          </w:p>
        </w:tc>
        <w:tc>
          <w:tcPr>
            <w:tcW w:w="1886" w:type="dxa"/>
            <w:shd w:val="clear" w:color="auto" w:fill="auto"/>
          </w:tcPr>
          <w:p w:rsidR="00C41D94" w:rsidRPr="00C41D94" w:rsidRDefault="00C41D94" w:rsidP="00C41D94">
            <w:pPr>
              <w:jc w:val="center"/>
              <w:rPr>
                <w:rFonts w:ascii="Times New Roman" w:hAnsi="Times New Roman"/>
                <w:szCs w:val="22"/>
              </w:rPr>
            </w:pPr>
            <w:r w:rsidRPr="00C41D94">
              <w:rPr>
                <w:rFonts w:ascii="Times New Roman" w:hAnsi="Times New Roman"/>
                <w:szCs w:val="22"/>
              </w:rPr>
              <w:t>AKTS/Kredi</w:t>
            </w:r>
          </w:p>
        </w:tc>
      </w:tr>
      <w:tr w:rsidR="00C41D94" w:rsidRPr="00C41D94" w:rsidTr="00C41D94">
        <w:trPr>
          <w:jc w:val="center"/>
        </w:trPr>
        <w:tc>
          <w:tcPr>
            <w:tcW w:w="308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41D94" w:rsidRPr="00C41D94" w:rsidTr="00C41D94">
        <w:trPr>
          <w:jc w:val="center"/>
        </w:trPr>
        <w:tc>
          <w:tcPr>
            <w:tcW w:w="308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41D94" w:rsidRPr="00C41D94" w:rsidTr="00C41D94">
        <w:trPr>
          <w:jc w:val="center"/>
        </w:trPr>
        <w:tc>
          <w:tcPr>
            <w:tcW w:w="308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41D94" w:rsidRPr="00C41D94" w:rsidTr="00C41D94">
        <w:trPr>
          <w:jc w:val="center"/>
        </w:trPr>
        <w:tc>
          <w:tcPr>
            <w:tcW w:w="308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41D94" w:rsidRPr="00C41D94" w:rsidTr="00C41D94">
        <w:trPr>
          <w:jc w:val="center"/>
        </w:trPr>
        <w:tc>
          <w:tcPr>
            <w:tcW w:w="308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41D94" w:rsidRPr="00C41D94" w:rsidTr="00C41D94">
        <w:trPr>
          <w:jc w:val="center"/>
        </w:trPr>
        <w:tc>
          <w:tcPr>
            <w:tcW w:w="308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C41D94" w:rsidRPr="00C41D94" w:rsidTr="00C41D94">
        <w:trPr>
          <w:jc w:val="center"/>
        </w:trPr>
        <w:tc>
          <w:tcPr>
            <w:tcW w:w="308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C41D94" w:rsidRPr="00C41D94" w:rsidRDefault="00C41D94" w:rsidP="00AF1C7D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76451F" w:rsidRPr="00C41D94" w:rsidRDefault="0076451F" w:rsidP="0076451F">
      <w:pPr>
        <w:rPr>
          <w:rFonts w:ascii="Times New Roman" w:hAnsi="Times New Roman"/>
          <w:b/>
          <w:szCs w:val="22"/>
        </w:rPr>
      </w:pPr>
    </w:p>
    <w:p w:rsidR="00C41D94" w:rsidRPr="00C41D94" w:rsidRDefault="0076451F" w:rsidP="00C41D94">
      <w:pPr>
        <w:rPr>
          <w:rFonts w:ascii="Times New Roman" w:hAnsi="Times New Roman"/>
          <w:szCs w:val="22"/>
        </w:rPr>
      </w:pPr>
      <w:r w:rsidRPr="00C41D94">
        <w:rPr>
          <w:rFonts w:ascii="Times New Roman" w:hAnsi="Times New Roman"/>
          <w:szCs w:val="22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9751E3" w:rsidRPr="00A41A04" w:rsidTr="009751E3">
        <w:trPr>
          <w:trHeight w:val="362"/>
          <w:jc w:val="center"/>
        </w:trPr>
        <w:tc>
          <w:tcPr>
            <w:tcW w:w="5314" w:type="dxa"/>
            <w:shd w:val="clear" w:color="auto" w:fill="auto"/>
            <w:vAlign w:val="center"/>
          </w:tcPr>
          <w:p w:rsidR="009751E3" w:rsidRPr="00A41A04" w:rsidRDefault="009751E3" w:rsidP="00A41A04">
            <w:pPr>
              <w:jc w:val="center"/>
              <w:rPr>
                <w:rFonts w:ascii="Times New Roman" w:hAnsi="Times New Roman"/>
                <w:szCs w:val="22"/>
              </w:rPr>
            </w:pPr>
            <w:r w:rsidRPr="00A41A04">
              <w:rPr>
                <w:rFonts w:ascii="Times New Roman" w:hAnsi="Times New Roman"/>
                <w:szCs w:val="22"/>
              </w:rPr>
              <w:t>Danışman</w:t>
            </w:r>
          </w:p>
        </w:tc>
      </w:tr>
      <w:tr w:rsidR="009751E3" w:rsidRPr="00A41A04" w:rsidTr="009751E3">
        <w:trPr>
          <w:trHeight w:val="1129"/>
          <w:jc w:val="center"/>
        </w:trPr>
        <w:tc>
          <w:tcPr>
            <w:tcW w:w="5314" w:type="dxa"/>
            <w:shd w:val="clear" w:color="auto" w:fill="auto"/>
            <w:vAlign w:val="center"/>
          </w:tcPr>
          <w:p w:rsidR="009751E3" w:rsidRPr="00A41A04" w:rsidRDefault="009751E3" w:rsidP="00A41A04">
            <w:pPr>
              <w:jc w:val="center"/>
              <w:rPr>
                <w:rFonts w:ascii="Times New Roman" w:hAnsi="Times New Roman"/>
                <w:szCs w:val="22"/>
              </w:rPr>
            </w:pPr>
            <w:r w:rsidRPr="00A41A04">
              <w:rPr>
                <w:rFonts w:ascii="Times New Roman" w:hAnsi="Times New Roman"/>
                <w:szCs w:val="22"/>
              </w:rPr>
              <w:t>İmza</w:t>
            </w:r>
          </w:p>
          <w:p w:rsidR="009751E3" w:rsidRPr="00A41A04" w:rsidRDefault="009751E3" w:rsidP="00A41A04">
            <w:pPr>
              <w:jc w:val="center"/>
              <w:rPr>
                <w:rFonts w:ascii="Times New Roman" w:hAnsi="Times New Roman"/>
                <w:szCs w:val="22"/>
              </w:rPr>
            </w:pPr>
            <w:r w:rsidRPr="00A41A04">
              <w:rPr>
                <w:rFonts w:ascii="Times New Roman" w:hAnsi="Times New Roman"/>
                <w:szCs w:val="22"/>
              </w:rPr>
              <w:t>Adı - Soyadı</w:t>
            </w:r>
          </w:p>
          <w:p w:rsidR="009751E3" w:rsidRPr="00A41A04" w:rsidRDefault="009751E3" w:rsidP="00A41A04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A41A04">
              <w:rPr>
                <w:rFonts w:ascii="Times New Roman" w:hAnsi="Times New Roman"/>
                <w:szCs w:val="22"/>
              </w:rPr>
              <w:t>…….</w:t>
            </w:r>
            <w:proofErr w:type="gramEnd"/>
            <w:r w:rsidRPr="00A41A04">
              <w:rPr>
                <w:rFonts w:ascii="Times New Roman" w:hAnsi="Times New Roman"/>
                <w:szCs w:val="22"/>
              </w:rPr>
              <w:t>/……./20…..</w:t>
            </w:r>
          </w:p>
          <w:p w:rsidR="009751E3" w:rsidRPr="00A41A04" w:rsidRDefault="009751E3" w:rsidP="00A41A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6035E9" w:rsidRPr="00C41D94" w:rsidRDefault="006035E9" w:rsidP="00C41D94">
      <w:pPr>
        <w:rPr>
          <w:rFonts w:ascii="Times New Roman" w:hAnsi="Times New Roman"/>
          <w:szCs w:val="22"/>
        </w:rPr>
      </w:pPr>
    </w:p>
    <w:p w:rsidR="0076451F" w:rsidRDefault="0076451F" w:rsidP="0076451F">
      <w:pPr>
        <w:rPr>
          <w:rFonts w:ascii="Times New Roman" w:hAnsi="Times New Roman"/>
          <w:szCs w:val="22"/>
        </w:rPr>
      </w:pPr>
    </w:p>
    <w:p w:rsidR="00C41D94" w:rsidRDefault="00C41D94" w:rsidP="0076451F">
      <w:pPr>
        <w:rPr>
          <w:rFonts w:ascii="Times New Roman" w:hAnsi="Times New Roman"/>
          <w:b/>
          <w:szCs w:val="22"/>
        </w:rPr>
      </w:pPr>
    </w:p>
    <w:p w:rsidR="00C60661" w:rsidRPr="00C60661" w:rsidRDefault="00C60661" w:rsidP="00C41D94">
      <w:pPr>
        <w:jc w:val="both"/>
        <w:rPr>
          <w:b/>
          <w:highlight w:val="cyan"/>
        </w:rPr>
      </w:pPr>
      <w:r w:rsidRPr="00C60661">
        <w:rPr>
          <w:b/>
          <w:highlight w:val="cyan"/>
        </w:rPr>
        <w:t xml:space="preserve">Ders kayıtları </w:t>
      </w:r>
    </w:p>
    <w:p w:rsidR="00C41D94" w:rsidRPr="00C41D94" w:rsidRDefault="00C60661" w:rsidP="00C60661">
      <w:pPr>
        <w:jc w:val="both"/>
        <w:rPr>
          <w:rFonts w:ascii="Times New Roman" w:hAnsi="Times New Roman"/>
          <w:sz w:val="18"/>
          <w:szCs w:val="18"/>
        </w:rPr>
      </w:pPr>
      <w:r w:rsidRPr="00C60661">
        <w:rPr>
          <w:b/>
          <w:highlight w:val="cyan"/>
        </w:rPr>
        <w:t xml:space="preserve">MADDE 5 </w:t>
      </w:r>
      <w:r w:rsidRPr="00C60661">
        <w:rPr>
          <w:highlight w:val="cyan"/>
        </w:rPr>
        <w:t xml:space="preserve">(8) Bir üst yarıyıl ve/veya yıldan ders alabilmesi için, tekrar dersi olmayan ve </w:t>
      </w:r>
      <w:proofErr w:type="spellStart"/>
      <w:r w:rsidRPr="00C60661">
        <w:rPr>
          <w:highlight w:val="cyan"/>
        </w:rPr>
        <w:t>GANO’su</w:t>
      </w:r>
      <w:proofErr w:type="spellEnd"/>
      <w:r w:rsidRPr="00C60661">
        <w:rPr>
          <w:highlight w:val="cyan"/>
        </w:rPr>
        <w:t xml:space="preserve"> en az 3.00 olan öğrenciler, bir yarıyılda/yılda ön koşulu olmayan üst yarıyıl/yıldan en fazla 10 </w:t>
      </w:r>
      <w:proofErr w:type="spellStart"/>
      <w:r w:rsidRPr="00C60661">
        <w:rPr>
          <w:highlight w:val="cyan"/>
        </w:rPr>
        <w:t>AKTS’lik</w:t>
      </w:r>
      <w:proofErr w:type="spellEnd"/>
      <w:r w:rsidRPr="00C60661">
        <w:rPr>
          <w:highlight w:val="cyan"/>
        </w:rPr>
        <w:t xml:space="preserve">, yaz okulunda ise azami 16 </w:t>
      </w:r>
      <w:proofErr w:type="spellStart"/>
      <w:r w:rsidRPr="00C60661">
        <w:rPr>
          <w:highlight w:val="cyan"/>
        </w:rPr>
        <w:t>AKTS’lik</w:t>
      </w:r>
      <w:proofErr w:type="spellEnd"/>
      <w:r w:rsidRPr="00C60661">
        <w:rPr>
          <w:highlight w:val="cyan"/>
        </w:rPr>
        <w:t xml:space="preserve"> ders alabilirler.</w:t>
      </w:r>
    </w:p>
    <w:sectPr w:rsidR="00C41D94" w:rsidRPr="00C41D94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54" w:rsidRDefault="003A6654" w:rsidP="00151E02">
      <w:r>
        <w:separator/>
      </w:r>
    </w:p>
  </w:endnote>
  <w:endnote w:type="continuationSeparator" w:id="0">
    <w:p w:rsidR="003A6654" w:rsidRDefault="003A665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54" w:rsidRDefault="003A6654" w:rsidP="00151E02">
      <w:r>
        <w:separator/>
      </w:r>
    </w:p>
  </w:footnote>
  <w:footnote w:type="continuationSeparator" w:id="0">
    <w:p w:rsidR="003A6654" w:rsidRDefault="003A6654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8312C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710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413C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DBC"/>
    <w:rsid w:val="003A6654"/>
    <w:rsid w:val="003B1E80"/>
    <w:rsid w:val="003F1B34"/>
    <w:rsid w:val="0040388F"/>
    <w:rsid w:val="004136A5"/>
    <w:rsid w:val="0044085D"/>
    <w:rsid w:val="004415A7"/>
    <w:rsid w:val="004440A0"/>
    <w:rsid w:val="004540CD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0870"/>
    <w:rsid w:val="005721AE"/>
    <w:rsid w:val="0057220C"/>
    <w:rsid w:val="00575CDF"/>
    <w:rsid w:val="00581B27"/>
    <w:rsid w:val="0058289A"/>
    <w:rsid w:val="00587194"/>
    <w:rsid w:val="005962E7"/>
    <w:rsid w:val="005A36F9"/>
    <w:rsid w:val="005A61D0"/>
    <w:rsid w:val="005C4A2A"/>
    <w:rsid w:val="005C60E8"/>
    <w:rsid w:val="005D47B0"/>
    <w:rsid w:val="005F3B58"/>
    <w:rsid w:val="005F46EF"/>
    <w:rsid w:val="006035E9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5FB9"/>
    <w:rsid w:val="00666341"/>
    <w:rsid w:val="00681E2D"/>
    <w:rsid w:val="0068317E"/>
    <w:rsid w:val="006876CC"/>
    <w:rsid w:val="00690393"/>
    <w:rsid w:val="00691E94"/>
    <w:rsid w:val="00695322"/>
    <w:rsid w:val="00695DED"/>
    <w:rsid w:val="0069629A"/>
    <w:rsid w:val="006963FE"/>
    <w:rsid w:val="006A1193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6451F"/>
    <w:rsid w:val="0077372E"/>
    <w:rsid w:val="00782F50"/>
    <w:rsid w:val="0078385B"/>
    <w:rsid w:val="007855FB"/>
    <w:rsid w:val="007A3F6A"/>
    <w:rsid w:val="007A7B4D"/>
    <w:rsid w:val="007B44F3"/>
    <w:rsid w:val="007C493C"/>
    <w:rsid w:val="007D6E8E"/>
    <w:rsid w:val="007E0031"/>
    <w:rsid w:val="007E50D6"/>
    <w:rsid w:val="007E784D"/>
    <w:rsid w:val="00802C52"/>
    <w:rsid w:val="00810FA5"/>
    <w:rsid w:val="00811F72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0530"/>
    <w:rsid w:val="00864C27"/>
    <w:rsid w:val="00865427"/>
    <w:rsid w:val="00877016"/>
    <w:rsid w:val="00895CCE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5217"/>
    <w:rsid w:val="00964D51"/>
    <w:rsid w:val="00967405"/>
    <w:rsid w:val="009751E3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1A04"/>
    <w:rsid w:val="00A4254D"/>
    <w:rsid w:val="00A43DFF"/>
    <w:rsid w:val="00A4547A"/>
    <w:rsid w:val="00A51B1C"/>
    <w:rsid w:val="00A53A80"/>
    <w:rsid w:val="00A53EAD"/>
    <w:rsid w:val="00A549AC"/>
    <w:rsid w:val="00A560BA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1C7D"/>
    <w:rsid w:val="00AF7848"/>
    <w:rsid w:val="00B246F6"/>
    <w:rsid w:val="00B251F3"/>
    <w:rsid w:val="00B26DCA"/>
    <w:rsid w:val="00B514B8"/>
    <w:rsid w:val="00B578A4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0BD0"/>
    <w:rsid w:val="00BB25C9"/>
    <w:rsid w:val="00BB66A3"/>
    <w:rsid w:val="00BC4C48"/>
    <w:rsid w:val="00BD2037"/>
    <w:rsid w:val="00BD77D5"/>
    <w:rsid w:val="00BE7C24"/>
    <w:rsid w:val="00BF5ED6"/>
    <w:rsid w:val="00C01DEF"/>
    <w:rsid w:val="00C02E32"/>
    <w:rsid w:val="00C221D1"/>
    <w:rsid w:val="00C33592"/>
    <w:rsid w:val="00C34E1C"/>
    <w:rsid w:val="00C41D94"/>
    <w:rsid w:val="00C60661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056C6"/>
    <w:rsid w:val="00E33DAA"/>
    <w:rsid w:val="00E44976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34688"/>
    <w:rsid w:val="00F40109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D5AC3"/>
    <w:rsid w:val="00FE5A90"/>
    <w:rsid w:val="00FF4767"/>
    <w:rsid w:val="00FF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1A47A-A64B-4FEB-BAD7-1DCE5D7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5A36F9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5A36F9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F5ED6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BF5E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E586-01E2-4830-94CF-E57A19FD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14</cp:revision>
  <cp:lastPrinted>2018-12-24T08:32:00Z</cp:lastPrinted>
  <dcterms:created xsi:type="dcterms:W3CDTF">2019-04-18T12:42:00Z</dcterms:created>
  <dcterms:modified xsi:type="dcterms:W3CDTF">2021-11-10T08:59:00Z</dcterms:modified>
</cp:coreProperties>
</file>