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64" w:rsidRPr="007C1A64" w:rsidRDefault="007C1A64" w:rsidP="007C1A64">
      <w:pPr>
        <w:jc w:val="center"/>
        <w:rPr>
          <w:rFonts w:ascii="Times New Roman" w:hAnsi="Times New Roman"/>
          <w:b/>
          <w:snapToGrid/>
          <w:szCs w:val="22"/>
        </w:rPr>
      </w:pPr>
      <w:proofErr w:type="gramStart"/>
      <w:r w:rsidRPr="007C1A64">
        <w:rPr>
          <w:rFonts w:ascii="Times New Roman" w:hAnsi="Times New Roman"/>
          <w:b/>
          <w:szCs w:val="22"/>
        </w:rPr>
        <w:t>………………………………..</w:t>
      </w:r>
      <w:proofErr w:type="gramEnd"/>
      <w:r w:rsidRPr="007C1A64">
        <w:rPr>
          <w:rFonts w:ascii="Times New Roman" w:hAnsi="Times New Roman"/>
          <w:b/>
          <w:szCs w:val="22"/>
        </w:rPr>
        <w:t xml:space="preserve"> DEKANLIĞI /MÜDÜRLÜĞÜ</w:t>
      </w:r>
    </w:p>
    <w:p w:rsidR="007C1A64" w:rsidRPr="007C1A64" w:rsidRDefault="007C1A64" w:rsidP="007C1A64">
      <w:pPr>
        <w:jc w:val="center"/>
        <w:rPr>
          <w:rFonts w:ascii="Times New Roman" w:hAnsi="Times New Roman"/>
          <w:b/>
          <w:szCs w:val="22"/>
        </w:rPr>
      </w:pPr>
    </w:p>
    <w:p w:rsidR="007C1A64" w:rsidRPr="007C1A64" w:rsidRDefault="007C1A64" w:rsidP="007C1A64">
      <w:pPr>
        <w:jc w:val="center"/>
        <w:rPr>
          <w:rFonts w:ascii="Times New Roman" w:hAnsi="Times New Roman"/>
          <w:b/>
          <w:snapToGrid/>
          <w:szCs w:val="22"/>
        </w:rPr>
      </w:pPr>
      <w:proofErr w:type="gramStart"/>
      <w:r w:rsidRPr="007C1A64">
        <w:rPr>
          <w:rFonts w:ascii="Times New Roman" w:hAnsi="Times New Roman"/>
          <w:b/>
          <w:szCs w:val="22"/>
        </w:rPr>
        <w:t>………………………………..</w:t>
      </w:r>
      <w:proofErr w:type="gramEnd"/>
      <w:r w:rsidRPr="007C1A64">
        <w:rPr>
          <w:rFonts w:ascii="Times New Roman" w:hAnsi="Times New Roman"/>
          <w:b/>
          <w:szCs w:val="22"/>
        </w:rPr>
        <w:t>Bölüm Başkanlığı’na</w:t>
      </w:r>
    </w:p>
    <w:p w:rsidR="007C1A64" w:rsidRDefault="007C1A64" w:rsidP="007C1A64">
      <w:pPr>
        <w:jc w:val="both"/>
        <w:rPr>
          <w:rFonts w:ascii="Times New Roman" w:hAnsi="Times New Roman"/>
          <w:b/>
          <w:szCs w:val="22"/>
        </w:rPr>
      </w:pPr>
    </w:p>
    <w:p w:rsidR="00A32BF4" w:rsidRPr="007C1A64" w:rsidRDefault="00A32BF4" w:rsidP="007C1A64">
      <w:pPr>
        <w:jc w:val="both"/>
        <w:rPr>
          <w:rFonts w:ascii="Times New Roman" w:hAnsi="Times New Roman"/>
          <w:b/>
          <w:szCs w:val="22"/>
        </w:rPr>
      </w:pPr>
    </w:p>
    <w:p w:rsidR="007C1A64" w:rsidRPr="007C1A64" w:rsidRDefault="007C1A64" w:rsidP="007C1A64">
      <w:pPr>
        <w:jc w:val="both"/>
        <w:rPr>
          <w:rFonts w:ascii="Times New Roman" w:hAnsi="Times New Roman"/>
          <w:b/>
          <w:szCs w:val="22"/>
        </w:rPr>
      </w:pPr>
    </w:p>
    <w:p w:rsidR="007C1A64" w:rsidRPr="007C1A64" w:rsidRDefault="00782BEC" w:rsidP="00782BEC">
      <w:pPr>
        <w:spacing w:line="480" w:lineRule="auto"/>
        <w:ind w:firstLine="708"/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………………………………………………………………………..</w:t>
      </w:r>
      <w:proofErr w:type="gramEnd"/>
      <w:r w:rsidR="00A32BF4">
        <w:rPr>
          <w:rFonts w:ascii="Times New Roman" w:hAnsi="Times New Roman"/>
          <w:szCs w:val="22"/>
        </w:rPr>
        <w:t>Üniversitesi</w:t>
      </w:r>
      <w:r>
        <w:rPr>
          <w:rFonts w:ascii="Times New Roman" w:hAnsi="Times New Roman"/>
          <w:szCs w:val="22"/>
        </w:rPr>
        <w:t xml:space="preserve"> </w:t>
      </w:r>
      <w:r w:rsidR="007C1A64">
        <w:rPr>
          <w:rFonts w:ascii="Times New Roman" w:hAnsi="Times New Roman"/>
          <w:szCs w:val="22"/>
        </w:rPr>
        <w:t xml:space="preserve">öğrencisiyim. </w:t>
      </w:r>
      <w:proofErr w:type="gramStart"/>
      <w:r w:rsidR="00A32BF4">
        <w:rPr>
          <w:rFonts w:ascii="Times New Roman" w:hAnsi="Times New Roman"/>
          <w:szCs w:val="22"/>
        </w:rPr>
        <w:t>………</w:t>
      </w:r>
      <w:r w:rsidR="007C1A64" w:rsidRPr="007C1A64">
        <w:rPr>
          <w:rFonts w:ascii="Times New Roman" w:hAnsi="Times New Roman"/>
          <w:szCs w:val="22"/>
        </w:rPr>
        <w:t>……………………………….</w:t>
      </w:r>
      <w:proofErr w:type="gramEnd"/>
      <w:r w:rsidR="007C1A64" w:rsidRPr="007C1A64">
        <w:rPr>
          <w:rFonts w:ascii="Times New Roman" w:hAnsi="Times New Roman"/>
          <w:szCs w:val="22"/>
        </w:rPr>
        <w:t xml:space="preserve"> nedenlerden dolayı, 20</w:t>
      </w:r>
      <w:proofErr w:type="gramStart"/>
      <w:r w:rsidR="007C1A64" w:rsidRPr="007C1A64">
        <w:rPr>
          <w:rFonts w:ascii="Times New Roman" w:hAnsi="Times New Roman"/>
          <w:szCs w:val="22"/>
        </w:rPr>
        <w:t>..….</w:t>
      </w:r>
      <w:proofErr w:type="gramEnd"/>
      <w:r w:rsidR="007C1A64" w:rsidRPr="007C1A64">
        <w:rPr>
          <w:rFonts w:ascii="Times New Roman" w:hAnsi="Times New Roman"/>
          <w:szCs w:val="22"/>
        </w:rPr>
        <w:t xml:space="preserve">-20...... Eğitim-Öğretim Yılı  </w:t>
      </w:r>
      <w:r w:rsidR="007C1A64" w:rsidRPr="007C1A64">
        <w:rPr>
          <w:rFonts w:ascii="Times New Roman" w:hAnsi="Times New Roman"/>
          <w:b/>
          <w:szCs w:val="22"/>
        </w:rPr>
        <w:t>…………</w:t>
      </w:r>
      <w:r w:rsidR="007C1A64" w:rsidRPr="007C1A64">
        <w:rPr>
          <w:rFonts w:ascii="Times New Roman" w:hAnsi="Times New Roman"/>
          <w:szCs w:val="22"/>
        </w:rPr>
        <w:t xml:space="preserve"> döneminde </w:t>
      </w:r>
      <w:proofErr w:type="gramStart"/>
      <w:r w:rsidR="007C1A64" w:rsidRPr="007C1A64">
        <w:rPr>
          <w:rFonts w:ascii="Times New Roman" w:hAnsi="Times New Roman"/>
          <w:b/>
          <w:szCs w:val="22"/>
        </w:rPr>
        <w:t>…………….</w:t>
      </w:r>
      <w:proofErr w:type="gramEnd"/>
      <w:r w:rsidR="007C1A64" w:rsidRPr="007C1A64">
        <w:rPr>
          <w:rFonts w:ascii="Times New Roman" w:hAnsi="Times New Roman"/>
          <w:szCs w:val="22"/>
        </w:rPr>
        <w:t xml:space="preserve"> Yarıyıl süre il</w:t>
      </w:r>
      <w:r w:rsidR="00A32BF4">
        <w:rPr>
          <w:rFonts w:ascii="Times New Roman" w:hAnsi="Times New Roman"/>
          <w:szCs w:val="22"/>
        </w:rPr>
        <w:t xml:space="preserve">e  </w:t>
      </w:r>
      <w:proofErr w:type="gramStart"/>
      <w:r w:rsidR="00A32BF4">
        <w:rPr>
          <w:rFonts w:ascii="Times New Roman" w:hAnsi="Times New Roman"/>
          <w:szCs w:val="22"/>
        </w:rPr>
        <w:t>……………………………………….</w:t>
      </w:r>
      <w:r w:rsidR="007C1A64" w:rsidRPr="007C1A64">
        <w:rPr>
          <w:rFonts w:ascii="Times New Roman" w:hAnsi="Times New Roman"/>
          <w:szCs w:val="22"/>
        </w:rPr>
        <w:t>……….</w:t>
      </w:r>
      <w:proofErr w:type="gramEnd"/>
      <w:r w:rsidR="007C1A64" w:rsidRPr="007C1A64">
        <w:rPr>
          <w:rFonts w:ascii="Times New Roman" w:hAnsi="Times New Roman"/>
          <w:szCs w:val="22"/>
        </w:rPr>
        <w:t xml:space="preserve"> </w:t>
      </w:r>
      <w:proofErr w:type="gramStart"/>
      <w:r w:rsidR="007C1A64" w:rsidRPr="007C1A64">
        <w:rPr>
          <w:rFonts w:ascii="Times New Roman" w:hAnsi="Times New Roman"/>
          <w:szCs w:val="22"/>
        </w:rPr>
        <w:t>Programında  özel</w:t>
      </w:r>
      <w:proofErr w:type="gramEnd"/>
      <w:r w:rsidR="007C1A64" w:rsidRPr="007C1A64">
        <w:rPr>
          <w:rFonts w:ascii="Times New Roman" w:hAnsi="Times New Roman"/>
          <w:szCs w:val="22"/>
        </w:rPr>
        <w:t xml:space="preserve"> öğrenci statüsünde  </w:t>
      </w:r>
      <w:r w:rsidR="007C1A64" w:rsidRPr="007C1A64">
        <w:rPr>
          <w:rFonts w:ascii="Times New Roman" w:hAnsi="Times New Roman"/>
          <w:b/>
          <w:szCs w:val="22"/>
        </w:rPr>
        <w:t xml:space="preserve">ders almak </w:t>
      </w:r>
      <w:r w:rsidR="007C1A64" w:rsidRPr="007C1A64">
        <w:rPr>
          <w:rFonts w:ascii="Times New Roman" w:hAnsi="Times New Roman"/>
          <w:szCs w:val="22"/>
        </w:rPr>
        <w:t xml:space="preserve"> istiyorum.</w:t>
      </w:r>
    </w:p>
    <w:p w:rsidR="007C1A64" w:rsidRDefault="007C1A64" w:rsidP="00782BEC">
      <w:pPr>
        <w:spacing w:line="480" w:lineRule="auto"/>
        <w:ind w:firstLine="708"/>
        <w:jc w:val="both"/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 xml:space="preserve">Bilgilerinize ve gereğini arz ederim. </w:t>
      </w:r>
      <w:proofErr w:type="gramStart"/>
      <w:r w:rsidRPr="007C1A64">
        <w:rPr>
          <w:rFonts w:ascii="Times New Roman" w:hAnsi="Times New Roman"/>
          <w:szCs w:val="22"/>
        </w:rPr>
        <w:t>……</w:t>
      </w:r>
      <w:proofErr w:type="gramEnd"/>
      <w:r w:rsidRPr="007C1A64">
        <w:rPr>
          <w:rFonts w:ascii="Times New Roman" w:hAnsi="Times New Roman"/>
          <w:szCs w:val="22"/>
        </w:rPr>
        <w:t>/………/20…..</w:t>
      </w:r>
    </w:p>
    <w:p w:rsidR="007C1A64" w:rsidRDefault="007C1A64" w:rsidP="00A32BF4">
      <w:pPr>
        <w:spacing w:line="480" w:lineRule="auto"/>
        <w:jc w:val="both"/>
        <w:rPr>
          <w:rFonts w:ascii="Times New Roman" w:hAnsi="Times New Roman"/>
          <w:szCs w:val="22"/>
        </w:rPr>
      </w:pPr>
    </w:p>
    <w:p w:rsidR="00A32BF4" w:rsidRDefault="00A32BF4" w:rsidP="00A32BF4">
      <w:pPr>
        <w:spacing w:line="360" w:lineRule="auto"/>
        <w:ind w:left="7080" w:firstLine="708"/>
        <w:jc w:val="both"/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>Ad</w:t>
      </w:r>
      <w:r>
        <w:rPr>
          <w:rFonts w:ascii="Times New Roman" w:hAnsi="Times New Roman"/>
          <w:szCs w:val="22"/>
        </w:rPr>
        <w:t>ı</w:t>
      </w:r>
      <w:r w:rsidRPr="007C1A64">
        <w:rPr>
          <w:rFonts w:ascii="Times New Roman" w:hAnsi="Times New Roman"/>
          <w:szCs w:val="22"/>
        </w:rPr>
        <w:t>-Soyad</w:t>
      </w:r>
      <w:r>
        <w:rPr>
          <w:rFonts w:ascii="Times New Roman" w:hAnsi="Times New Roman"/>
          <w:szCs w:val="22"/>
        </w:rPr>
        <w:t>ı</w:t>
      </w:r>
    </w:p>
    <w:p w:rsidR="00A32BF4" w:rsidRDefault="00A32BF4" w:rsidP="00A32BF4">
      <w:pPr>
        <w:ind w:left="778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r w:rsidRPr="00A32BF4">
        <w:rPr>
          <w:rFonts w:ascii="Times New Roman" w:hAnsi="Times New Roman"/>
          <w:szCs w:val="22"/>
        </w:rPr>
        <w:t>İmza</w:t>
      </w:r>
    </w:p>
    <w:p w:rsidR="00782BEC" w:rsidRPr="00A32BF4" w:rsidRDefault="00782BEC" w:rsidP="00A32BF4">
      <w:pPr>
        <w:ind w:left="7788"/>
        <w:rPr>
          <w:rFonts w:ascii="Times New Roman" w:hAnsi="Times New Roman"/>
          <w:szCs w:val="22"/>
        </w:rPr>
      </w:pPr>
    </w:p>
    <w:p w:rsidR="00A32BF4" w:rsidRDefault="00A32BF4" w:rsidP="007C1A64">
      <w:pPr>
        <w:spacing w:line="360" w:lineRule="auto"/>
        <w:jc w:val="both"/>
        <w:rPr>
          <w:rFonts w:ascii="Times New Roman" w:hAnsi="Times New Roman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4691"/>
      </w:tblGrid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F4" w:rsidRPr="00A32BF4" w:rsidRDefault="00A32BF4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A32BF4">
              <w:rPr>
                <w:rFonts w:ascii="Times New Roman" w:hAnsi="Times New Roman"/>
                <w:szCs w:val="22"/>
                <w:lang w:eastAsia="en-US"/>
              </w:rPr>
              <w:t>Adı Soyadı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F4" w:rsidRPr="00A32BF4" w:rsidRDefault="00A32BF4" w:rsidP="007C1A6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T.C. No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Kayıtlı Olduğu Üniversite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Fakültesi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Programı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Sınıfı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Genel Not Ortalaması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2A0DD7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Yerleştirme Puanı*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2A0DD7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7" w:rsidRDefault="002A0DD7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Yerleştirme Puan Türü*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7" w:rsidRPr="007C1A64" w:rsidRDefault="002A0DD7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2A0DD7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7" w:rsidRDefault="002A0DD7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Adresi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7" w:rsidRPr="007C1A64" w:rsidRDefault="002A0DD7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GSM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32BF4" w:rsidRPr="007C1A64" w:rsidTr="00A32BF4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2"/>
                <w:lang w:eastAsia="en-US"/>
              </w:rPr>
              <w:t>e</w:t>
            </w:r>
            <w:proofErr w:type="gramEnd"/>
            <w:r>
              <w:rPr>
                <w:rFonts w:ascii="Times New Roman" w:hAnsi="Times New Roman"/>
                <w:szCs w:val="22"/>
                <w:lang w:eastAsia="en-US"/>
              </w:rPr>
              <w:t>-posta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4" w:rsidRPr="007C1A64" w:rsidRDefault="00A32BF4" w:rsidP="00A32BF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7C1A64" w:rsidRPr="002A0DD7" w:rsidRDefault="00312324" w:rsidP="002A0DD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2A0DD7">
        <w:rPr>
          <w:rFonts w:ascii="Times New Roman" w:hAnsi="Times New Roman"/>
          <w:szCs w:val="22"/>
        </w:rPr>
        <w:t>*Öğrencinin Üniversiteye yerleştirme puanı ve puan türü yazılacaktır.</w:t>
      </w:r>
    </w:p>
    <w:p w:rsidR="002A0DD7" w:rsidRDefault="002A0DD7" w:rsidP="007C1A64">
      <w:pPr>
        <w:rPr>
          <w:rFonts w:ascii="Times New Roman" w:hAnsi="Times New Roman"/>
          <w:szCs w:val="22"/>
        </w:rPr>
      </w:pPr>
    </w:p>
    <w:p w:rsidR="002A0DD7" w:rsidRPr="007C1A64" w:rsidRDefault="002A0DD7" w:rsidP="007C1A64">
      <w:pPr>
        <w:rPr>
          <w:rFonts w:ascii="Times New Roman" w:hAnsi="Times New Roman"/>
          <w:szCs w:val="22"/>
        </w:rPr>
      </w:pPr>
    </w:p>
    <w:p w:rsidR="007C1A64" w:rsidRPr="007C1A64" w:rsidRDefault="007C1A64" w:rsidP="007C1A64">
      <w:pPr>
        <w:rPr>
          <w:rFonts w:ascii="Times New Roman" w:hAnsi="Times New Roman"/>
          <w:b/>
          <w:szCs w:val="22"/>
        </w:rPr>
      </w:pPr>
      <w:proofErr w:type="gramStart"/>
      <w:r w:rsidRPr="007C1A64">
        <w:rPr>
          <w:rFonts w:ascii="Times New Roman" w:hAnsi="Times New Roman"/>
          <w:b/>
          <w:szCs w:val="22"/>
        </w:rPr>
        <w:t>Ekler :</w:t>
      </w:r>
      <w:proofErr w:type="gramEnd"/>
      <w:r w:rsidRPr="007C1A64">
        <w:rPr>
          <w:rFonts w:ascii="Times New Roman" w:hAnsi="Times New Roman"/>
          <w:b/>
          <w:szCs w:val="22"/>
        </w:rPr>
        <w:t xml:space="preserve"> </w:t>
      </w:r>
    </w:p>
    <w:p w:rsidR="007C1A64" w:rsidRPr="007C1A64" w:rsidRDefault="007C1A64" w:rsidP="007C1A64">
      <w:pPr>
        <w:rPr>
          <w:rFonts w:ascii="Times New Roman" w:hAnsi="Times New Roman"/>
          <w:szCs w:val="22"/>
        </w:rPr>
      </w:pP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 w:rsidRPr="007C1A64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    </w:t>
      </w:r>
      <w:r w:rsidR="00A32BF4">
        <w:rPr>
          <w:rFonts w:ascii="Times New Roman" w:hAnsi="Times New Roman"/>
          <w:szCs w:val="22"/>
        </w:rPr>
        <w:t xml:space="preserve"> </w:t>
      </w:r>
    </w:p>
    <w:p w:rsidR="00782BEC" w:rsidRDefault="00A32BF4" w:rsidP="00CD1F61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2"/>
        </w:rPr>
      </w:pPr>
      <w:r w:rsidRPr="00782BEC">
        <w:rPr>
          <w:rFonts w:ascii="Times New Roman" w:hAnsi="Times New Roman"/>
          <w:szCs w:val="22"/>
        </w:rPr>
        <w:t xml:space="preserve">Özel öğrenci olarak </w:t>
      </w:r>
      <w:r w:rsidR="00782BEC" w:rsidRPr="00782BEC">
        <w:rPr>
          <w:rFonts w:ascii="Times New Roman" w:hAnsi="Times New Roman"/>
          <w:szCs w:val="22"/>
        </w:rPr>
        <w:t xml:space="preserve">gelebilmesi için okumuş </w:t>
      </w:r>
      <w:r w:rsidR="00782BEC">
        <w:rPr>
          <w:rFonts w:ascii="Times New Roman" w:hAnsi="Times New Roman"/>
          <w:szCs w:val="22"/>
        </w:rPr>
        <w:t>olduğunuz Ü</w:t>
      </w:r>
      <w:r w:rsidR="00782BEC" w:rsidRPr="00782BEC">
        <w:rPr>
          <w:rFonts w:ascii="Times New Roman" w:hAnsi="Times New Roman"/>
          <w:szCs w:val="22"/>
        </w:rPr>
        <w:t xml:space="preserve">niversitenin ilgili birimin Yönetim Kurulu Kararının olması gerekmektedir. </w:t>
      </w:r>
      <w:r w:rsidRPr="00782BEC">
        <w:rPr>
          <w:rFonts w:ascii="Times New Roman" w:hAnsi="Times New Roman"/>
          <w:szCs w:val="22"/>
        </w:rPr>
        <w:t xml:space="preserve"> </w:t>
      </w:r>
    </w:p>
    <w:p w:rsidR="007C1A64" w:rsidRPr="00782BEC" w:rsidRDefault="00A32BF4" w:rsidP="00CD1F61">
      <w:pPr>
        <w:pStyle w:val="ListeParagraf"/>
        <w:numPr>
          <w:ilvl w:val="0"/>
          <w:numId w:val="43"/>
        </w:numPr>
        <w:spacing w:line="360" w:lineRule="auto"/>
        <w:rPr>
          <w:rFonts w:ascii="Times New Roman" w:hAnsi="Times New Roman"/>
          <w:szCs w:val="22"/>
        </w:rPr>
      </w:pPr>
      <w:bookmarkStart w:id="0" w:name="_GoBack"/>
      <w:bookmarkEnd w:id="0"/>
      <w:r w:rsidRPr="00782BEC">
        <w:rPr>
          <w:rFonts w:ascii="Times New Roman" w:hAnsi="Times New Roman"/>
          <w:szCs w:val="22"/>
        </w:rPr>
        <w:t>………………..</w:t>
      </w:r>
      <w:r w:rsidR="007C1A64" w:rsidRPr="00782BEC">
        <w:rPr>
          <w:rFonts w:ascii="Times New Roman" w:hAnsi="Times New Roman"/>
          <w:szCs w:val="22"/>
        </w:rPr>
        <w:tab/>
      </w:r>
      <w:r w:rsidR="007C1A64" w:rsidRPr="00782BEC">
        <w:rPr>
          <w:rFonts w:ascii="Times New Roman" w:hAnsi="Times New Roman"/>
          <w:szCs w:val="22"/>
        </w:rPr>
        <w:tab/>
      </w:r>
      <w:r w:rsidR="007C1A64" w:rsidRPr="00782BEC">
        <w:rPr>
          <w:rFonts w:ascii="Times New Roman" w:hAnsi="Times New Roman"/>
          <w:szCs w:val="22"/>
        </w:rPr>
        <w:tab/>
      </w:r>
      <w:r w:rsidR="007C1A64" w:rsidRPr="00782BEC">
        <w:rPr>
          <w:rFonts w:ascii="Times New Roman" w:hAnsi="Times New Roman"/>
          <w:szCs w:val="22"/>
        </w:rPr>
        <w:tab/>
      </w:r>
      <w:r w:rsidRPr="00782BEC">
        <w:rPr>
          <w:rFonts w:ascii="Times New Roman" w:hAnsi="Times New Roman"/>
          <w:szCs w:val="22"/>
        </w:rPr>
        <w:tab/>
      </w:r>
      <w:r w:rsidRPr="00782BEC">
        <w:rPr>
          <w:rFonts w:ascii="Times New Roman" w:hAnsi="Times New Roman"/>
          <w:szCs w:val="22"/>
        </w:rPr>
        <w:tab/>
      </w:r>
      <w:r w:rsidRPr="00782BEC">
        <w:rPr>
          <w:rFonts w:ascii="Times New Roman" w:hAnsi="Times New Roman"/>
          <w:szCs w:val="22"/>
        </w:rPr>
        <w:tab/>
      </w:r>
      <w:r w:rsidRPr="00782BEC">
        <w:rPr>
          <w:rFonts w:ascii="Times New Roman" w:hAnsi="Times New Roman"/>
          <w:szCs w:val="22"/>
        </w:rPr>
        <w:tab/>
        <w:t xml:space="preserve">                </w:t>
      </w:r>
    </w:p>
    <w:sectPr w:rsidR="007C1A64" w:rsidRPr="00782BEC" w:rsidSect="007C1A64">
      <w:footerReference w:type="default" r:id="rId8"/>
      <w:pgSz w:w="11906" w:h="16838"/>
      <w:pgMar w:top="851" w:right="1417" w:bottom="1135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B9" w:rsidRDefault="00CA09B9" w:rsidP="00151E02">
      <w:r>
        <w:separator/>
      </w:r>
    </w:p>
  </w:endnote>
  <w:endnote w:type="continuationSeparator" w:id="0">
    <w:p w:rsidR="00CA09B9" w:rsidRDefault="00CA09B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B9" w:rsidRDefault="00CA09B9" w:rsidP="00151E02">
      <w:r>
        <w:separator/>
      </w:r>
    </w:p>
  </w:footnote>
  <w:footnote w:type="continuationSeparator" w:id="0">
    <w:p w:rsidR="00CA09B9" w:rsidRDefault="00CA09B9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656785"/>
    <w:multiLevelType w:val="hybridMultilevel"/>
    <w:tmpl w:val="5292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AB74E3"/>
    <w:multiLevelType w:val="hybridMultilevel"/>
    <w:tmpl w:val="D93A3EC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1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81AA1"/>
    <w:multiLevelType w:val="hybridMultilevel"/>
    <w:tmpl w:val="E4AAEFCE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17"/>
  </w:num>
  <w:num w:numId="12">
    <w:abstractNumId w:val="43"/>
  </w:num>
  <w:num w:numId="13">
    <w:abstractNumId w:val="22"/>
  </w:num>
  <w:num w:numId="14">
    <w:abstractNumId w:val="29"/>
  </w:num>
  <w:num w:numId="15">
    <w:abstractNumId w:val="32"/>
  </w:num>
  <w:num w:numId="16">
    <w:abstractNumId w:val="25"/>
  </w:num>
  <w:num w:numId="17">
    <w:abstractNumId w:val="26"/>
  </w:num>
  <w:num w:numId="18">
    <w:abstractNumId w:val="12"/>
  </w:num>
  <w:num w:numId="19">
    <w:abstractNumId w:val="14"/>
  </w:num>
  <w:num w:numId="20">
    <w:abstractNumId w:val="38"/>
  </w:num>
  <w:num w:numId="21">
    <w:abstractNumId w:val="23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4"/>
  </w:num>
  <w:num w:numId="28">
    <w:abstractNumId w:val="35"/>
  </w:num>
  <w:num w:numId="29">
    <w:abstractNumId w:val="27"/>
  </w:num>
  <w:num w:numId="30">
    <w:abstractNumId w:val="13"/>
  </w:num>
  <w:num w:numId="31">
    <w:abstractNumId w:val="31"/>
  </w:num>
  <w:num w:numId="32">
    <w:abstractNumId w:val="18"/>
  </w:num>
  <w:num w:numId="33">
    <w:abstractNumId w:val="40"/>
  </w:num>
  <w:num w:numId="34">
    <w:abstractNumId w:val="33"/>
  </w:num>
  <w:num w:numId="35">
    <w:abstractNumId w:val="8"/>
  </w:num>
  <w:num w:numId="36">
    <w:abstractNumId w:val="21"/>
  </w:num>
  <w:num w:numId="37">
    <w:abstractNumId w:val="28"/>
  </w:num>
  <w:num w:numId="38">
    <w:abstractNumId w:val="11"/>
  </w:num>
  <w:num w:numId="39">
    <w:abstractNumId w:val="10"/>
  </w:num>
  <w:num w:numId="40">
    <w:abstractNumId w:val="30"/>
  </w:num>
  <w:num w:numId="41">
    <w:abstractNumId w:val="19"/>
  </w:num>
  <w:num w:numId="42">
    <w:abstractNumId w:val="36"/>
  </w:num>
  <w:num w:numId="43">
    <w:abstractNumId w:val="16"/>
  </w:num>
  <w:num w:numId="44">
    <w:abstractNumId w:val="2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0D90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6B79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061B"/>
    <w:rsid w:val="001E44CA"/>
    <w:rsid w:val="00201D71"/>
    <w:rsid w:val="002173C8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0DD7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12324"/>
    <w:rsid w:val="00320C9A"/>
    <w:rsid w:val="003266AF"/>
    <w:rsid w:val="0033226C"/>
    <w:rsid w:val="00333872"/>
    <w:rsid w:val="00335A8D"/>
    <w:rsid w:val="003442C1"/>
    <w:rsid w:val="00364525"/>
    <w:rsid w:val="00380107"/>
    <w:rsid w:val="00382E74"/>
    <w:rsid w:val="003865EB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2ED7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4B48"/>
    <w:rsid w:val="00713719"/>
    <w:rsid w:val="0072222C"/>
    <w:rsid w:val="00741DDC"/>
    <w:rsid w:val="00742728"/>
    <w:rsid w:val="00751041"/>
    <w:rsid w:val="0076019D"/>
    <w:rsid w:val="0077372E"/>
    <w:rsid w:val="00782BEC"/>
    <w:rsid w:val="00782F50"/>
    <w:rsid w:val="0078385B"/>
    <w:rsid w:val="007A3F6A"/>
    <w:rsid w:val="007A7B4D"/>
    <w:rsid w:val="007B44F3"/>
    <w:rsid w:val="007C1A64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2ACF"/>
    <w:rsid w:val="00864C27"/>
    <w:rsid w:val="00865427"/>
    <w:rsid w:val="00877016"/>
    <w:rsid w:val="008A0FC2"/>
    <w:rsid w:val="008A3C41"/>
    <w:rsid w:val="008C4A32"/>
    <w:rsid w:val="008D2000"/>
    <w:rsid w:val="008D6294"/>
    <w:rsid w:val="008E2B67"/>
    <w:rsid w:val="008F0E2B"/>
    <w:rsid w:val="0090717E"/>
    <w:rsid w:val="00926567"/>
    <w:rsid w:val="00935B2B"/>
    <w:rsid w:val="00945217"/>
    <w:rsid w:val="00967405"/>
    <w:rsid w:val="00981EA9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32BF4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00CD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08CF"/>
    <w:rsid w:val="00BD2037"/>
    <w:rsid w:val="00BD77D5"/>
    <w:rsid w:val="00BE7C24"/>
    <w:rsid w:val="00C01DEF"/>
    <w:rsid w:val="00C02E32"/>
    <w:rsid w:val="00C33592"/>
    <w:rsid w:val="00C34E1C"/>
    <w:rsid w:val="00C60862"/>
    <w:rsid w:val="00C61201"/>
    <w:rsid w:val="00C6657D"/>
    <w:rsid w:val="00C67263"/>
    <w:rsid w:val="00C72AA2"/>
    <w:rsid w:val="00C821F5"/>
    <w:rsid w:val="00CA09B9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3FC0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1774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3CFC"/>
    <w:rsid w:val="00FE7C6E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DB7E"/>
  <w15:chartTrackingRefBased/>
  <w15:docId w15:val="{2F5F53AE-7FE6-4A21-A4AB-BA667EC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BD08C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D08CF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BD08C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D08CF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6A93-01D0-4620-80B8-4E070035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19</cp:revision>
  <cp:lastPrinted>2018-12-24T08:32:00Z</cp:lastPrinted>
  <dcterms:created xsi:type="dcterms:W3CDTF">2019-04-19T12:43:00Z</dcterms:created>
  <dcterms:modified xsi:type="dcterms:W3CDTF">2021-11-10T11:43:00Z</dcterms:modified>
</cp:coreProperties>
</file>