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2B" w:rsidRPr="00B70861" w:rsidRDefault="0046022B" w:rsidP="00B70861">
      <w:pPr>
        <w:rPr>
          <w:rFonts w:ascii="Times New Roman" w:hAnsi="Times New Roman"/>
        </w:rPr>
      </w:pPr>
    </w:p>
    <w:p w:rsidR="00B70861" w:rsidRPr="00B70861" w:rsidRDefault="00B70861" w:rsidP="00B70861">
      <w:pPr>
        <w:jc w:val="center"/>
        <w:rPr>
          <w:rFonts w:ascii="Times New Roman" w:hAnsi="Times New Roman"/>
          <w:b/>
        </w:rPr>
      </w:pPr>
    </w:p>
    <w:p w:rsidR="00B70861" w:rsidRPr="00B70861" w:rsidRDefault="00B70861" w:rsidP="00B70861">
      <w:pPr>
        <w:pStyle w:val="ListeParagraf"/>
        <w:numPr>
          <w:ilvl w:val="0"/>
          <w:numId w:val="45"/>
        </w:numPr>
        <w:spacing w:line="276" w:lineRule="auto"/>
        <w:contextualSpacing/>
        <w:rPr>
          <w:rFonts w:ascii="Times New Roman" w:hAnsi="Times New Roman"/>
          <w:b/>
        </w:rPr>
      </w:pPr>
      <w:r w:rsidRPr="00B70861">
        <w:rPr>
          <w:rFonts w:ascii="Times New Roman" w:hAnsi="Times New Roman"/>
          <w:b/>
        </w:rPr>
        <w:t>ÖĞRENCİ TARAFINDAN DOLDURULACAKTIR</w:t>
      </w:r>
    </w:p>
    <w:p w:rsidR="00B70861" w:rsidRPr="00B70861" w:rsidRDefault="00B70861" w:rsidP="00B70861">
      <w:pPr>
        <w:rPr>
          <w:rFonts w:ascii="Times New Roman" w:hAnsi="Times New Roman"/>
        </w:rPr>
      </w:pPr>
    </w:p>
    <w:p w:rsidR="00B70861" w:rsidRPr="00B70861" w:rsidRDefault="00B70861" w:rsidP="00BF224C">
      <w:pPr>
        <w:spacing w:line="360" w:lineRule="auto"/>
        <w:jc w:val="center"/>
        <w:rPr>
          <w:rFonts w:ascii="Times New Roman" w:hAnsi="Times New Roman"/>
          <w:b/>
        </w:rPr>
      </w:pPr>
      <w:r w:rsidRPr="00B70861">
        <w:rPr>
          <w:rFonts w:ascii="Times New Roman" w:hAnsi="Times New Roman"/>
          <w:b/>
        </w:rPr>
        <w:t>T.C.</w:t>
      </w:r>
    </w:p>
    <w:p w:rsidR="00B70861" w:rsidRPr="00B70861" w:rsidRDefault="00DB796C" w:rsidP="00BF224C">
      <w:pPr>
        <w:spacing w:line="360" w:lineRule="auto"/>
        <w:jc w:val="center"/>
        <w:rPr>
          <w:rFonts w:ascii="Times New Roman" w:hAnsi="Times New Roman"/>
          <w:b/>
        </w:rPr>
      </w:pPr>
      <w:r>
        <w:rPr>
          <w:b/>
          <w:bCs/>
          <w:szCs w:val="22"/>
        </w:rPr>
        <w:t xml:space="preserve">IĞDIR </w:t>
      </w:r>
      <w:bookmarkStart w:id="0" w:name="_GoBack"/>
      <w:bookmarkEnd w:id="0"/>
      <w:r w:rsidR="00B70861" w:rsidRPr="00B70861">
        <w:rPr>
          <w:rFonts w:ascii="Times New Roman" w:hAnsi="Times New Roman"/>
          <w:b/>
        </w:rPr>
        <w:t>ÜNİVERSİTESİ</w:t>
      </w:r>
    </w:p>
    <w:p w:rsidR="00B70861" w:rsidRPr="00B70861" w:rsidRDefault="00B70861" w:rsidP="00BF224C">
      <w:pPr>
        <w:spacing w:line="360" w:lineRule="auto"/>
        <w:jc w:val="center"/>
        <w:rPr>
          <w:rFonts w:ascii="Times New Roman" w:hAnsi="Times New Roman"/>
          <w:b/>
        </w:rPr>
      </w:pPr>
      <w:proofErr w:type="gramStart"/>
      <w:r w:rsidRPr="00B70861">
        <w:rPr>
          <w:rFonts w:ascii="Times New Roman" w:hAnsi="Times New Roman"/>
          <w:b/>
        </w:rPr>
        <w:t>………………………………………….</w:t>
      </w:r>
      <w:proofErr w:type="gramEnd"/>
      <w:r w:rsidR="008B05F9">
        <w:rPr>
          <w:rFonts w:ascii="Times New Roman" w:hAnsi="Times New Roman"/>
          <w:b/>
        </w:rPr>
        <w:t xml:space="preserve"> </w:t>
      </w:r>
      <w:r w:rsidRPr="00B70861">
        <w:rPr>
          <w:rFonts w:ascii="Times New Roman" w:hAnsi="Times New Roman"/>
          <w:b/>
        </w:rPr>
        <w:t>DEKANLIĞINA/MÜDÜRLÜĞÜNE</w:t>
      </w:r>
    </w:p>
    <w:p w:rsidR="00B70861" w:rsidRPr="00B70861" w:rsidRDefault="00B70861" w:rsidP="00B70861">
      <w:pPr>
        <w:jc w:val="center"/>
        <w:rPr>
          <w:rFonts w:ascii="Times New Roman" w:hAnsi="Times New Roman"/>
          <w:b/>
        </w:rPr>
      </w:pPr>
    </w:p>
    <w:p w:rsidR="00B70861" w:rsidRPr="00B70861" w:rsidRDefault="00B70861" w:rsidP="00777457">
      <w:pPr>
        <w:spacing w:line="360" w:lineRule="auto"/>
        <w:rPr>
          <w:rFonts w:ascii="Times New Roman" w:hAnsi="Times New Roman"/>
        </w:rPr>
      </w:pPr>
      <w:r w:rsidRPr="00B70861">
        <w:rPr>
          <w:rFonts w:ascii="Times New Roman" w:hAnsi="Times New Roman"/>
        </w:rPr>
        <w:tab/>
        <w:t>Aşağıda belirttiğim nedenlerden dolayı yurt dışına çıkmak istiyorum.</w:t>
      </w:r>
    </w:p>
    <w:p w:rsidR="00B70861" w:rsidRPr="00B70861" w:rsidRDefault="00B70861" w:rsidP="00777457">
      <w:pPr>
        <w:spacing w:line="360" w:lineRule="auto"/>
        <w:rPr>
          <w:rFonts w:ascii="Times New Roman" w:hAnsi="Times New Roman"/>
        </w:rPr>
      </w:pPr>
    </w:p>
    <w:p w:rsidR="00B70861" w:rsidRPr="00B70861" w:rsidRDefault="00B70861" w:rsidP="00777457">
      <w:pPr>
        <w:spacing w:line="360" w:lineRule="auto"/>
        <w:rPr>
          <w:rFonts w:ascii="Times New Roman" w:hAnsi="Times New Roman"/>
        </w:rPr>
      </w:pPr>
      <w:r w:rsidRPr="00B70861">
        <w:rPr>
          <w:rFonts w:ascii="Times New Roman" w:hAnsi="Times New Roman"/>
        </w:rPr>
        <w:t>Pasaport Harç Muafiyeti</w:t>
      </w:r>
      <w:r w:rsidR="00102CBC">
        <w:rPr>
          <w:rFonts w:ascii="Times New Roman" w:hAnsi="Times New Roman"/>
        </w:rPr>
        <w:tab/>
      </w:r>
      <w:r w:rsidR="00102CBC">
        <w:rPr>
          <w:rFonts w:ascii="Times New Roman" w:hAnsi="Times New Roman"/>
        </w:rPr>
        <w:tab/>
      </w:r>
      <w:r w:rsidR="00102CBC">
        <w:rPr>
          <w:rFonts w:ascii="Times New Roman" w:hAnsi="Times New Roman"/>
        </w:rPr>
        <w:tab/>
      </w:r>
      <w:r w:rsidR="00102CBC" w:rsidRPr="008B05F9">
        <w:rPr>
          <w:rFonts w:ascii="Times New Roman" w:hAnsi="Times New Roman"/>
          <w:sz w:val="36"/>
          <w:szCs w:val="36"/>
        </w:rPr>
        <w:t>󠇯</w:t>
      </w:r>
    </w:p>
    <w:p w:rsidR="00B70861" w:rsidRPr="00B70861" w:rsidRDefault="00B70861" w:rsidP="00777457">
      <w:pPr>
        <w:spacing w:line="360" w:lineRule="auto"/>
        <w:rPr>
          <w:rFonts w:ascii="Times New Roman" w:hAnsi="Times New Roman"/>
        </w:rPr>
      </w:pPr>
      <w:r w:rsidRPr="00B70861">
        <w:rPr>
          <w:rFonts w:ascii="Times New Roman" w:hAnsi="Times New Roman"/>
        </w:rPr>
        <w:t xml:space="preserve">Yurt Dışına Çıkış Muafiyeti       </w:t>
      </w:r>
      <w:r w:rsidR="00102CBC">
        <w:rPr>
          <w:rFonts w:ascii="Times New Roman" w:hAnsi="Times New Roman"/>
        </w:rPr>
        <w:tab/>
      </w:r>
      <w:r w:rsidR="00102CBC">
        <w:rPr>
          <w:rFonts w:ascii="Times New Roman" w:hAnsi="Times New Roman"/>
        </w:rPr>
        <w:tab/>
      </w:r>
      <w:r w:rsidR="00102CBC" w:rsidRPr="008B05F9">
        <w:rPr>
          <w:rFonts w:ascii="Times New Roman" w:hAnsi="Times New Roman"/>
          <w:sz w:val="36"/>
          <w:szCs w:val="36"/>
        </w:rPr>
        <w:t>󠇯</w:t>
      </w:r>
    </w:p>
    <w:p w:rsidR="00B70861" w:rsidRPr="00B70861" w:rsidRDefault="00B70861" w:rsidP="00777457">
      <w:pPr>
        <w:spacing w:line="360" w:lineRule="auto"/>
        <w:rPr>
          <w:rFonts w:ascii="Times New Roman" w:hAnsi="Times New Roman"/>
        </w:rPr>
      </w:pPr>
      <w:r w:rsidRPr="00B70861">
        <w:rPr>
          <w:rFonts w:ascii="Times New Roman" w:hAnsi="Times New Roman"/>
        </w:rPr>
        <w:t xml:space="preserve">Pasaport </w:t>
      </w:r>
      <w:r w:rsidR="00102CBC">
        <w:rPr>
          <w:rFonts w:ascii="Times New Roman" w:hAnsi="Times New Roman"/>
        </w:rPr>
        <w:t xml:space="preserve">ve Yurt Dışına Çıkış Muafiyeti   </w:t>
      </w:r>
      <w:r w:rsidR="00102CBC">
        <w:rPr>
          <w:rFonts w:ascii="Times New Roman" w:hAnsi="Times New Roman"/>
        </w:rPr>
        <w:tab/>
      </w:r>
      <w:r w:rsidR="00102CBC" w:rsidRPr="008B05F9">
        <w:rPr>
          <w:rFonts w:ascii="Times New Roman" w:hAnsi="Times New Roman"/>
          <w:sz w:val="36"/>
          <w:szCs w:val="36"/>
        </w:rPr>
        <w:t>󠇯</w:t>
      </w:r>
      <w:r w:rsidR="00102CBC">
        <w:rPr>
          <w:rFonts w:ascii="Times New Roman" w:hAnsi="Times New Roman"/>
        </w:rPr>
        <w:t xml:space="preserve">      </w:t>
      </w:r>
      <w:r w:rsidR="00777457">
        <w:rPr>
          <w:rFonts w:ascii="Times New Roman" w:hAnsi="Times New Roman"/>
        </w:rPr>
        <w:t>i</w:t>
      </w:r>
      <w:r w:rsidRPr="00B70861">
        <w:rPr>
          <w:rFonts w:ascii="Times New Roman" w:hAnsi="Times New Roman"/>
        </w:rPr>
        <w:t xml:space="preserve">çin </w:t>
      </w:r>
      <w:r w:rsidR="00777457">
        <w:rPr>
          <w:rFonts w:ascii="Times New Roman" w:hAnsi="Times New Roman"/>
        </w:rPr>
        <w:t>o</w:t>
      </w:r>
      <w:r w:rsidRPr="00B70861">
        <w:rPr>
          <w:rFonts w:ascii="Times New Roman" w:hAnsi="Times New Roman"/>
        </w:rPr>
        <w:t xml:space="preserve">naylarınıza </w:t>
      </w:r>
      <w:r w:rsidR="00777457">
        <w:rPr>
          <w:rFonts w:ascii="Times New Roman" w:hAnsi="Times New Roman"/>
        </w:rPr>
        <w:t>a</w:t>
      </w:r>
      <w:r w:rsidRPr="00B70861">
        <w:rPr>
          <w:rFonts w:ascii="Times New Roman" w:hAnsi="Times New Roman"/>
        </w:rPr>
        <w:t xml:space="preserve">rz </w:t>
      </w:r>
      <w:r w:rsidR="00777457">
        <w:rPr>
          <w:rFonts w:ascii="Times New Roman" w:hAnsi="Times New Roman"/>
        </w:rPr>
        <w:t>e</w:t>
      </w:r>
      <w:r w:rsidRPr="00B70861">
        <w:rPr>
          <w:rFonts w:ascii="Times New Roman" w:hAnsi="Times New Roman"/>
        </w:rPr>
        <w:t>derim.</w:t>
      </w:r>
    </w:p>
    <w:p w:rsidR="00B70861" w:rsidRPr="00B70861" w:rsidRDefault="00B70861" w:rsidP="00777457">
      <w:pPr>
        <w:spacing w:line="360" w:lineRule="auto"/>
        <w:rPr>
          <w:rFonts w:ascii="Times New Roman" w:hAnsi="Times New Roman"/>
          <w:b/>
        </w:rPr>
      </w:pPr>
      <w:r w:rsidRPr="00B70861">
        <w:rPr>
          <w:rFonts w:ascii="Times New Roman" w:hAnsi="Times New Roman"/>
          <w:b/>
        </w:rPr>
        <w:t>T.C.KİMLİK NO</w:t>
      </w:r>
      <w:r w:rsidRPr="00B70861">
        <w:rPr>
          <w:rFonts w:ascii="Times New Roman" w:hAnsi="Times New Roman"/>
          <w:b/>
        </w:rPr>
        <w:tab/>
      </w:r>
      <w:r w:rsidRPr="00B70861">
        <w:rPr>
          <w:rFonts w:ascii="Times New Roman" w:hAnsi="Times New Roman"/>
          <w:b/>
        </w:rPr>
        <w:tab/>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ADI SOYADI</w:t>
      </w:r>
      <w:r w:rsidRPr="00B70861">
        <w:rPr>
          <w:rFonts w:ascii="Times New Roman" w:hAnsi="Times New Roman"/>
          <w:b/>
        </w:rPr>
        <w:tab/>
      </w:r>
      <w:r w:rsidRPr="00B70861">
        <w:rPr>
          <w:rFonts w:ascii="Times New Roman" w:hAnsi="Times New Roman"/>
          <w:b/>
        </w:rPr>
        <w:tab/>
      </w:r>
      <w:r w:rsidRPr="00B70861">
        <w:rPr>
          <w:rFonts w:ascii="Times New Roman" w:hAnsi="Times New Roman"/>
          <w:b/>
        </w:rPr>
        <w:tab/>
      </w:r>
      <w:r w:rsidR="00777457">
        <w:rPr>
          <w:rFonts w:ascii="Times New Roman" w:hAnsi="Times New Roman"/>
          <w:b/>
        </w:rPr>
        <w:tab/>
      </w:r>
      <w:r w:rsidRPr="00B70861">
        <w:rPr>
          <w:rFonts w:ascii="Times New Roman" w:hAnsi="Times New Roman"/>
          <w:b/>
        </w:rPr>
        <w:t>:</w:t>
      </w:r>
    </w:p>
    <w:p w:rsidR="00B70861" w:rsidRPr="00B70861" w:rsidRDefault="00B70861" w:rsidP="00777457">
      <w:pPr>
        <w:spacing w:line="360" w:lineRule="auto"/>
        <w:rPr>
          <w:rFonts w:ascii="Times New Roman" w:hAnsi="Times New Roman"/>
          <w:b/>
        </w:rPr>
      </w:pPr>
      <w:r w:rsidRPr="00B70861">
        <w:rPr>
          <w:rFonts w:ascii="Times New Roman" w:hAnsi="Times New Roman"/>
          <w:b/>
        </w:rPr>
        <w:t>ÖĞRENCİ NUMARASI</w:t>
      </w:r>
      <w:r w:rsidRPr="00B70861">
        <w:rPr>
          <w:rFonts w:ascii="Times New Roman" w:hAnsi="Times New Roman"/>
          <w:b/>
        </w:rPr>
        <w:tab/>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BÖLÜMÜ/ANABİLİM DALI</w:t>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FAKÜLTE/Y.OKUL/ENSTİTÜ</w:t>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SINIFI</w:t>
      </w:r>
      <w:r w:rsidRPr="00B70861">
        <w:rPr>
          <w:rFonts w:ascii="Times New Roman" w:hAnsi="Times New Roman"/>
          <w:b/>
        </w:rPr>
        <w:tab/>
      </w:r>
      <w:r w:rsidRPr="00B70861">
        <w:rPr>
          <w:rFonts w:ascii="Times New Roman" w:hAnsi="Times New Roman"/>
          <w:b/>
        </w:rPr>
        <w:tab/>
      </w:r>
      <w:r w:rsidRPr="00B70861">
        <w:rPr>
          <w:rFonts w:ascii="Times New Roman" w:hAnsi="Times New Roman"/>
          <w:b/>
        </w:rPr>
        <w:tab/>
      </w:r>
      <w:r w:rsidR="00777457">
        <w:rPr>
          <w:rFonts w:ascii="Times New Roman" w:hAnsi="Times New Roman"/>
          <w:b/>
        </w:rPr>
        <w:tab/>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YURT DIŞINA ÇIKIŞ NEDENİ</w:t>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YURT DIŞINDA KALIŞ SÜRESİ</w:t>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GİDİLECEK ÜLKE-ŞEHİR</w:t>
      </w:r>
      <w:r w:rsidRPr="00B70861">
        <w:rPr>
          <w:rFonts w:ascii="Times New Roman" w:hAnsi="Times New Roman"/>
          <w:b/>
        </w:rPr>
        <w:tab/>
      </w:r>
      <w:r w:rsidRPr="00B70861">
        <w:rPr>
          <w:rFonts w:ascii="Times New Roman" w:hAnsi="Times New Roman"/>
          <w:b/>
        </w:rPr>
        <w:tab/>
        <w:t>:</w:t>
      </w:r>
    </w:p>
    <w:p w:rsidR="00B70861" w:rsidRPr="00B70861" w:rsidRDefault="00B70861" w:rsidP="00777457">
      <w:pPr>
        <w:spacing w:line="360" w:lineRule="auto"/>
        <w:rPr>
          <w:rFonts w:ascii="Times New Roman" w:hAnsi="Times New Roman"/>
          <w:b/>
        </w:rPr>
      </w:pPr>
      <w:r w:rsidRPr="00B70861">
        <w:rPr>
          <w:rFonts w:ascii="Times New Roman" w:hAnsi="Times New Roman"/>
          <w:b/>
        </w:rPr>
        <w:t>TARİH</w:t>
      </w:r>
      <w:r w:rsidRPr="00B70861">
        <w:rPr>
          <w:rFonts w:ascii="Times New Roman" w:hAnsi="Times New Roman"/>
          <w:b/>
        </w:rPr>
        <w:tab/>
      </w:r>
      <w:r w:rsidRPr="00B70861">
        <w:rPr>
          <w:rFonts w:ascii="Times New Roman" w:hAnsi="Times New Roman"/>
          <w:b/>
        </w:rPr>
        <w:tab/>
      </w:r>
      <w:r w:rsidRPr="00B70861">
        <w:rPr>
          <w:rFonts w:ascii="Times New Roman" w:hAnsi="Times New Roman"/>
          <w:b/>
        </w:rPr>
        <w:tab/>
      </w:r>
      <w:r w:rsidRPr="00B70861">
        <w:rPr>
          <w:rFonts w:ascii="Times New Roman" w:hAnsi="Times New Roman"/>
          <w:b/>
        </w:rPr>
        <w:tab/>
        <w:t>:</w:t>
      </w:r>
    </w:p>
    <w:p w:rsidR="00B70861" w:rsidRDefault="00B70861" w:rsidP="00777457">
      <w:pPr>
        <w:spacing w:line="360" w:lineRule="auto"/>
        <w:rPr>
          <w:rFonts w:ascii="Times New Roman" w:hAnsi="Times New Roman"/>
          <w:b/>
        </w:rPr>
      </w:pPr>
      <w:r w:rsidRPr="00B70861">
        <w:rPr>
          <w:rFonts w:ascii="Times New Roman" w:hAnsi="Times New Roman"/>
          <w:b/>
        </w:rPr>
        <w:t>İMZA</w:t>
      </w:r>
      <w:r w:rsidRPr="00B70861">
        <w:rPr>
          <w:rFonts w:ascii="Times New Roman" w:hAnsi="Times New Roman"/>
          <w:b/>
        </w:rPr>
        <w:tab/>
      </w:r>
      <w:r w:rsidRPr="00B70861">
        <w:rPr>
          <w:rFonts w:ascii="Times New Roman" w:hAnsi="Times New Roman"/>
          <w:b/>
        </w:rPr>
        <w:tab/>
      </w:r>
      <w:r w:rsidRPr="00B70861">
        <w:rPr>
          <w:rFonts w:ascii="Times New Roman" w:hAnsi="Times New Roman"/>
          <w:b/>
        </w:rPr>
        <w:tab/>
      </w:r>
      <w:r w:rsidR="00777457">
        <w:rPr>
          <w:rFonts w:ascii="Times New Roman" w:hAnsi="Times New Roman"/>
          <w:b/>
        </w:rPr>
        <w:tab/>
      </w:r>
      <w:r w:rsidRPr="00B70861">
        <w:rPr>
          <w:rFonts w:ascii="Times New Roman" w:hAnsi="Times New Roman"/>
          <w:b/>
        </w:rPr>
        <w:tab/>
        <w:t>:</w:t>
      </w:r>
    </w:p>
    <w:p w:rsidR="00777457" w:rsidRPr="00B70861" w:rsidRDefault="00777457" w:rsidP="00777457">
      <w:pPr>
        <w:spacing w:line="36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0861" w:rsidRPr="00B70861" w:rsidTr="00777457">
        <w:tc>
          <w:tcPr>
            <w:tcW w:w="9212" w:type="dxa"/>
            <w:shd w:val="clear" w:color="auto" w:fill="auto"/>
            <w:vAlign w:val="center"/>
          </w:tcPr>
          <w:p w:rsidR="00B70861" w:rsidRPr="00B70861" w:rsidRDefault="00B70861" w:rsidP="00777457">
            <w:pPr>
              <w:pStyle w:val="ListeParagraf"/>
              <w:numPr>
                <w:ilvl w:val="0"/>
                <w:numId w:val="45"/>
              </w:numPr>
              <w:contextualSpacing/>
              <w:rPr>
                <w:rFonts w:ascii="Times New Roman" w:hAnsi="Times New Roman"/>
                <w:b/>
              </w:rPr>
            </w:pPr>
            <w:r w:rsidRPr="00B70861">
              <w:rPr>
                <w:rFonts w:ascii="Times New Roman" w:hAnsi="Times New Roman"/>
                <w:b/>
              </w:rPr>
              <w:t>ÖĞRENCİ İŞLERİ DAİRE BAŞKANLIĞI ONAYI</w:t>
            </w:r>
          </w:p>
          <w:p w:rsidR="00B70861" w:rsidRPr="00B70861" w:rsidRDefault="00B70861" w:rsidP="00777457">
            <w:pPr>
              <w:rPr>
                <w:rFonts w:ascii="Times New Roman" w:hAnsi="Times New Roman"/>
              </w:rPr>
            </w:pPr>
          </w:p>
          <w:p w:rsidR="00B70861" w:rsidRPr="00B70861" w:rsidRDefault="00777457" w:rsidP="00777457">
            <w:pPr>
              <w:rPr>
                <w:rFonts w:ascii="Times New Roman" w:hAnsi="Times New Roman"/>
              </w:rPr>
            </w:pPr>
            <w:r>
              <w:rPr>
                <w:rFonts w:ascii="Times New Roman" w:hAnsi="Times New Roman"/>
              </w:rPr>
              <w:t xml:space="preserve">       </w:t>
            </w:r>
            <w:r w:rsidR="00B70861" w:rsidRPr="00B70861">
              <w:rPr>
                <w:rFonts w:ascii="Times New Roman" w:hAnsi="Times New Roman"/>
              </w:rPr>
              <w:t>Uygundur/Uygun Değildir.</w:t>
            </w:r>
          </w:p>
          <w:p w:rsidR="00B70861" w:rsidRPr="00B70861" w:rsidRDefault="00B70861" w:rsidP="00777457">
            <w:pPr>
              <w:rPr>
                <w:rFonts w:ascii="Times New Roman" w:hAnsi="Times New Roman"/>
              </w:rPr>
            </w:pPr>
          </w:p>
        </w:tc>
      </w:tr>
      <w:tr w:rsidR="00B70861" w:rsidRPr="00B70861" w:rsidTr="00777457">
        <w:tc>
          <w:tcPr>
            <w:tcW w:w="9212" w:type="dxa"/>
            <w:shd w:val="clear" w:color="auto" w:fill="auto"/>
            <w:vAlign w:val="center"/>
          </w:tcPr>
          <w:p w:rsidR="00B70861" w:rsidRPr="00B70861" w:rsidRDefault="00B70861" w:rsidP="00777457">
            <w:pPr>
              <w:pStyle w:val="ListeParagraf"/>
              <w:numPr>
                <w:ilvl w:val="0"/>
                <w:numId w:val="45"/>
              </w:numPr>
              <w:contextualSpacing/>
              <w:rPr>
                <w:rFonts w:ascii="Times New Roman" w:hAnsi="Times New Roman"/>
                <w:b/>
              </w:rPr>
            </w:pPr>
            <w:r w:rsidRPr="00B70861">
              <w:rPr>
                <w:rFonts w:ascii="Times New Roman" w:hAnsi="Times New Roman"/>
                <w:b/>
              </w:rPr>
              <w:t>BÖLÜM BAŞKANLIĞI ONAYI</w:t>
            </w:r>
          </w:p>
          <w:p w:rsidR="00B70861" w:rsidRPr="00B70861" w:rsidRDefault="00B70861" w:rsidP="00777457">
            <w:pPr>
              <w:rPr>
                <w:rFonts w:ascii="Times New Roman" w:hAnsi="Times New Roman"/>
              </w:rPr>
            </w:pPr>
          </w:p>
          <w:p w:rsidR="00B70861" w:rsidRPr="00B70861" w:rsidRDefault="00777457" w:rsidP="00777457">
            <w:pPr>
              <w:rPr>
                <w:rFonts w:ascii="Times New Roman" w:hAnsi="Times New Roman"/>
              </w:rPr>
            </w:pPr>
            <w:r>
              <w:rPr>
                <w:rFonts w:ascii="Times New Roman" w:hAnsi="Times New Roman"/>
              </w:rPr>
              <w:t xml:space="preserve">      </w:t>
            </w:r>
            <w:r w:rsidR="00B70861" w:rsidRPr="00B70861">
              <w:rPr>
                <w:rFonts w:ascii="Times New Roman" w:hAnsi="Times New Roman"/>
              </w:rPr>
              <w:t>Uygundur/Uygun Değildir</w:t>
            </w:r>
          </w:p>
          <w:p w:rsidR="00B70861" w:rsidRPr="00B70861" w:rsidRDefault="00B70861" w:rsidP="00777457">
            <w:pPr>
              <w:rPr>
                <w:rFonts w:ascii="Times New Roman" w:hAnsi="Times New Roman"/>
              </w:rPr>
            </w:pPr>
          </w:p>
        </w:tc>
      </w:tr>
      <w:tr w:rsidR="00B70861" w:rsidRPr="00B70861" w:rsidTr="00777457">
        <w:tc>
          <w:tcPr>
            <w:tcW w:w="9212" w:type="dxa"/>
            <w:shd w:val="clear" w:color="auto" w:fill="auto"/>
            <w:vAlign w:val="center"/>
          </w:tcPr>
          <w:p w:rsidR="00B70861" w:rsidRPr="00B70861" w:rsidRDefault="00B70861" w:rsidP="00777457">
            <w:pPr>
              <w:pStyle w:val="ListeParagraf"/>
              <w:numPr>
                <w:ilvl w:val="0"/>
                <w:numId w:val="45"/>
              </w:numPr>
              <w:contextualSpacing/>
              <w:rPr>
                <w:rFonts w:ascii="Times New Roman" w:hAnsi="Times New Roman"/>
                <w:b/>
              </w:rPr>
            </w:pPr>
            <w:r w:rsidRPr="00B70861">
              <w:rPr>
                <w:rFonts w:ascii="Times New Roman" w:hAnsi="Times New Roman"/>
                <w:b/>
              </w:rPr>
              <w:t>FAKÜLTE/ENSTİTÜ/YÜKSEKOKUL ONAYI</w:t>
            </w:r>
          </w:p>
          <w:p w:rsidR="00B70861" w:rsidRPr="00B70861" w:rsidRDefault="00B70861" w:rsidP="00777457">
            <w:pPr>
              <w:rPr>
                <w:rFonts w:ascii="Times New Roman" w:hAnsi="Times New Roman"/>
              </w:rPr>
            </w:pPr>
          </w:p>
          <w:p w:rsidR="00B70861" w:rsidRPr="00B70861" w:rsidRDefault="00777457" w:rsidP="00777457">
            <w:pPr>
              <w:rPr>
                <w:rFonts w:ascii="Times New Roman" w:hAnsi="Times New Roman"/>
              </w:rPr>
            </w:pPr>
            <w:r>
              <w:rPr>
                <w:rFonts w:ascii="Times New Roman" w:hAnsi="Times New Roman"/>
              </w:rPr>
              <w:t xml:space="preserve">      </w:t>
            </w:r>
            <w:r w:rsidR="00B70861" w:rsidRPr="00B70861">
              <w:rPr>
                <w:rFonts w:ascii="Times New Roman" w:hAnsi="Times New Roman"/>
              </w:rPr>
              <w:t>Uygundur/Uygun Değildir.</w:t>
            </w:r>
          </w:p>
          <w:p w:rsidR="00B70861" w:rsidRPr="00B70861" w:rsidRDefault="00B70861" w:rsidP="00777457">
            <w:pPr>
              <w:rPr>
                <w:rFonts w:ascii="Times New Roman" w:hAnsi="Times New Roman"/>
              </w:rPr>
            </w:pPr>
          </w:p>
        </w:tc>
      </w:tr>
    </w:tbl>
    <w:p w:rsidR="00B70861" w:rsidRPr="00B70861" w:rsidRDefault="00B70861" w:rsidP="00777457">
      <w:pPr>
        <w:rPr>
          <w:rFonts w:ascii="Times New Roman" w:hAnsi="Times New Roman"/>
        </w:rPr>
      </w:pPr>
    </w:p>
    <w:p w:rsidR="00B70861" w:rsidRDefault="00B70861" w:rsidP="00B70861">
      <w:pPr>
        <w:rPr>
          <w:rFonts w:ascii="Times New Roman" w:hAnsi="Times New Roman"/>
          <w:b/>
        </w:rPr>
      </w:pPr>
      <w:r w:rsidRPr="00B70861">
        <w:rPr>
          <w:rFonts w:ascii="Times New Roman" w:hAnsi="Times New Roman"/>
          <w:b/>
        </w:rPr>
        <w:t>AÇIKLAMALAR</w:t>
      </w:r>
    </w:p>
    <w:p w:rsidR="000C5D7B" w:rsidRDefault="000C5D7B" w:rsidP="00B70861">
      <w:pPr>
        <w:rPr>
          <w:rFonts w:ascii="Times New Roman" w:hAnsi="Times New Roman"/>
          <w:b/>
        </w:rPr>
      </w:pPr>
    </w:p>
    <w:p w:rsidR="004922DD" w:rsidRDefault="004922DD" w:rsidP="004922DD">
      <w:pPr>
        <w:ind w:firstLine="705"/>
        <w:jc w:val="both"/>
        <w:rPr>
          <w:rFonts w:ascii="Times New Roman" w:hAnsi="Times New Roman"/>
        </w:rPr>
      </w:pPr>
      <w:r w:rsidRPr="004922DD">
        <w:rPr>
          <w:rFonts w:ascii="Times New Roman" w:hAnsi="Times New Roman"/>
        </w:rPr>
        <w:t xml:space="preserve">5682 sayılı Pasaport Kanununun 16. maddesi hükmü gereği “… Seyahatleri Türkiye için kültürel, ticari veya sosyal bir menfaat temin edecek mahiyette bulunduğu sabit olanlarla, Milli Eğitim </w:t>
      </w:r>
      <w:r w:rsidRPr="004922DD">
        <w:rPr>
          <w:rFonts w:ascii="Times New Roman" w:hAnsi="Times New Roman"/>
        </w:rPr>
        <w:lastRenderedPageBreak/>
        <w:t>Bakanlığının müsaadesiyle ilmi tetkiklerde bulunmak veya yabancı memleketlerde yapılacak spor teması ve müsabakalarına iştirak etmek üzere kafile halinde gezi yapacak öğretmen, öğrenci ve sporculara verilecek pasaportlar hiçbir harca tabi değildir…” Harçsız pasaport düzenlenirken yurt dı</w:t>
      </w:r>
      <w:r>
        <w:rPr>
          <w:rFonts w:ascii="Times New Roman" w:hAnsi="Times New Roman"/>
        </w:rPr>
        <w:t>ş</w:t>
      </w:r>
      <w:r w:rsidRPr="004922DD">
        <w:rPr>
          <w:rFonts w:ascii="Times New Roman" w:hAnsi="Times New Roman"/>
        </w:rPr>
        <w:t xml:space="preserve">ında geçirilecek süre dikkate alınır. </w:t>
      </w:r>
    </w:p>
    <w:p w:rsidR="004922DD" w:rsidRDefault="004922DD" w:rsidP="004922DD">
      <w:pPr>
        <w:ind w:firstLine="705"/>
        <w:jc w:val="both"/>
        <w:rPr>
          <w:rFonts w:ascii="Times New Roman" w:hAnsi="Times New Roman"/>
        </w:rPr>
      </w:pPr>
    </w:p>
    <w:p w:rsidR="004922DD" w:rsidRPr="004922DD" w:rsidRDefault="004922DD" w:rsidP="004922DD">
      <w:pPr>
        <w:ind w:firstLine="705"/>
        <w:jc w:val="both"/>
        <w:rPr>
          <w:rFonts w:ascii="Times New Roman" w:hAnsi="Times New Roman"/>
        </w:rPr>
      </w:pPr>
      <w:r w:rsidRPr="004922DD">
        <w:rPr>
          <w:rFonts w:ascii="Times New Roman" w:hAnsi="Times New Roman"/>
        </w:rPr>
        <w:t xml:space="preserve">Harç muafiyetinden muaf olmak için öğrenci statüsünde olmak zorunludur. </w:t>
      </w:r>
      <w:r w:rsidRPr="004922DD">
        <w:rPr>
          <w:rFonts w:ascii="Times New Roman" w:hAnsi="Times New Roman"/>
          <w:b/>
        </w:rPr>
        <w:t>Mezunlar (öğrenci statüsünden çıkmış olanlar) bu muafiyetten yararlanamazlar</w:t>
      </w:r>
      <w:r w:rsidRPr="004922DD">
        <w:rPr>
          <w:rFonts w:ascii="Times New Roman" w:hAnsi="Times New Roman"/>
        </w:rPr>
        <w:t>.</w:t>
      </w:r>
    </w:p>
    <w:p w:rsidR="004922DD" w:rsidRPr="00B70861" w:rsidRDefault="004922DD" w:rsidP="00B70861">
      <w:pPr>
        <w:rPr>
          <w:rFonts w:ascii="Times New Roman" w:hAnsi="Times New Roman"/>
          <w:b/>
        </w:rPr>
      </w:pPr>
    </w:p>
    <w:p w:rsidR="00B70861" w:rsidRPr="00B70861" w:rsidRDefault="00B70861" w:rsidP="00777457">
      <w:pPr>
        <w:pStyle w:val="ListeParagraf"/>
        <w:numPr>
          <w:ilvl w:val="0"/>
          <w:numId w:val="46"/>
        </w:numPr>
        <w:spacing w:after="200" w:line="360" w:lineRule="auto"/>
        <w:contextualSpacing/>
        <w:rPr>
          <w:rFonts w:ascii="Times New Roman" w:hAnsi="Times New Roman"/>
        </w:rPr>
      </w:pPr>
      <w:r w:rsidRPr="00B70861">
        <w:rPr>
          <w:rFonts w:ascii="Times New Roman" w:hAnsi="Times New Roman"/>
        </w:rPr>
        <w:t>Bilimsel, Sosyal, Kültürel ve Spor etkinliklerine katılmaz üzere veya Eğitim amacı ile yurt dışına çıkış yapan öğrenciler, pasaport işlemlerinde ve yurt dışına çıkışlarda, pasaport veya çıkış harcından muaf tutulabilirler.</w:t>
      </w:r>
    </w:p>
    <w:p w:rsidR="00B70861" w:rsidRPr="00B70861" w:rsidRDefault="00B70861" w:rsidP="00777457">
      <w:pPr>
        <w:pStyle w:val="ListeParagraf"/>
        <w:numPr>
          <w:ilvl w:val="0"/>
          <w:numId w:val="46"/>
        </w:numPr>
        <w:spacing w:after="200" w:line="360" w:lineRule="auto"/>
        <w:contextualSpacing/>
        <w:rPr>
          <w:rFonts w:ascii="Times New Roman" w:hAnsi="Times New Roman"/>
        </w:rPr>
      </w:pPr>
      <w:r w:rsidRPr="00B70861">
        <w:rPr>
          <w:rFonts w:ascii="Times New Roman" w:hAnsi="Times New Roman"/>
        </w:rPr>
        <w:t xml:space="preserve">Form Öğrenci tarafından doldurulduktan sonra (kabul mektubu-davetiye </w:t>
      </w:r>
      <w:r w:rsidR="008A7090" w:rsidRPr="00B70861">
        <w:rPr>
          <w:rFonts w:ascii="Times New Roman" w:hAnsi="Times New Roman"/>
        </w:rPr>
        <w:t>vb.</w:t>
      </w:r>
      <w:r w:rsidR="008A7090">
        <w:rPr>
          <w:rFonts w:ascii="Times New Roman" w:hAnsi="Times New Roman"/>
        </w:rPr>
        <w:t xml:space="preserve"> </w:t>
      </w:r>
      <w:r w:rsidRPr="00B70861">
        <w:rPr>
          <w:rFonts w:ascii="Times New Roman" w:hAnsi="Times New Roman"/>
        </w:rPr>
        <w:t>eklenecektir) elden takip edilecek ve form üzerine Onay alınacaktır.</w:t>
      </w:r>
    </w:p>
    <w:p w:rsidR="00B70861" w:rsidRPr="00B70861" w:rsidRDefault="00B70861" w:rsidP="00777457">
      <w:pPr>
        <w:pStyle w:val="ListeParagraf"/>
        <w:numPr>
          <w:ilvl w:val="0"/>
          <w:numId w:val="46"/>
        </w:numPr>
        <w:spacing w:after="200" w:line="360" w:lineRule="auto"/>
        <w:contextualSpacing/>
        <w:rPr>
          <w:rFonts w:ascii="Times New Roman" w:hAnsi="Times New Roman"/>
        </w:rPr>
      </w:pPr>
      <w:r w:rsidRPr="00B70861">
        <w:rPr>
          <w:rFonts w:ascii="Times New Roman" w:hAnsi="Times New Roman"/>
        </w:rPr>
        <w:t>Bu form iki nüsha doldurularak, bir nüshası Öğrenci İşleri Daire Başkanlığına verilecek, bir nüshası da öğrencide kalacaktır.</w:t>
      </w:r>
    </w:p>
    <w:p w:rsidR="008A7090" w:rsidRPr="008A7090" w:rsidRDefault="008A7090" w:rsidP="008A7090">
      <w:pPr>
        <w:pStyle w:val="ListeParagraf"/>
        <w:numPr>
          <w:ilvl w:val="0"/>
          <w:numId w:val="46"/>
        </w:numPr>
        <w:spacing w:after="200" w:line="360" w:lineRule="auto"/>
        <w:contextualSpacing/>
        <w:rPr>
          <w:rFonts w:ascii="Times New Roman" w:hAnsi="Times New Roman"/>
        </w:rPr>
      </w:pPr>
      <w:r w:rsidRPr="008A7090">
        <w:rPr>
          <w:rFonts w:ascii="Times New Roman" w:hAnsi="Times New Roman"/>
          <w:szCs w:val="22"/>
        </w:rPr>
        <w:t xml:space="preserve">Belge 6 ay süre ile geçerlidir. </w:t>
      </w:r>
    </w:p>
    <w:p w:rsidR="008A7090" w:rsidRPr="008A7090" w:rsidRDefault="004922DD" w:rsidP="008A7090">
      <w:pPr>
        <w:pStyle w:val="ListeParagraf"/>
        <w:numPr>
          <w:ilvl w:val="0"/>
          <w:numId w:val="46"/>
        </w:numPr>
        <w:spacing w:after="200" w:line="360" w:lineRule="auto"/>
        <w:contextualSpacing/>
        <w:rPr>
          <w:rFonts w:ascii="Times New Roman" w:hAnsi="Times New Roman"/>
        </w:rPr>
      </w:pPr>
      <w:r>
        <w:rPr>
          <w:rFonts w:ascii="Times New Roman" w:hAnsi="Times New Roman"/>
          <w:szCs w:val="22"/>
        </w:rPr>
        <w:t>B</w:t>
      </w:r>
      <w:r w:rsidR="008A7090" w:rsidRPr="008A7090">
        <w:rPr>
          <w:rFonts w:ascii="Times New Roman" w:hAnsi="Times New Roman"/>
          <w:szCs w:val="22"/>
        </w:rPr>
        <w:t>elge öğrenci tarafından ilgili Valilik/ Emniyet Müdürlüğü’ne sunulur.</w:t>
      </w:r>
    </w:p>
    <w:p w:rsidR="008A7090" w:rsidRPr="008A7090" w:rsidRDefault="008A7090" w:rsidP="008A7090">
      <w:pPr>
        <w:pStyle w:val="ListeParagraf"/>
        <w:spacing w:after="200" w:line="360" w:lineRule="auto"/>
        <w:ind w:left="1065"/>
        <w:contextualSpacing/>
        <w:rPr>
          <w:rFonts w:ascii="Times New Roman" w:hAnsi="Times New Roman"/>
          <w:szCs w:val="22"/>
        </w:rPr>
      </w:pPr>
    </w:p>
    <w:sectPr w:rsidR="008A7090" w:rsidRPr="008A7090" w:rsidSect="00AD5103">
      <w:footerReference w:type="default" r:id="rId8"/>
      <w:pgSz w:w="11906" w:h="16838"/>
      <w:pgMar w:top="1417" w:right="1417" w:bottom="1417" w:left="1417"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20" w:rsidRDefault="00140B20" w:rsidP="00151E02">
      <w:r>
        <w:separator/>
      </w:r>
    </w:p>
  </w:endnote>
  <w:endnote w:type="continuationSeparator" w:id="0">
    <w:p w:rsidR="00140B20" w:rsidRDefault="00140B20"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00" w:rsidRPr="00A34F74" w:rsidRDefault="008D2000" w:rsidP="00D543D3">
    <w:pPr>
      <w:pStyle w:val="Altbilgi"/>
      <w:jc w:val="righ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20" w:rsidRDefault="00140B20" w:rsidP="00151E02">
      <w:r>
        <w:separator/>
      </w:r>
    </w:p>
  </w:footnote>
  <w:footnote w:type="continuationSeparator" w:id="0">
    <w:p w:rsidR="00140B20" w:rsidRDefault="00140B20" w:rsidP="00151E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2D96B6B"/>
    <w:multiLevelType w:val="multilevel"/>
    <w:tmpl w:val="7B365176"/>
    <w:lvl w:ilvl="0">
      <w:start w:val="4"/>
      <w:numFmt w:val="decimal"/>
      <w:lvlText w:val="%1"/>
      <w:lvlJc w:val="left"/>
      <w:pPr>
        <w:ind w:left="405" w:hanging="405"/>
      </w:pPr>
      <w:rPr>
        <w:rFonts w:hint="default"/>
        <w:color w:val="000000"/>
      </w:rPr>
    </w:lvl>
    <w:lvl w:ilvl="1">
      <w:start w:val="1"/>
      <w:numFmt w:val="decimal"/>
      <w:lvlText w:val="%1.%2"/>
      <w:lvlJc w:val="left"/>
      <w:pPr>
        <w:ind w:left="585" w:hanging="40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9"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7C54E40"/>
    <w:multiLevelType w:val="multilevel"/>
    <w:tmpl w:val="84424264"/>
    <w:lvl w:ilvl="0">
      <w:start w:val="5"/>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6423C"/>
    <w:multiLevelType w:val="multilevel"/>
    <w:tmpl w:val="9470110A"/>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abstractNum w:abstractNumId="14" w15:restartNumberingAfterBreak="0">
    <w:nsid w:val="12B37E90"/>
    <w:multiLevelType w:val="multilevel"/>
    <w:tmpl w:val="432EB2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D17677"/>
    <w:multiLevelType w:val="multilevel"/>
    <w:tmpl w:val="CB52A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B60311"/>
    <w:multiLevelType w:val="hybridMultilevel"/>
    <w:tmpl w:val="94760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FA34D8"/>
    <w:multiLevelType w:val="multilevel"/>
    <w:tmpl w:val="DCA2C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3C7AAE"/>
    <w:multiLevelType w:val="multilevel"/>
    <w:tmpl w:val="2B2EF1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15:restartNumberingAfterBreak="0">
    <w:nsid w:val="253B059A"/>
    <w:multiLevelType w:val="hybridMultilevel"/>
    <w:tmpl w:val="2C309570"/>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0" w15:restartNumberingAfterBreak="0">
    <w:nsid w:val="2AE601F0"/>
    <w:multiLevelType w:val="multilevel"/>
    <w:tmpl w:val="C42A0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2218A"/>
    <w:multiLevelType w:val="hybridMultilevel"/>
    <w:tmpl w:val="BF04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C2F03"/>
    <w:multiLevelType w:val="multilevel"/>
    <w:tmpl w:val="90904E7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42760"/>
    <w:multiLevelType w:val="multilevel"/>
    <w:tmpl w:val="8680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6263B"/>
    <w:multiLevelType w:val="multilevel"/>
    <w:tmpl w:val="CA3E528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4D01529"/>
    <w:multiLevelType w:val="multilevel"/>
    <w:tmpl w:val="E8CA400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E10580"/>
    <w:multiLevelType w:val="hybridMultilevel"/>
    <w:tmpl w:val="68BEB53E"/>
    <w:lvl w:ilvl="0" w:tplc="7E50360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49574C2A"/>
    <w:multiLevelType w:val="hybridMultilevel"/>
    <w:tmpl w:val="BDBC4D58"/>
    <w:lvl w:ilvl="0" w:tplc="85A0F41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15:restartNumberingAfterBreak="0">
    <w:nsid w:val="499052F8"/>
    <w:multiLevelType w:val="hybridMultilevel"/>
    <w:tmpl w:val="8932DBC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15:restartNumberingAfterBreak="0">
    <w:nsid w:val="4AD64476"/>
    <w:multiLevelType w:val="multilevel"/>
    <w:tmpl w:val="66C89C06"/>
    <w:lvl w:ilvl="0">
      <w:start w:val="1"/>
      <w:numFmt w:val="decimal"/>
      <w:lvlText w:val="%1."/>
      <w:lvlJc w:val="left"/>
      <w:pPr>
        <w:ind w:left="927"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7E669E"/>
    <w:multiLevelType w:val="hybridMultilevel"/>
    <w:tmpl w:val="C09E1A02"/>
    <w:lvl w:ilvl="0" w:tplc="D2DCBC1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C24DF4"/>
    <w:multiLevelType w:val="multilevel"/>
    <w:tmpl w:val="9BE07FA2"/>
    <w:lvl w:ilvl="0">
      <w:start w:val="5"/>
      <w:numFmt w:val="decimal"/>
      <w:lvlText w:val="%1."/>
      <w:lvlJc w:val="left"/>
      <w:pPr>
        <w:ind w:left="360" w:hanging="360"/>
      </w:pPr>
      <w:rPr>
        <w:rFonts w:hint="default"/>
        <w:color w:val="000000"/>
        <w:sz w:val="24"/>
      </w:rPr>
    </w:lvl>
    <w:lvl w:ilvl="1">
      <w:start w:val="7"/>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3" w15:restartNumberingAfterBreak="0">
    <w:nsid w:val="5259577E"/>
    <w:multiLevelType w:val="multilevel"/>
    <w:tmpl w:val="959CF5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DA7780"/>
    <w:multiLevelType w:val="multilevel"/>
    <w:tmpl w:val="032AC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763F6E"/>
    <w:multiLevelType w:val="hybridMultilevel"/>
    <w:tmpl w:val="65BE86F8"/>
    <w:lvl w:ilvl="0" w:tplc="A9046F4E">
      <w:start w:val="1"/>
      <w:numFmt w:val="bullet"/>
      <w:lvlText w:val=""/>
      <w:lvlJc w:val="left"/>
      <w:pPr>
        <w:ind w:left="1440" w:hanging="363"/>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6" w15:restartNumberingAfterBreak="0">
    <w:nsid w:val="5ED02739"/>
    <w:multiLevelType w:val="multilevel"/>
    <w:tmpl w:val="0B787C4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D47610"/>
    <w:multiLevelType w:val="multilevel"/>
    <w:tmpl w:val="2E1EB9BA"/>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013DAE"/>
    <w:multiLevelType w:val="hybridMultilevel"/>
    <w:tmpl w:val="F70E9AD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24D50"/>
    <w:multiLevelType w:val="multilevel"/>
    <w:tmpl w:val="419A1C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4AE2A57"/>
    <w:multiLevelType w:val="hybridMultilevel"/>
    <w:tmpl w:val="0F104C0A"/>
    <w:lvl w:ilvl="0" w:tplc="ACA85BF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6B27E5B"/>
    <w:multiLevelType w:val="hybridMultilevel"/>
    <w:tmpl w:val="5E763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3A0BD7"/>
    <w:multiLevelType w:val="multilevel"/>
    <w:tmpl w:val="DC288A8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584513"/>
    <w:multiLevelType w:val="multilevel"/>
    <w:tmpl w:val="70DAF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FB7AEA"/>
    <w:multiLevelType w:val="multilevel"/>
    <w:tmpl w:val="5B32E802"/>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15:restartNumberingAfterBreak="0">
    <w:nsid w:val="75092BC1"/>
    <w:multiLevelType w:val="hybridMultilevel"/>
    <w:tmpl w:val="6AA82CF2"/>
    <w:lvl w:ilvl="0" w:tplc="041F0001">
      <w:start w:val="1"/>
      <w:numFmt w:val="bullet"/>
      <w:lvlText w:val=""/>
      <w:lvlJc w:val="left"/>
      <w:pPr>
        <w:ind w:left="1760" w:hanging="360"/>
      </w:pPr>
      <w:rPr>
        <w:rFonts w:ascii="Symbol" w:hAnsi="Symbol" w:hint="default"/>
      </w:rPr>
    </w:lvl>
    <w:lvl w:ilvl="1" w:tplc="041F0003" w:tentative="1">
      <w:start w:val="1"/>
      <w:numFmt w:val="bullet"/>
      <w:lvlText w:val="o"/>
      <w:lvlJc w:val="left"/>
      <w:pPr>
        <w:ind w:left="2480" w:hanging="360"/>
      </w:pPr>
      <w:rPr>
        <w:rFonts w:ascii="Courier New" w:hAnsi="Courier New" w:cs="Courier New" w:hint="default"/>
      </w:rPr>
    </w:lvl>
    <w:lvl w:ilvl="2" w:tplc="041F0005" w:tentative="1">
      <w:start w:val="1"/>
      <w:numFmt w:val="bullet"/>
      <w:lvlText w:val=""/>
      <w:lvlJc w:val="left"/>
      <w:pPr>
        <w:ind w:left="3200" w:hanging="360"/>
      </w:pPr>
      <w:rPr>
        <w:rFonts w:ascii="Wingdings" w:hAnsi="Wingdings" w:hint="default"/>
      </w:rPr>
    </w:lvl>
    <w:lvl w:ilvl="3" w:tplc="041F0001" w:tentative="1">
      <w:start w:val="1"/>
      <w:numFmt w:val="bullet"/>
      <w:lvlText w:val=""/>
      <w:lvlJc w:val="left"/>
      <w:pPr>
        <w:ind w:left="3920" w:hanging="360"/>
      </w:pPr>
      <w:rPr>
        <w:rFonts w:ascii="Symbol" w:hAnsi="Symbol" w:hint="default"/>
      </w:rPr>
    </w:lvl>
    <w:lvl w:ilvl="4" w:tplc="041F0003" w:tentative="1">
      <w:start w:val="1"/>
      <w:numFmt w:val="bullet"/>
      <w:lvlText w:val="o"/>
      <w:lvlJc w:val="left"/>
      <w:pPr>
        <w:ind w:left="4640" w:hanging="360"/>
      </w:pPr>
      <w:rPr>
        <w:rFonts w:ascii="Courier New" w:hAnsi="Courier New" w:cs="Courier New" w:hint="default"/>
      </w:rPr>
    </w:lvl>
    <w:lvl w:ilvl="5" w:tplc="041F0005" w:tentative="1">
      <w:start w:val="1"/>
      <w:numFmt w:val="bullet"/>
      <w:lvlText w:val=""/>
      <w:lvlJc w:val="left"/>
      <w:pPr>
        <w:ind w:left="5360" w:hanging="360"/>
      </w:pPr>
      <w:rPr>
        <w:rFonts w:ascii="Wingdings" w:hAnsi="Wingdings" w:hint="default"/>
      </w:rPr>
    </w:lvl>
    <w:lvl w:ilvl="6" w:tplc="041F0001" w:tentative="1">
      <w:start w:val="1"/>
      <w:numFmt w:val="bullet"/>
      <w:lvlText w:val=""/>
      <w:lvlJc w:val="left"/>
      <w:pPr>
        <w:ind w:left="6080" w:hanging="360"/>
      </w:pPr>
      <w:rPr>
        <w:rFonts w:ascii="Symbol" w:hAnsi="Symbol" w:hint="default"/>
      </w:rPr>
    </w:lvl>
    <w:lvl w:ilvl="7" w:tplc="041F0003" w:tentative="1">
      <w:start w:val="1"/>
      <w:numFmt w:val="bullet"/>
      <w:lvlText w:val="o"/>
      <w:lvlJc w:val="left"/>
      <w:pPr>
        <w:ind w:left="6800" w:hanging="360"/>
      </w:pPr>
      <w:rPr>
        <w:rFonts w:ascii="Courier New" w:hAnsi="Courier New" w:cs="Courier New" w:hint="default"/>
      </w:rPr>
    </w:lvl>
    <w:lvl w:ilvl="8" w:tplc="041F0005" w:tentative="1">
      <w:start w:val="1"/>
      <w:numFmt w:val="bullet"/>
      <w:lvlText w:val=""/>
      <w:lvlJc w:val="left"/>
      <w:pPr>
        <w:ind w:left="7520" w:hanging="360"/>
      </w:pPr>
      <w:rPr>
        <w:rFonts w:ascii="Wingdings" w:hAnsi="Wingdings" w:hint="default"/>
      </w:rPr>
    </w:lvl>
  </w:abstractNum>
  <w:abstractNum w:abstractNumId="46" w15:restartNumberingAfterBreak="0">
    <w:nsid w:val="760F7AEA"/>
    <w:multiLevelType w:val="multilevel"/>
    <w:tmpl w:val="51C69714"/>
    <w:lvl w:ilvl="0">
      <w:start w:val="5"/>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B2C241B"/>
    <w:multiLevelType w:val="hybridMultilevel"/>
    <w:tmpl w:val="BC081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6"/>
  </w:num>
  <w:num w:numId="12">
    <w:abstractNumId w:val="47"/>
  </w:num>
  <w:num w:numId="13">
    <w:abstractNumId w:val="21"/>
  </w:num>
  <w:num w:numId="14">
    <w:abstractNumId w:val="30"/>
  </w:num>
  <w:num w:numId="15">
    <w:abstractNumId w:val="34"/>
  </w:num>
  <w:num w:numId="16">
    <w:abstractNumId w:val="23"/>
  </w:num>
  <w:num w:numId="17">
    <w:abstractNumId w:val="24"/>
  </w:num>
  <w:num w:numId="18">
    <w:abstractNumId w:val="12"/>
  </w:num>
  <w:num w:numId="19">
    <w:abstractNumId w:val="14"/>
  </w:num>
  <w:num w:numId="20">
    <w:abstractNumId w:val="42"/>
  </w:num>
  <w:num w:numId="21">
    <w:abstractNumId w:val="22"/>
  </w:num>
  <w:num w:numId="22">
    <w:abstractNumId w:val="43"/>
  </w:num>
  <w:num w:numId="23">
    <w:abstractNumId w:val="41"/>
  </w:num>
  <w:num w:numId="24">
    <w:abstractNumId w:val="46"/>
  </w:num>
  <w:num w:numId="25">
    <w:abstractNumId w:val="15"/>
  </w:num>
  <w:num w:numId="26">
    <w:abstractNumId w:val="45"/>
  </w:num>
  <w:num w:numId="27">
    <w:abstractNumId w:val="36"/>
  </w:num>
  <w:num w:numId="28">
    <w:abstractNumId w:val="37"/>
  </w:num>
  <w:num w:numId="29">
    <w:abstractNumId w:val="25"/>
  </w:num>
  <w:num w:numId="30">
    <w:abstractNumId w:val="13"/>
  </w:num>
  <w:num w:numId="31">
    <w:abstractNumId w:val="33"/>
  </w:num>
  <w:num w:numId="32">
    <w:abstractNumId w:val="17"/>
  </w:num>
  <w:num w:numId="33">
    <w:abstractNumId w:val="44"/>
  </w:num>
  <w:num w:numId="34">
    <w:abstractNumId w:val="35"/>
  </w:num>
  <w:num w:numId="35">
    <w:abstractNumId w:val="8"/>
  </w:num>
  <w:num w:numId="36">
    <w:abstractNumId w:val="20"/>
  </w:num>
  <w:num w:numId="37">
    <w:abstractNumId w:val="26"/>
  </w:num>
  <w:num w:numId="38">
    <w:abstractNumId w:val="11"/>
  </w:num>
  <w:num w:numId="39">
    <w:abstractNumId w:val="10"/>
  </w:num>
  <w:num w:numId="40">
    <w:abstractNumId w:val="32"/>
  </w:num>
  <w:num w:numId="41">
    <w:abstractNumId w:val="18"/>
  </w:num>
  <w:num w:numId="42">
    <w:abstractNumId w:val="39"/>
  </w:num>
  <w:num w:numId="43">
    <w:abstractNumId w:val="28"/>
  </w:num>
  <w:num w:numId="44">
    <w:abstractNumId w:val="40"/>
  </w:num>
  <w:num w:numId="45">
    <w:abstractNumId w:val="31"/>
  </w:num>
  <w:num w:numId="46">
    <w:abstractNumId w:val="27"/>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384E"/>
    <w:rsid w:val="00025874"/>
    <w:rsid w:val="0003697B"/>
    <w:rsid w:val="00036DC5"/>
    <w:rsid w:val="0003780C"/>
    <w:rsid w:val="00043898"/>
    <w:rsid w:val="00051B6C"/>
    <w:rsid w:val="00053B6A"/>
    <w:rsid w:val="00063F51"/>
    <w:rsid w:val="00066C6A"/>
    <w:rsid w:val="000703E4"/>
    <w:rsid w:val="000808A7"/>
    <w:rsid w:val="00090159"/>
    <w:rsid w:val="0009074E"/>
    <w:rsid w:val="000909EF"/>
    <w:rsid w:val="000B1D35"/>
    <w:rsid w:val="000B2628"/>
    <w:rsid w:val="000B4140"/>
    <w:rsid w:val="000B7D9F"/>
    <w:rsid w:val="000C3051"/>
    <w:rsid w:val="000C5CF1"/>
    <w:rsid w:val="000C5D7B"/>
    <w:rsid w:val="000D0A3C"/>
    <w:rsid w:val="000E0E11"/>
    <w:rsid w:val="000E0FF9"/>
    <w:rsid w:val="000F5B93"/>
    <w:rsid w:val="000F6E2C"/>
    <w:rsid w:val="00102CBC"/>
    <w:rsid w:val="00103232"/>
    <w:rsid w:val="0010666D"/>
    <w:rsid w:val="0010796E"/>
    <w:rsid w:val="001217CE"/>
    <w:rsid w:val="00121FDF"/>
    <w:rsid w:val="0012226B"/>
    <w:rsid w:val="0013792F"/>
    <w:rsid w:val="00140B20"/>
    <w:rsid w:val="00143B53"/>
    <w:rsid w:val="00146495"/>
    <w:rsid w:val="00146ED1"/>
    <w:rsid w:val="00150D16"/>
    <w:rsid w:val="00151E02"/>
    <w:rsid w:val="00152B65"/>
    <w:rsid w:val="00162B70"/>
    <w:rsid w:val="00167319"/>
    <w:rsid w:val="0017048E"/>
    <w:rsid w:val="0017200F"/>
    <w:rsid w:val="00181C47"/>
    <w:rsid w:val="00182192"/>
    <w:rsid w:val="00184BE5"/>
    <w:rsid w:val="00187A08"/>
    <w:rsid w:val="001907B2"/>
    <w:rsid w:val="001919AE"/>
    <w:rsid w:val="001964E9"/>
    <w:rsid w:val="001A7446"/>
    <w:rsid w:val="001B6E3A"/>
    <w:rsid w:val="001C3B99"/>
    <w:rsid w:val="001C6142"/>
    <w:rsid w:val="001C757E"/>
    <w:rsid w:val="001C7BEE"/>
    <w:rsid w:val="001D2DA3"/>
    <w:rsid w:val="001D5385"/>
    <w:rsid w:val="001E44CA"/>
    <w:rsid w:val="00201D71"/>
    <w:rsid w:val="002278A2"/>
    <w:rsid w:val="00231028"/>
    <w:rsid w:val="00234D19"/>
    <w:rsid w:val="00256D23"/>
    <w:rsid w:val="00265130"/>
    <w:rsid w:val="002714E7"/>
    <w:rsid w:val="00287867"/>
    <w:rsid w:val="00287EF9"/>
    <w:rsid w:val="002924B9"/>
    <w:rsid w:val="00293FE8"/>
    <w:rsid w:val="002A018E"/>
    <w:rsid w:val="002A0B19"/>
    <w:rsid w:val="002A16C7"/>
    <w:rsid w:val="002A1D11"/>
    <w:rsid w:val="002A55D3"/>
    <w:rsid w:val="002A6FAC"/>
    <w:rsid w:val="002B5D4B"/>
    <w:rsid w:val="002C1651"/>
    <w:rsid w:val="002C33D7"/>
    <w:rsid w:val="002C743F"/>
    <w:rsid w:val="002E2B65"/>
    <w:rsid w:val="002F36CC"/>
    <w:rsid w:val="00306984"/>
    <w:rsid w:val="00320C9A"/>
    <w:rsid w:val="0033226C"/>
    <w:rsid w:val="00333872"/>
    <w:rsid w:val="00335A8D"/>
    <w:rsid w:val="003442C1"/>
    <w:rsid w:val="0036318C"/>
    <w:rsid w:val="00364525"/>
    <w:rsid w:val="00380107"/>
    <w:rsid w:val="00397909"/>
    <w:rsid w:val="003A0DBC"/>
    <w:rsid w:val="003B1E80"/>
    <w:rsid w:val="0040388F"/>
    <w:rsid w:val="004136A5"/>
    <w:rsid w:val="0044085D"/>
    <w:rsid w:val="004440A0"/>
    <w:rsid w:val="0046022B"/>
    <w:rsid w:val="00460D18"/>
    <w:rsid w:val="0046148B"/>
    <w:rsid w:val="00467B69"/>
    <w:rsid w:val="00473CF6"/>
    <w:rsid w:val="00473CFC"/>
    <w:rsid w:val="004922DD"/>
    <w:rsid w:val="00492D6D"/>
    <w:rsid w:val="004A009A"/>
    <w:rsid w:val="004A0ACA"/>
    <w:rsid w:val="004A7969"/>
    <w:rsid w:val="004B210C"/>
    <w:rsid w:val="004B29C4"/>
    <w:rsid w:val="004D1282"/>
    <w:rsid w:val="004D55AB"/>
    <w:rsid w:val="0050436B"/>
    <w:rsid w:val="005113DD"/>
    <w:rsid w:val="00511A01"/>
    <w:rsid w:val="0051628C"/>
    <w:rsid w:val="00525256"/>
    <w:rsid w:val="00525A21"/>
    <w:rsid w:val="00537F3A"/>
    <w:rsid w:val="005426F7"/>
    <w:rsid w:val="00544E28"/>
    <w:rsid w:val="00554C1B"/>
    <w:rsid w:val="00561ABE"/>
    <w:rsid w:val="005721AE"/>
    <w:rsid w:val="0057220C"/>
    <w:rsid w:val="00575CDF"/>
    <w:rsid w:val="00576A93"/>
    <w:rsid w:val="00581B27"/>
    <w:rsid w:val="0058289A"/>
    <w:rsid w:val="00587194"/>
    <w:rsid w:val="005962E7"/>
    <w:rsid w:val="005C4A2A"/>
    <w:rsid w:val="005C60E8"/>
    <w:rsid w:val="005D47B0"/>
    <w:rsid w:val="005E59D7"/>
    <w:rsid w:val="005F3B58"/>
    <w:rsid w:val="005F46EF"/>
    <w:rsid w:val="00621FAC"/>
    <w:rsid w:val="00622B0F"/>
    <w:rsid w:val="00623F76"/>
    <w:rsid w:val="00624018"/>
    <w:rsid w:val="00630C98"/>
    <w:rsid w:val="0063195E"/>
    <w:rsid w:val="006353B2"/>
    <w:rsid w:val="00640B44"/>
    <w:rsid w:val="006415E8"/>
    <w:rsid w:val="0065165E"/>
    <w:rsid w:val="00656D87"/>
    <w:rsid w:val="0066261B"/>
    <w:rsid w:val="006657D9"/>
    <w:rsid w:val="006657E2"/>
    <w:rsid w:val="00666341"/>
    <w:rsid w:val="00681E2D"/>
    <w:rsid w:val="0068317E"/>
    <w:rsid w:val="00690393"/>
    <w:rsid w:val="00691E94"/>
    <w:rsid w:val="00695322"/>
    <w:rsid w:val="00695DED"/>
    <w:rsid w:val="0069629A"/>
    <w:rsid w:val="006963FE"/>
    <w:rsid w:val="006A60B6"/>
    <w:rsid w:val="006C38AD"/>
    <w:rsid w:val="006C52D3"/>
    <w:rsid w:val="006C5D5C"/>
    <w:rsid w:val="006D5FE9"/>
    <w:rsid w:val="006D6497"/>
    <w:rsid w:val="006D70DE"/>
    <w:rsid w:val="006E4F49"/>
    <w:rsid w:val="006E6916"/>
    <w:rsid w:val="006F2FFC"/>
    <w:rsid w:val="006F7BAD"/>
    <w:rsid w:val="007009E8"/>
    <w:rsid w:val="00701094"/>
    <w:rsid w:val="00705F99"/>
    <w:rsid w:val="00713719"/>
    <w:rsid w:val="0072222C"/>
    <w:rsid w:val="00742728"/>
    <w:rsid w:val="00751041"/>
    <w:rsid w:val="0076019D"/>
    <w:rsid w:val="0077372E"/>
    <w:rsid w:val="0077409D"/>
    <w:rsid w:val="00777457"/>
    <w:rsid w:val="00777FE7"/>
    <w:rsid w:val="00782F50"/>
    <w:rsid w:val="0078385B"/>
    <w:rsid w:val="007A3F6A"/>
    <w:rsid w:val="007A7B4D"/>
    <w:rsid w:val="007B44F3"/>
    <w:rsid w:val="007C493C"/>
    <w:rsid w:val="007D6E8E"/>
    <w:rsid w:val="007E0031"/>
    <w:rsid w:val="007E784D"/>
    <w:rsid w:val="00802C52"/>
    <w:rsid w:val="00810FA5"/>
    <w:rsid w:val="00820F9F"/>
    <w:rsid w:val="00821B50"/>
    <w:rsid w:val="0082419D"/>
    <w:rsid w:val="00824B46"/>
    <w:rsid w:val="00827387"/>
    <w:rsid w:val="00833107"/>
    <w:rsid w:val="0084101A"/>
    <w:rsid w:val="008431D9"/>
    <w:rsid w:val="008454FA"/>
    <w:rsid w:val="00853FED"/>
    <w:rsid w:val="00856FE6"/>
    <w:rsid w:val="00860518"/>
    <w:rsid w:val="00864C27"/>
    <w:rsid w:val="00865427"/>
    <w:rsid w:val="00877016"/>
    <w:rsid w:val="008A0FC2"/>
    <w:rsid w:val="008A3C41"/>
    <w:rsid w:val="008A7090"/>
    <w:rsid w:val="008B05F9"/>
    <w:rsid w:val="008D2000"/>
    <w:rsid w:val="008D6294"/>
    <w:rsid w:val="008E2B67"/>
    <w:rsid w:val="008F0E2B"/>
    <w:rsid w:val="0090717E"/>
    <w:rsid w:val="00926567"/>
    <w:rsid w:val="00935B2B"/>
    <w:rsid w:val="00941AB1"/>
    <w:rsid w:val="00945217"/>
    <w:rsid w:val="00967405"/>
    <w:rsid w:val="00980B47"/>
    <w:rsid w:val="00991329"/>
    <w:rsid w:val="00991F1D"/>
    <w:rsid w:val="009A18CC"/>
    <w:rsid w:val="009A2DEA"/>
    <w:rsid w:val="009B1AF8"/>
    <w:rsid w:val="009C2184"/>
    <w:rsid w:val="009C2F9B"/>
    <w:rsid w:val="009E1C75"/>
    <w:rsid w:val="009E28EE"/>
    <w:rsid w:val="009E330C"/>
    <w:rsid w:val="009E4C12"/>
    <w:rsid w:val="009E6439"/>
    <w:rsid w:val="009F64E6"/>
    <w:rsid w:val="00A02B3D"/>
    <w:rsid w:val="00A04947"/>
    <w:rsid w:val="00A0719D"/>
    <w:rsid w:val="00A10D87"/>
    <w:rsid w:val="00A2169A"/>
    <w:rsid w:val="00A22E0A"/>
    <w:rsid w:val="00A34F74"/>
    <w:rsid w:val="00A4254D"/>
    <w:rsid w:val="00A43DFF"/>
    <w:rsid w:val="00A4547A"/>
    <w:rsid w:val="00A51B1C"/>
    <w:rsid w:val="00A53A80"/>
    <w:rsid w:val="00A53EAD"/>
    <w:rsid w:val="00A549AC"/>
    <w:rsid w:val="00A6252B"/>
    <w:rsid w:val="00A632E7"/>
    <w:rsid w:val="00A64F41"/>
    <w:rsid w:val="00A820AA"/>
    <w:rsid w:val="00A94E35"/>
    <w:rsid w:val="00A96DBF"/>
    <w:rsid w:val="00A97682"/>
    <w:rsid w:val="00AA5136"/>
    <w:rsid w:val="00AB1C69"/>
    <w:rsid w:val="00AB72B3"/>
    <w:rsid w:val="00AB7E9E"/>
    <w:rsid w:val="00AC00BD"/>
    <w:rsid w:val="00AC2E27"/>
    <w:rsid w:val="00AC32F2"/>
    <w:rsid w:val="00AC3F0A"/>
    <w:rsid w:val="00AD3691"/>
    <w:rsid w:val="00AD5103"/>
    <w:rsid w:val="00AD6B4C"/>
    <w:rsid w:val="00AE4B34"/>
    <w:rsid w:val="00AE5116"/>
    <w:rsid w:val="00AE6B29"/>
    <w:rsid w:val="00AF7848"/>
    <w:rsid w:val="00B246F6"/>
    <w:rsid w:val="00B251F3"/>
    <w:rsid w:val="00B26DCA"/>
    <w:rsid w:val="00B514B8"/>
    <w:rsid w:val="00B70861"/>
    <w:rsid w:val="00B71F1A"/>
    <w:rsid w:val="00B71F76"/>
    <w:rsid w:val="00B756C7"/>
    <w:rsid w:val="00B75860"/>
    <w:rsid w:val="00B77D57"/>
    <w:rsid w:val="00B824A3"/>
    <w:rsid w:val="00B82B19"/>
    <w:rsid w:val="00B82F11"/>
    <w:rsid w:val="00B86727"/>
    <w:rsid w:val="00BA081B"/>
    <w:rsid w:val="00BA0CD2"/>
    <w:rsid w:val="00BA698E"/>
    <w:rsid w:val="00BB25C9"/>
    <w:rsid w:val="00BB66A3"/>
    <w:rsid w:val="00BC4C48"/>
    <w:rsid w:val="00BD2037"/>
    <w:rsid w:val="00BD77D5"/>
    <w:rsid w:val="00BE7C24"/>
    <w:rsid w:val="00BF224C"/>
    <w:rsid w:val="00C01DEF"/>
    <w:rsid w:val="00C02E32"/>
    <w:rsid w:val="00C33592"/>
    <w:rsid w:val="00C34E1C"/>
    <w:rsid w:val="00C61201"/>
    <w:rsid w:val="00C6657D"/>
    <w:rsid w:val="00C67263"/>
    <w:rsid w:val="00C72AA2"/>
    <w:rsid w:val="00C821F5"/>
    <w:rsid w:val="00CA3C99"/>
    <w:rsid w:val="00CA528A"/>
    <w:rsid w:val="00CB054B"/>
    <w:rsid w:val="00CB0D16"/>
    <w:rsid w:val="00CB2C1C"/>
    <w:rsid w:val="00CB2E4D"/>
    <w:rsid w:val="00CC11F1"/>
    <w:rsid w:val="00CC7D13"/>
    <w:rsid w:val="00D07FF8"/>
    <w:rsid w:val="00D12588"/>
    <w:rsid w:val="00D320AB"/>
    <w:rsid w:val="00D3504A"/>
    <w:rsid w:val="00D35CF7"/>
    <w:rsid w:val="00D477E0"/>
    <w:rsid w:val="00D543D3"/>
    <w:rsid w:val="00D62D18"/>
    <w:rsid w:val="00D63423"/>
    <w:rsid w:val="00D779E1"/>
    <w:rsid w:val="00DB5492"/>
    <w:rsid w:val="00DB796C"/>
    <w:rsid w:val="00DB7EF9"/>
    <w:rsid w:val="00DD4BF0"/>
    <w:rsid w:val="00DF30D9"/>
    <w:rsid w:val="00DF5632"/>
    <w:rsid w:val="00E04BEC"/>
    <w:rsid w:val="00E33DAA"/>
    <w:rsid w:val="00E36758"/>
    <w:rsid w:val="00E569E2"/>
    <w:rsid w:val="00E65A19"/>
    <w:rsid w:val="00E67E88"/>
    <w:rsid w:val="00E70DDA"/>
    <w:rsid w:val="00E70ED7"/>
    <w:rsid w:val="00E95F35"/>
    <w:rsid w:val="00E95F8F"/>
    <w:rsid w:val="00EA5748"/>
    <w:rsid w:val="00EA6BF5"/>
    <w:rsid w:val="00ED26E0"/>
    <w:rsid w:val="00ED6800"/>
    <w:rsid w:val="00EE152E"/>
    <w:rsid w:val="00EE6110"/>
    <w:rsid w:val="00EF0029"/>
    <w:rsid w:val="00F01B7D"/>
    <w:rsid w:val="00F043CA"/>
    <w:rsid w:val="00F125D9"/>
    <w:rsid w:val="00F246C8"/>
    <w:rsid w:val="00F4037A"/>
    <w:rsid w:val="00F43D76"/>
    <w:rsid w:val="00F80FD0"/>
    <w:rsid w:val="00F9369C"/>
    <w:rsid w:val="00F95976"/>
    <w:rsid w:val="00FA5115"/>
    <w:rsid w:val="00FA6373"/>
    <w:rsid w:val="00FB129C"/>
    <w:rsid w:val="00FB25AF"/>
    <w:rsid w:val="00FC1C5B"/>
    <w:rsid w:val="00FC2714"/>
    <w:rsid w:val="00FE5A90"/>
    <w:rsid w:val="00FF47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DB96A9-350A-48C9-98E8-763E83DB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uiPriority w:val="9"/>
    <w:qFormat/>
    <w:rsid w:val="006E4F49"/>
    <w:pPr>
      <w:keepNext/>
      <w:numPr>
        <w:numId w:val="4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10796E"/>
    <w:pPr>
      <w:keepNext/>
      <w:numPr>
        <w:ilvl w:val="1"/>
        <w:numId w:val="41"/>
      </w:numPr>
      <w:spacing w:before="240" w:after="60"/>
      <w:jc w:val="both"/>
      <w:outlineLvl w:val="1"/>
    </w:pPr>
    <w:rPr>
      <w:rFonts w:ascii="Times New Roman" w:hAnsi="Times New Roman"/>
      <w:b/>
      <w:bCs/>
      <w:iCs/>
      <w:sz w:val="24"/>
      <w:szCs w:val="28"/>
    </w:rPr>
  </w:style>
  <w:style w:type="paragraph" w:styleId="Balk3">
    <w:name w:val="heading 3"/>
    <w:basedOn w:val="Normal"/>
    <w:next w:val="Normal"/>
    <w:link w:val="Balk3Char"/>
    <w:uiPriority w:val="9"/>
    <w:semiHidden/>
    <w:unhideWhenUsed/>
    <w:qFormat/>
    <w:rsid w:val="0010796E"/>
    <w:pPr>
      <w:keepNext/>
      <w:numPr>
        <w:ilvl w:val="2"/>
        <w:numId w:val="4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10796E"/>
    <w:pPr>
      <w:keepNext/>
      <w:numPr>
        <w:ilvl w:val="3"/>
        <w:numId w:val="4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10796E"/>
    <w:pPr>
      <w:numPr>
        <w:ilvl w:val="4"/>
        <w:numId w:val="41"/>
      </w:num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10796E"/>
    <w:pPr>
      <w:numPr>
        <w:ilvl w:val="5"/>
        <w:numId w:val="41"/>
      </w:numPr>
      <w:spacing w:before="240" w:after="60"/>
      <w:outlineLvl w:val="5"/>
    </w:pPr>
    <w:rPr>
      <w:rFonts w:ascii="Calibri" w:hAnsi="Calibri"/>
      <w:b/>
      <w:bCs/>
      <w:szCs w:val="22"/>
    </w:rPr>
  </w:style>
  <w:style w:type="paragraph" w:styleId="Balk7">
    <w:name w:val="heading 7"/>
    <w:basedOn w:val="Normal"/>
    <w:next w:val="Normal"/>
    <w:link w:val="Balk7Char"/>
    <w:uiPriority w:val="9"/>
    <w:semiHidden/>
    <w:unhideWhenUsed/>
    <w:qFormat/>
    <w:rsid w:val="0010796E"/>
    <w:pPr>
      <w:numPr>
        <w:ilvl w:val="6"/>
        <w:numId w:val="4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10796E"/>
    <w:pPr>
      <w:numPr>
        <w:ilvl w:val="7"/>
        <w:numId w:val="4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10796E"/>
    <w:pPr>
      <w:numPr>
        <w:ilvl w:val="8"/>
        <w:numId w:val="4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customStyle="1" w:styleId="Altbilgi">
    <w:name w:val="Altbilgi"/>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2">
    <w:name w:val="Gövde metni (2)_"/>
    <w:link w:val="Gvdemetni20"/>
    <w:rsid w:val="0003780C"/>
    <w:rPr>
      <w:rFonts w:ascii="Times New Roman" w:hAnsi="Times New Roman"/>
      <w:shd w:val="clear" w:color="auto" w:fill="FFFFFF"/>
    </w:rPr>
  </w:style>
  <w:style w:type="character" w:customStyle="1" w:styleId="Balk10">
    <w:name w:val="Başlık #1_"/>
    <w:link w:val="Balk11"/>
    <w:uiPriority w:val="99"/>
    <w:rsid w:val="0003780C"/>
    <w:rPr>
      <w:rFonts w:ascii="Times New Roman" w:hAnsi="Times New Roman"/>
      <w:shd w:val="clear" w:color="auto" w:fill="FFFFFF"/>
    </w:rPr>
  </w:style>
  <w:style w:type="character" w:customStyle="1" w:styleId="Gvdemetni2Kaln">
    <w:name w:val="Gövde metni (2) + Kalın"/>
    <w:aliases w:val="İtalik"/>
    <w:rsid w:val="0003780C"/>
    <w:rPr>
      <w:rFonts w:ascii="Times New Roman" w:hAnsi="Times New Roman"/>
      <w:b/>
      <w:bCs/>
      <w:i/>
      <w:iCs/>
      <w:shd w:val="clear" w:color="auto" w:fill="FFFFFF"/>
    </w:rPr>
  </w:style>
  <w:style w:type="character" w:customStyle="1" w:styleId="Tabloyazs">
    <w:name w:val="Tablo yazısı_"/>
    <w:link w:val="Tabloyazs0"/>
    <w:uiPriority w:val="99"/>
    <w:rsid w:val="0003780C"/>
    <w:rPr>
      <w:rFonts w:ascii="Times New Roman" w:hAnsi="Times New Roman"/>
      <w:shd w:val="clear" w:color="auto" w:fill="FFFFFF"/>
    </w:rPr>
  </w:style>
  <w:style w:type="paragraph" w:customStyle="1" w:styleId="Gvdemetni20">
    <w:name w:val="Gövde metni (2)"/>
    <w:basedOn w:val="Normal"/>
    <w:link w:val="Gvdemetni2"/>
    <w:rsid w:val="0003780C"/>
    <w:pPr>
      <w:widowControl w:val="0"/>
      <w:shd w:val="clear" w:color="auto" w:fill="FFFFFF"/>
      <w:spacing w:after="60" w:line="413" w:lineRule="exact"/>
      <w:ind w:hanging="700"/>
      <w:jc w:val="both"/>
    </w:pPr>
    <w:rPr>
      <w:rFonts w:ascii="Times New Roman" w:eastAsia="Calibri" w:hAnsi="Times New Roman"/>
      <w:snapToGrid/>
      <w:sz w:val="20"/>
    </w:rPr>
  </w:style>
  <w:style w:type="paragraph" w:customStyle="1" w:styleId="Balk11">
    <w:name w:val="Başlık #1"/>
    <w:basedOn w:val="Normal"/>
    <w:link w:val="Balk10"/>
    <w:rsid w:val="0003780C"/>
    <w:pPr>
      <w:widowControl w:val="0"/>
      <w:shd w:val="clear" w:color="auto" w:fill="FFFFFF"/>
      <w:spacing w:before="660" w:line="413" w:lineRule="exact"/>
      <w:jc w:val="both"/>
      <w:outlineLvl w:val="0"/>
    </w:pPr>
    <w:rPr>
      <w:rFonts w:ascii="Times New Roman" w:eastAsia="Calibri" w:hAnsi="Times New Roman"/>
      <w:snapToGrid/>
      <w:sz w:val="20"/>
    </w:rPr>
  </w:style>
  <w:style w:type="paragraph" w:customStyle="1" w:styleId="Tabloyazs0">
    <w:name w:val="Tablo yazısı"/>
    <w:basedOn w:val="Normal"/>
    <w:link w:val="Tabloyazs"/>
    <w:uiPriority w:val="99"/>
    <w:rsid w:val="0003780C"/>
    <w:pPr>
      <w:widowControl w:val="0"/>
      <w:shd w:val="clear" w:color="auto" w:fill="FFFFFF"/>
      <w:spacing w:line="413" w:lineRule="exact"/>
      <w:jc w:val="both"/>
    </w:pPr>
    <w:rPr>
      <w:rFonts w:ascii="Times New Roman" w:eastAsia="Calibri" w:hAnsi="Times New Roman"/>
      <w:snapToGrid/>
      <w:sz w:val="20"/>
    </w:rPr>
  </w:style>
  <w:style w:type="character" w:customStyle="1" w:styleId="Gvdemetni215pt">
    <w:name w:val="Gövde metni (2) + 15 pt"/>
    <w:aliases w:val="Kalın"/>
    <w:uiPriority w:val="99"/>
    <w:rsid w:val="004A0ACA"/>
    <w:rPr>
      <w:rFonts w:ascii="Times New Roman" w:hAnsi="Times New Roman" w:cs="Times New Roman"/>
      <w:b/>
      <w:bCs/>
      <w:sz w:val="30"/>
      <w:szCs w:val="30"/>
      <w:u w:val="none"/>
      <w:shd w:val="clear" w:color="auto" w:fill="FFFFFF"/>
    </w:rPr>
  </w:style>
  <w:style w:type="character" w:customStyle="1" w:styleId="Balk2Char">
    <w:name w:val="Başlık 2 Char"/>
    <w:link w:val="Balk2"/>
    <w:uiPriority w:val="9"/>
    <w:rsid w:val="0010796E"/>
    <w:rPr>
      <w:rFonts w:ascii="Times New Roman" w:eastAsia="Times New Roman" w:hAnsi="Times New Roman"/>
      <w:b/>
      <w:bCs/>
      <w:iCs/>
      <w:snapToGrid w:val="0"/>
      <w:sz w:val="24"/>
      <w:szCs w:val="28"/>
    </w:rPr>
  </w:style>
  <w:style w:type="character" w:customStyle="1" w:styleId="Balk1Char">
    <w:name w:val="Başlık 1 Char"/>
    <w:link w:val="Balk1"/>
    <w:uiPriority w:val="9"/>
    <w:rsid w:val="006E4F49"/>
    <w:rPr>
      <w:rFonts w:ascii="Cambria" w:eastAsia="Times New Roman" w:hAnsi="Cambria"/>
      <w:b/>
      <w:bCs/>
      <w:snapToGrid w:val="0"/>
      <w:kern w:val="32"/>
      <w:sz w:val="32"/>
      <w:szCs w:val="32"/>
    </w:rPr>
  </w:style>
  <w:style w:type="character" w:customStyle="1" w:styleId="Balk20">
    <w:name w:val="Başlık #2_"/>
    <w:link w:val="Balk21"/>
    <w:rsid w:val="00ED6800"/>
    <w:rPr>
      <w:rFonts w:ascii="Times New Roman" w:eastAsia="Times New Roman" w:hAnsi="Times New Roman"/>
      <w:b/>
      <w:bCs/>
      <w:shd w:val="clear" w:color="auto" w:fill="FFFFFF"/>
    </w:rPr>
  </w:style>
  <w:style w:type="paragraph" w:customStyle="1" w:styleId="Balk21">
    <w:name w:val="Başlık #2"/>
    <w:basedOn w:val="Normal"/>
    <w:link w:val="Balk20"/>
    <w:rsid w:val="00ED6800"/>
    <w:pPr>
      <w:widowControl w:val="0"/>
      <w:shd w:val="clear" w:color="auto" w:fill="FFFFFF"/>
      <w:spacing w:line="413" w:lineRule="exact"/>
      <w:ind w:hanging="780"/>
      <w:jc w:val="both"/>
      <w:outlineLvl w:val="1"/>
    </w:pPr>
    <w:rPr>
      <w:rFonts w:ascii="Times New Roman" w:hAnsi="Times New Roman"/>
      <w:b/>
      <w:bCs/>
      <w:snapToGrid/>
      <w:sz w:val="20"/>
    </w:rPr>
  </w:style>
  <w:style w:type="character" w:styleId="Kpr">
    <w:name w:val="Hyperlink"/>
    <w:rsid w:val="00A4254D"/>
    <w:rPr>
      <w:color w:val="0066CC"/>
      <w:u w:val="single"/>
    </w:rPr>
  </w:style>
  <w:style w:type="character" w:customStyle="1" w:styleId="Balk1Exact">
    <w:name w:val="Başlık #1 Exact"/>
    <w:rsid w:val="00A4254D"/>
    <w:rPr>
      <w:rFonts w:ascii="Times New Roman" w:eastAsia="Times New Roman" w:hAnsi="Times New Roman" w:cs="Times New Roman"/>
      <w:b/>
      <w:bCs/>
      <w:i w:val="0"/>
      <w:iCs w:val="0"/>
      <w:smallCaps w:val="0"/>
      <w:strike w:val="0"/>
      <w:sz w:val="28"/>
      <w:szCs w:val="28"/>
      <w:u w:val="none"/>
    </w:rPr>
  </w:style>
  <w:style w:type="character" w:customStyle="1" w:styleId="Gvdemetni295pt">
    <w:name w:val="Gövde metni (2) + 9;5 pt"/>
    <w:rsid w:val="00A4254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Consolas8ptKaln">
    <w:name w:val="Gövde metni (2) + Consolas;8 pt;Kalın"/>
    <w:rsid w:val="00A4254D"/>
    <w:rPr>
      <w:rFonts w:ascii="Consolas" w:eastAsia="Consolas" w:hAnsi="Consolas" w:cs="Consolas"/>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3Exact">
    <w:name w:val="Gövde metni (3) Exact"/>
    <w:link w:val="Gvdemetni3"/>
    <w:rsid w:val="00713719"/>
    <w:rPr>
      <w:rFonts w:ascii="Times New Roman" w:eastAsia="Times New Roman" w:hAnsi="Times New Roman"/>
      <w:b/>
      <w:bCs/>
      <w:sz w:val="28"/>
      <w:szCs w:val="28"/>
      <w:shd w:val="clear" w:color="auto" w:fill="FFFFFF"/>
    </w:rPr>
  </w:style>
  <w:style w:type="character" w:customStyle="1" w:styleId="Gvdemetni3KkBykHarfExact">
    <w:name w:val="Gövde metni (3) + Küçük Büyük Harf Exact"/>
    <w:rsid w:val="00713719"/>
    <w:rPr>
      <w:rFonts w:ascii="Times New Roman" w:eastAsia="Times New Roman" w:hAnsi="Times New Roman"/>
      <w:b/>
      <w:bCs/>
      <w:smallCaps/>
      <w:color w:val="000000"/>
      <w:spacing w:val="0"/>
      <w:w w:val="100"/>
      <w:position w:val="0"/>
      <w:sz w:val="28"/>
      <w:szCs w:val="28"/>
      <w:shd w:val="clear" w:color="auto" w:fill="FFFFFF"/>
      <w:lang w:val="tr-TR" w:eastAsia="tr-TR" w:bidi="tr-TR"/>
    </w:rPr>
  </w:style>
  <w:style w:type="character" w:customStyle="1" w:styleId="Gvdemetni2Arial85ptKaln">
    <w:name w:val="Gövde metni (2) + Arial;8;5 pt;Kalın"/>
    <w:rsid w:val="00713719"/>
    <w:rPr>
      <w:rFonts w:ascii="Arial" w:eastAsia="Arial" w:hAnsi="Arial" w:cs="Arial"/>
      <w:b/>
      <w:bCs/>
      <w:i w:val="0"/>
      <w:iCs w:val="0"/>
      <w:smallCaps w:val="0"/>
      <w:strike w:val="0"/>
      <w:color w:val="000000"/>
      <w:spacing w:val="0"/>
      <w:w w:val="100"/>
      <w:position w:val="0"/>
      <w:sz w:val="17"/>
      <w:szCs w:val="17"/>
      <w:u w:val="none"/>
      <w:shd w:val="clear" w:color="auto" w:fill="FFFFFF"/>
      <w:lang w:val="tr-TR" w:eastAsia="tr-TR" w:bidi="tr-TR"/>
    </w:rPr>
  </w:style>
  <w:style w:type="paragraph" w:customStyle="1" w:styleId="Gvdemetni3">
    <w:name w:val="Gövde metni (3)"/>
    <w:basedOn w:val="Normal"/>
    <w:link w:val="Gvdemetni3Exact"/>
    <w:rsid w:val="00713719"/>
    <w:pPr>
      <w:widowControl w:val="0"/>
      <w:shd w:val="clear" w:color="auto" w:fill="FFFFFF"/>
      <w:spacing w:line="0" w:lineRule="atLeast"/>
    </w:pPr>
    <w:rPr>
      <w:rFonts w:ascii="Times New Roman" w:hAnsi="Times New Roman"/>
      <w:b/>
      <w:bCs/>
      <w:snapToGrid/>
      <w:sz w:val="28"/>
      <w:szCs w:val="28"/>
    </w:rPr>
  </w:style>
  <w:style w:type="character" w:customStyle="1" w:styleId="Gvdemetni4">
    <w:name w:val="Gövde metni (4)_"/>
    <w:link w:val="Gvdemetni40"/>
    <w:rsid w:val="00713719"/>
    <w:rPr>
      <w:rFonts w:ascii="Times New Roman" w:eastAsia="Times New Roman" w:hAnsi="Times New Roman"/>
      <w:b/>
      <w:bCs/>
      <w:sz w:val="22"/>
      <w:szCs w:val="22"/>
      <w:shd w:val="clear" w:color="auto" w:fill="FFFFFF"/>
    </w:rPr>
  </w:style>
  <w:style w:type="character" w:customStyle="1" w:styleId="Gvdemetni5">
    <w:name w:val="Gövde metni (5)_"/>
    <w:link w:val="Gvdemetni50"/>
    <w:rsid w:val="00713719"/>
    <w:rPr>
      <w:rFonts w:ascii="Times New Roman" w:eastAsia="Times New Roman" w:hAnsi="Times New Roman"/>
      <w:b/>
      <w:bCs/>
      <w:i/>
      <w:iCs/>
      <w:sz w:val="22"/>
      <w:szCs w:val="22"/>
      <w:shd w:val="clear" w:color="auto" w:fill="FFFFFF"/>
    </w:rPr>
  </w:style>
  <w:style w:type="paragraph" w:customStyle="1" w:styleId="Gvdemetni40">
    <w:name w:val="Gövde metni (4)"/>
    <w:basedOn w:val="Normal"/>
    <w:link w:val="Gvdemetni4"/>
    <w:rsid w:val="00713719"/>
    <w:pPr>
      <w:widowControl w:val="0"/>
      <w:shd w:val="clear" w:color="auto" w:fill="FFFFFF"/>
      <w:spacing w:after="180" w:line="0" w:lineRule="atLeast"/>
      <w:jc w:val="both"/>
    </w:pPr>
    <w:rPr>
      <w:rFonts w:ascii="Times New Roman" w:hAnsi="Times New Roman"/>
      <w:b/>
      <w:bCs/>
      <w:snapToGrid/>
      <w:szCs w:val="22"/>
    </w:rPr>
  </w:style>
  <w:style w:type="paragraph" w:customStyle="1" w:styleId="Gvdemetni50">
    <w:name w:val="Gövde metni (5)"/>
    <w:basedOn w:val="Normal"/>
    <w:link w:val="Gvdemetni5"/>
    <w:rsid w:val="00713719"/>
    <w:pPr>
      <w:widowControl w:val="0"/>
      <w:shd w:val="clear" w:color="auto" w:fill="FFFFFF"/>
      <w:spacing w:line="389" w:lineRule="exact"/>
      <w:jc w:val="both"/>
    </w:pPr>
    <w:rPr>
      <w:rFonts w:ascii="Times New Roman" w:hAnsi="Times New Roman"/>
      <w:b/>
      <w:bCs/>
      <w:i/>
      <w:iCs/>
      <w:snapToGrid/>
      <w:szCs w:val="22"/>
    </w:rPr>
  </w:style>
  <w:style w:type="character" w:customStyle="1" w:styleId="Gvdemetni29ptKaln">
    <w:name w:val="Gövde metni (2) + 9 pt;Kalın"/>
    <w:rsid w:val="00622B0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talik">
    <w:name w:val="Gövde metni (2) + İtalik"/>
    <w:rsid w:val="00622B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Balk3Char">
    <w:name w:val="Başlık 3 Char"/>
    <w:link w:val="Balk3"/>
    <w:uiPriority w:val="9"/>
    <w:semiHidden/>
    <w:rsid w:val="0010796E"/>
    <w:rPr>
      <w:rFonts w:ascii="Cambria" w:eastAsia="Times New Roman" w:hAnsi="Cambria" w:cs="Times New Roman"/>
      <w:b/>
      <w:bCs/>
      <w:snapToGrid w:val="0"/>
      <w:sz w:val="26"/>
      <w:szCs w:val="26"/>
    </w:rPr>
  </w:style>
  <w:style w:type="character" w:customStyle="1" w:styleId="Balk4Char">
    <w:name w:val="Başlık 4 Char"/>
    <w:link w:val="Balk4"/>
    <w:uiPriority w:val="9"/>
    <w:semiHidden/>
    <w:rsid w:val="0010796E"/>
    <w:rPr>
      <w:rFonts w:ascii="Calibri" w:eastAsia="Times New Roman" w:hAnsi="Calibri" w:cs="Times New Roman"/>
      <w:b/>
      <w:bCs/>
      <w:snapToGrid w:val="0"/>
      <w:sz w:val="28"/>
      <w:szCs w:val="28"/>
    </w:rPr>
  </w:style>
  <w:style w:type="character" w:customStyle="1" w:styleId="Balk5Char">
    <w:name w:val="Başlık 5 Char"/>
    <w:link w:val="Balk5"/>
    <w:uiPriority w:val="9"/>
    <w:semiHidden/>
    <w:rsid w:val="0010796E"/>
    <w:rPr>
      <w:rFonts w:ascii="Calibri" w:eastAsia="Times New Roman" w:hAnsi="Calibri" w:cs="Times New Roman"/>
      <w:b/>
      <w:bCs/>
      <w:i/>
      <w:iCs/>
      <w:snapToGrid w:val="0"/>
      <w:sz w:val="26"/>
      <w:szCs w:val="26"/>
    </w:rPr>
  </w:style>
  <w:style w:type="character" w:customStyle="1" w:styleId="Balk6Char">
    <w:name w:val="Başlık 6 Char"/>
    <w:link w:val="Balk6"/>
    <w:uiPriority w:val="9"/>
    <w:semiHidden/>
    <w:rsid w:val="0010796E"/>
    <w:rPr>
      <w:rFonts w:ascii="Calibri" w:eastAsia="Times New Roman" w:hAnsi="Calibri" w:cs="Times New Roman"/>
      <w:b/>
      <w:bCs/>
      <w:snapToGrid w:val="0"/>
      <w:sz w:val="22"/>
      <w:szCs w:val="22"/>
    </w:rPr>
  </w:style>
  <w:style w:type="character" w:customStyle="1" w:styleId="Balk7Char">
    <w:name w:val="Başlık 7 Char"/>
    <w:link w:val="Balk7"/>
    <w:uiPriority w:val="9"/>
    <w:semiHidden/>
    <w:rsid w:val="0010796E"/>
    <w:rPr>
      <w:rFonts w:ascii="Calibri" w:eastAsia="Times New Roman" w:hAnsi="Calibri" w:cs="Times New Roman"/>
      <w:snapToGrid w:val="0"/>
      <w:sz w:val="24"/>
      <w:szCs w:val="24"/>
    </w:rPr>
  </w:style>
  <w:style w:type="character" w:customStyle="1" w:styleId="Balk8Char">
    <w:name w:val="Başlık 8 Char"/>
    <w:link w:val="Balk8"/>
    <w:uiPriority w:val="9"/>
    <w:semiHidden/>
    <w:rsid w:val="0010796E"/>
    <w:rPr>
      <w:rFonts w:ascii="Calibri" w:eastAsia="Times New Roman" w:hAnsi="Calibri" w:cs="Times New Roman"/>
      <w:i/>
      <w:iCs/>
      <w:snapToGrid w:val="0"/>
      <w:sz w:val="24"/>
      <w:szCs w:val="24"/>
    </w:rPr>
  </w:style>
  <w:style w:type="character" w:customStyle="1" w:styleId="Balk9Char">
    <w:name w:val="Başlık 9 Char"/>
    <w:link w:val="Balk9"/>
    <w:uiPriority w:val="9"/>
    <w:semiHidden/>
    <w:rsid w:val="0010796E"/>
    <w:rPr>
      <w:rFonts w:ascii="Cambria" w:eastAsia="Times New Roman" w:hAnsi="Cambria" w:cs="Times New Roman"/>
      <w:snapToGrid w:val="0"/>
      <w:sz w:val="22"/>
      <w:szCs w:val="22"/>
    </w:rPr>
  </w:style>
  <w:style w:type="paragraph" w:styleId="ListeParagraf">
    <w:name w:val="List Paragraph"/>
    <w:basedOn w:val="Normal"/>
    <w:uiPriority w:val="34"/>
    <w:qFormat/>
    <w:rsid w:val="0010796E"/>
    <w:pPr>
      <w:ind w:left="708"/>
    </w:pPr>
  </w:style>
  <w:style w:type="paragraph" w:customStyle="1" w:styleId="a">
    <w:basedOn w:val="Normal"/>
    <w:next w:val="stbilgi"/>
    <w:uiPriority w:val="99"/>
    <w:unhideWhenUsed/>
    <w:rsid w:val="00036DC5"/>
    <w:pPr>
      <w:tabs>
        <w:tab w:val="center" w:pos="4536"/>
        <w:tab w:val="right" w:pos="9072"/>
      </w:tabs>
    </w:pPr>
    <w:rPr>
      <w:rFonts w:ascii="Calibri" w:eastAsia="Calibri" w:hAnsi="Calibri"/>
      <w:snapToGrid/>
      <w:sz w:val="20"/>
    </w:rPr>
  </w:style>
  <w:style w:type="table" w:customStyle="1" w:styleId="TableNormal">
    <w:name w:val="Table Normal"/>
    <w:uiPriority w:val="2"/>
    <w:semiHidden/>
    <w:unhideWhenUsed/>
    <w:qFormat/>
    <w:rsid w:val="00AD510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5103"/>
    <w:pPr>
      <w:widowControl w:val="0"/>
    </w:pPr>
    <w:rPr>
      <w:rFonts w:ascii="Calibri" w:eastAsia="Calibri" w:hAnsi="Calibri"/>
      <w:snapToGrid/>
      <w:szCs w:val="22"/>
      <w:lang w:val="en-US" w:eastAsia="en-US"/>
    </w:rPr>
  </w:style>
  <w:style w:type="paragraph" w:customStyle="1" w:styleId="Textbody">
    <w:name w:val="Text body"/>
    <w:basedOn w:val="Normal"/>
    <w:rsid w:val="00544E28"/>
    <w:pPr>
      <w:autoSpaceDE w:val="0"/>
      <w:autoSpaceDN w:val="0"/>
      <w:adjustRightInd w:val="0"/>
      <w:spacing w:after="120"/>
    </w:pPr>
    <w:rPr>
      <w:rFonts w:ascii="Times New Roman" w:hAnsi="Times New Roman"/>
      <w:snapToGrid/>
      <w:sz w:val="20"/>
      <w:szCs w:val="24"/>
    </w:rPr>
  </w:style>
  <w:style w:type="paragraph" w:styleId="AralkYok">
    <w:name w:val="No Spacing"/>
    <w:qFormat/>
    <w:rsid w:val="00544E28"/>
    <w:rPr>
      <w:rFonts w:ascii="Times New Roman" w:eastAsia="Times New Roman" w:hAnsi="Times New Roman"/>
      <w:sz w:val="24"/>
      <w:szCs w:val="24"/>
    </w:rPr>
  </w:style>
  <w:style w:type="paragraph" w:styleId="stBilgi0">
    <w:name w:val="header"/>
    <w:basedOn w:val="Normal"/>
    <w:link w:val="stBilgiChar0"/>
    <w:uiPriority w:val="99"/>
    <w:unhideWhenUsed/>
    <w:rsid w:val="0050436B"/>
    <w:pPr>
      <w:tabs>
        <w:tab w:val="center" w:pos="4536"/>
        <w:tab w:val="right" w:pos="9072"/>
      </w:tabs>
    </w:pPr>
  </w:style>
  <w:style w:type="character" w:customStyle="1" w:styleId="stBilgiChar0">
    <w:name w:val="Üst Bilgi Char"/>
    <w:basedOn w:val="VarsaylanParagrafYazTipi"/>
    <w:link w:val="stBilgi0"/>
    <w:uiPriority w:val="99"/>
    <w:rsid w:val="0050436B"/>
    <w:rPr>
      <w:rFonts w:ascii="Zapf_Humanist" w:eastAsia="Times New Roman" w:hAnsi="Zapf_Humanist"/>
      <w:snapToGrid w:val="0"/>
      <w:sz w:val="22"/>
    </w:rPr>
  </w:style>
  <w:style w:type="paragraph" w:styleId="AltBilgi0">
    <w:name w:val="footer"/>
    <w:basedOn w:val="Normal"/>
    <w:link w:val="AltBilgiChar0"/>
    <w:uiPriority w:val="99"/>
    <w:unhideWhenUsed/>
    <w:rsid w:val="0050436B"/>
    <w:pPr>
      <w:tabs>
        <w:tab w:val="center" w:pos="4536"/>
        <w:tab w:val="right" w:pos="9072"/>
      </w:tabs>
    </w:pPr>
  </w:style>
  <w:style w:type="character" w:customStyle="1" w:styleId="AltBilgiChar0">
    <w:name w:val="Alt Bilgi Char"/>
    <w:basedOn w:val="VarsaylanParagrafYazTipi"/>
    <w:link w:val="AltBilgi0"/>
    <w:uiPriority w:val="99"/>
    <w:rsid w:val="0050436B"/>
    <w:rPr>
      <w:rFonts w:ascii="Zapf_Humanist" w:eastAsia="Times New Roman" w:hAnsi="Zapf_Humanist"/>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35079974">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 w:id="19728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3B03-6098-4892-8EDA-5427E4C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subject/>
  <dc:creator>www.contrastegitim.com</dc:creator>
  <cp:keywords/>
  <cp:lastModifiedBy>OmerOZGER</cp:lastModifiedBy>
  <cp:revision>12</cp:revision>
  <cp:lastPrinted>2018-12-24T08:32:00Z</cp:lastPrinted>
  <dcterms:created xsi:type="dcterms:W3CDTF">2019-04-18T12:42:00Z</dcterms:created>
  <dcterms:modified xsi:type="dcterms:W3CDTF">2021-11-04T09:29:00Z</dcterms:modified>
</cp:coreProperties>
</file>