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CA73" w14:textId="77777777" w:rsidR="00941AB1" w:rsidRPr="007224D8" w:rsidRDefault="00941AB1" w:rsidP="00941AB1">
      <w:pPr>
        <w:jc w:val="center"/>
        <w:rPr>
          <w:rFonts w:ascii="Times New Roman" w:hAnsi="Times New Roman"/>
          <w:szCs w:val="22"/>
        </w:rPr>
      </w:pPr>
    </w:p>
    <w:p w14:paraId="5D378148" w14:textId="77777777" w:rsidR="00941AB1" w:rsidRPr="007224D8" w:rsidRDefault="00941AB1" w:rsidP="00941AB1">
      <w:pPr>
        <w:jc w:val="center"/>
        <w:rPr>
          <w:rFonts w:ascii="Times New Roman" w:hAnsi="Times New Roman"/>
          <w:b/>
          <w:szCs w:val="22"/>
        </w:rPr>
      </w:pPr>
      <w:r w:rsidRPr="007224D8">
        <w:rPr>
          <w:rFonts w:ascii="Times New Roman" w:hAnsi="Times New Roman"/>
          <w:b/>
          <w:szCs w:val="22"/>
        </w:rPr>
        <w:t>………………………..…..……….</w:t>
      </w:r>
      <w:r w:rsidR="00DD7644">
        <w:rPr>
          <w:rFonts w:ascii="Times New Roman" w:hAnsi="Times New Roman"/>
          <w:b/>
          <w:szCs w:val="22"/>
        </w:rPr>
        <w:t xml:space="preserve"> </w:t>
      </w:r>
      <w:r w:rsidRPr="007224D8">
        <w:rPr>
          <w:rFonts w:ascii="Times New Roman" w:hAnsi="Times New Roman"/>
          <w:b/>
          <w:szCs w:val="22"/>
        </w:rPr>
        <w:t>DEKANLIĞINA/MÜDÜRLÜĞÜNE</w:t>
      </w:r>
    </w:p>
    <w:p w14:paraId="35678963" w14:textId="77777777" w:rsidR="00941AB1" w:rsidRPr="007224D8" w:rsidRDefault="00941AB1" w:rsidP="00941AB1">
      <w:pPr>
        <w:rPr>
          <w:rFonts w:ascii="Times New Roman" w:hAnsi="Times New Roman"/>
          <w:szCs w:val="22"/>
        </w:rPr>
      </w:pPr>
    </w:p>
    <w:p w14:paraId="600E79D3" w14:textId="77777777" w:rsidR="00941AB1" w:rsidRPr="007224D8" w:rsidRDefault="00941AB1" w:rsidP="00941AB1">
      <w:pPr>
        <w:rPr>
          <w:rFonts w:ascii="Times New Roman" w:hAnsi="Times New Roman"/>
          <w:szCs w:val="22"/>
        </w:rPr>
      </w:pPr>
    </w:p>
    <w:p w14:paraId="26646BD8" w14:textId="228D8C7D" w:rsidR="007224D8" w:rsidRPr="007224D8" w:rsidRDefault="00941AB1" w:rsidP="00C01354">
      <w:pPr>
        <w:spacing w:line="360" w:lineRule="auto"/>
        <w:jc w:val="both"/>
        <w:rPr>
          <w:rFonts w:ascii="Times New Roman" w:hAnsi="Times New Roman"/>
          <w:szCs w:val="22"/>
        </w:rPr>
      </w:pPr>
      <w:r w:rsidRPr="007224D8">
        <w:rPr>
          <w:rFonts w:ascii="Times New Roman" w:hAnsi="Times New Roman"/>
          <w:szCs w:val="22"/>
        </w:rPr>
        <w:t>……………………</w:t>
      </w:r>
      <w:r w:rsidR="00197E0F">
        <w:rPr>
          <w:rFonts w:ascii="Times New Roman" w:hAnsi="Times New Roman"/>
          <w:szCs w:val="22"/>
        </w:rPr>
        <w:t>…………….</w:t>
      </w:r>
      <w:r w:rsidRPr="007224D8">
        <w:rPr>
          <w:rFonts w:ascii="Times New Roman" w:hAnsi="Times New Roman"/>
          <w:szCs w:val="22"/>
        </w:rPr>
        <w:t>…</w:t>
      </w:r>
      <w:r w:rsidR="00197E0F">
        <w:rPr>
          <w:rFonts w:ascii="Times New Roman" w:hAnsi="Times New Roman"/>
          <w:szCs w:val="22"/>
        </w:rPr>
        <w:t xml:space="preserve"> </w:t>
      </w:r>
      <w:r w:rsidRPr="007224D8">
        <w:rPr>
          <w:rFonts w:ascii="Times New Roman" w:hAnsi="Times New Roman"/>
          <w:szCs w:val="22"/>
        </w:rPr>
        <w:t>Enstitünüz/Fakülteniz/Yüksekokulunuz/Meslek</w:t>
      </w:r>
      <w:r w:rsidR="00197E0F">
        <w:rPr>
          <w:rFonts w:ascii="Times New Roman" w:hAnsi="Times New Roman"/>
          <w:szCs w:val="22"/>
        </w:rPr>
        <w:t xml:space="preserve"> </w:t>
      </w:r>
      <w:r w:rsidRPr="007224D8">
        <w:rPr>
          <w:rFonts w:ascii="Times New Roman" w:hAnsi="Times New Roman"/>
          <w:szCs w:val="22"/>
        </w:rPr>
        <w:t xml:space="preserve">Yüksekokulunuz öğrencisiyim. </w:t>
      </w:r>
      <w:r w:rsidR="00C01354">
        <w:rPr>
          <w:rFonts w:ascii="Times New Roman" w:hAnsi="Times New Roman"/>
          <w:szCs w:val="22"/>
        </w:rPr>
        <w:t xml:space="preserve">………….…………….. kodlu …………………………………dersini daha önce …………………………………. Eğitim öğretim yılı/yılları ……………………. Döneminde almış ve başarısız olmuştum. </w:t>
      </w:r>
      <w:r w:rsidR="007224D8" w:rsidRPr="007224D8">
        <w:rPr>
          <w:rFonts w:ascii="Times New Roman" w:hAnsi="Times New Roman"/>
          <w:szCs w:val="22"/>
        </w:rPr>
        <w:t>……-…..… Eğitim</w:t>
      </w:r>
      <w:r w:rsidR="00C01354">
        <w:rPr>
          <w:rFonts w:ascii="Times New Roman" w:hAnsi="Times New Roman"/>
          <w:szCs w:val="22"/>
        </w:rPr>
        <w:t xml:space="preserve">-Öğretim Yılı ………….... Yarıyılı sonunda </w:t>
      </w:r>
      <w:r w:rsidR="002B63EA">
        <w:rPr>
          <w:rFonts w:ascii="Times New Roman" w:hAnsi="Times New Roman"/>
          <w:szCs w:val="22"/>
        </w:rPr>
        <w:t>1)</w:t>
      </w:r>
      <w:r w:rsidR="00C01354">
        <w:rPr>
          <w:rFonts w:ascii="Times New Roman" w:hAnsi="Times New Roman"/>
          <w:szCs w:val="22"/>
        </w:rPr>
        <w:t>…………………………………………………</w:t>
      </w:r>
      <w:r w:rsidR="002B63EA">
        <w:rPr>
          <w:rFonts w:ascii="Times New Roman" w:hAnsi="Times New Roman"/>
          <w:szCs w:val="22"/>
        </w:rPr>
        <w:t>…</w:t>
      </w:r>
      <w:r w:rsidR="002B63EA">
        <w:rPr>
          <w:rStyle w:val="AklamaBavurusu"/>
        </w:rPr>
        <w:t>………….</w:t>
      </w:r>
      <w:r w:rsidR="002B63EA">
        <w:rPr>
          <w:rFonts w:ascii="Times New Roman" w:hAnsi="Times New Roman"/>
          <w:szCs w:val="22"/>
        </w:rPr>
        <w:t xml:space="preserve"> 2)….………………………………………  3</w:t>
      </w:r>
      <w:r w:rsidR="002B63EA" w:rsidRPr="002B63EA">
        <w:rPr>
          <w:rFonts w:ascii="Times New Roman" w:hAnsi="Times New Roman"/>
          <w:szCs w:val="22"/>
        </w:rPr>
        <w:t>)……………………………………………..</w:t>
      </w:r>
      <w:r w:rsidR="00C01354" w:rsidRPr="002B63EA">
        <w:rPr>
          <w:rFonts w:ascii="Times New Roman" w:hAnsi="Times New Roman"/>
          <w:szCs w:val="22"/>
        </w:rPr>
        <w:t>ders</w:t>
      </w:r>
      <w:r w:rsidR="009F7660" w:rsidRPr="002B63EA">
        <w:rPr>
          <w:rFonts w:ascii="Times New Roman" w:hAnsi="Times New Roman"/>
          <w:szCs w:val="22"/>
        </w:rPr>
        <w:t>lerin</w:t>
      </w:r>
      <w:r w:rsidR="002B63EA" w:rsidRPr="002B63EA">
        <w:rPr>
          <w:rFonts w:ascii="Times New Roman" w:hAnsi="Times New Roman"/>
          <w:szCs w:val="22"/>
        </w:rPr>
        <w:t xml:space="preserve">den </w:t>
      </w:r>
      <w:r w:rsidR="007224D8" w:rsidRPr="002B63EA">
        <w:rPr>
          <w:rFonts w:ascii="Times New Roman" w:hAnsi="Times New Roman"/>
          <w:szCs w:val="22"/>
        </w:rPr>
        <w:t xml:space="preserve"> </w:t>
      </w:r>
      <w:r w:rsidR="009F7660" w:rsidRPr="002B63EA">
        <w:rPr>
          <w:rFonts w:ascii="Times New Roman" w:hAnsi="Times New Roman"/>
          <w:szCs w:val="22"/>
        </w:rPr>
        <w:t>üç</w:t>
      </w:r>
      <w:r w:rsidR="00C01354" w:rsidRPr="002B63EA">
        <w:rPr>
          <w:rFonts w:ascii="Times New Roman" w:hAnsi="Times New Roman"/>
          <w:szCs w:val="22"/>
        </w:rPr>
        <w:t xml:space="preserve"> ders</w:t>
      </w:r>
      <w:r w:rsidR="007224D8" w:rsidRPr="007224D8">
        <w:rPr>
          <w:rFonts w:ascii="Times New Roman" w:hAnsi="Times New Roman"/>
          <w:szCs w:val="22"/>
        </w:rPr>
        <w:t xml:space="preserve"> sınavına katılmak istiyorum.</w:t>
      </w:r>
      <w:r w:rsidR="00C01354">
        <w:rPr>
          <w:rFonts w:ascii="Times New Roman" w:hAnsi="Times New Roman"/>
          <w:szCs w:val="22"/>
        </w:rPr>
        <w:t xml:space="preserve"> </w:t>
      </w:r>
    </w:p>
    <w:p w14:paraId="758A0F4A" w14:textId="77777777" w:rsidR="00941AB1" w:rsidRPr="007224D8" w:rsidRDefault="00941AB1" w:rsidP="00C01354">
      <w:pPr>
        <w:spacing w:line="360" w:lineRule="auto"/>
        <w:rPr>
          <w:rFonts w:ascii="Times New Roman" w:hAnsi="Times New Roman"/>
          <w:szCs w:val="22"/>
        </w:rPr>
      </w:pPr>
      <w:r w:rsidRPr="007224D8">
        <w:rPr>
          <w:rFonts w:ascii="Times New Roman" w:hAnsi="Times New Roman"/>
          <w:szCs w:val="22"/>
        </w:rPr>
        <w:t>Gereğini bilgilerinize arz ederim.</w:t>
      </w:r>
      <w:r w:rsidR="007224D8" w:rsidRPr="007224D8">
        <w:rPr>
          <w:rFonts w:ascii="Times New Roman" w:hAnsi="Times New Roman"/>
          <w:szCs w:val="22"/>
        </w:rPr>
        <w:t xml:space="preserve"> ……/………/</w:t>
      </w:r>
      <w:r w:rsidR="00C01354">
        <w:rPr>
          <w:rFonts w:ascii="Times New Roman" w:hAnsi="Times New Roman"/>
          <w:szCs w:val="22"/>
        </w:rPr>
        <w:t>20…</w:t>
      </w:r>
      <w:r w:rsidR="007224D8" w:rsidRPr="007224D8">
        <w:rPr>
          <w:rFonts w:ascii="Times New Roman" w:hAnsi="Times New Roman"/>
          <w:szCs w:val="22"/>
        </w:rPr>
        <w:t>.</w:t>
      </w:r>
    </w:p>
    <w:p w14:paraId="4C797135" w14:textId="77777777" w:rsidR="00941AB1" w:rsidRDefault="00941AB1" w:rsidP="00E016F3">
      <w:pPr>
        <w:spacing w:line="276" w:lineRule="auto"/>
        <w:rPr>
          <w:rFonts w:ascii="Times New Roman" w:hAnsi="Times New Roman"/>
          <w:szCs w:val="22"/>
        </w:rPr>
      </w:pPr>
    </w:p>
    <w:p w14:paraId="69F8EAAC" w14:textId="77777777" w:rsidR="00941AB1" w:rsidRPr="007224D8" w:rsidRDefault="00941AB1" w:rsidP="00941AB1">
      <w:pPr>
        <w:rPr>
          <w:rFonts w:ascii="Times New Roman" w:hAnsi="Times New Roman"/>
          <w:szCs w:val="22"/>
        </w:rPr>
      </w:pPr>
    </w:p>
    <w:p w14:paraId="0D4FC252" w14:textId="77777777" w:rsidR="007224D8" w:rsidRPr="007224D8" w:rsidRDefault="007224D8" w:rsidP="00941AB1">
      <w:pPr>
        <w:rPr>
          <w:rFonts w:ascii="Times New Roman" w:hAnsi="Times New Roman"/>
          <w:szCs w:val="22"/>
        </w:rPr>
      </w:pPr>
      <w:r w:rsidRPr="007224D8">
        <w:rPr>
          <w:rFonts w:ascii="Times New Roman" w:hAnsi="Times New Roman"/>
          <w:szCs w:val="22"/>
        </w:rPr>
        <w:tab/>
      </w:r>
      <w:r w:rsidRPr="007224D8">
        <w:rPr>
          <w:rFonts w:ascii="Times New Roman" w:hAnsi="Times New Roman"/>
          <w:szCs w:val="22"/>
        </w:rPr>
        <w:tab/>
      </w:r>
      <w:r w:rsidR="00941AB1" w:rsidRPr="007224D8">
        <w:rPr>
          <w:rFonts w:ascii="Times New Roman" w:hAnsi="Times New Roman"/>
          <w:szCs w:val="22"/>
        </w:rPr>
        <w:tab/>
      </w:r>
      <w:r w:rsidR="00941AB1" w:rsidRPr="007224D8">
        <w:rPr>
          <w:rFonts w:ascii="Times New Roman" w:hAnsi="Times New Roman"/>
          <w:szCs w:val="22"/>
        </w:rPr>
        <w:tab/>
      </w:r>
      <w:r w:rsidR="00941AB1" w:rsidRPr="007224D8">
        <w:rPr>
          <w:rFonts w:ascii="Times New Roman" w:hAnsi="Times New Roman"/>
          <w:szCs w:val="22"/>
        </w:rPr>
        <w:tab/>
      </w:r>
      <w:r w:rsidR="00941AB1" w:rsidRPr="007224D8">
        <w:rPr>
          <w:rFonts w:ascii="Times New Roman" w:hAnsi="Times New Roman"/>
          <w:szCs w:val="22"/>
        </w:rPr>
        <w:tab/>
      </w:r>
      <w:r w:rsidR="00941AB1" w:rsidRPr="007224D8">
        <w:rPr>
          <w:rFonts w:ascii="Times New Roman" w:hAnsi="Times New Roman"/>
          <w:szCs w:val="22"/>
        </w:rPr>
        <w:tab/>
      </w:r>
      <w:r w:rsidR="00941AB1" w:rsidRPr="007224D8">
        <w:rPr>
          <w:rFonts w:ascii="Times New Roman" w:hAnsi="Times New Roman"/>
          <w:szCs w:val="22"/>
        </w:rPr>
        <w:tab/>
      </w:r>
      <w:r w:rsidR="00941AB1" w:rsidRPr="007224D8">
        <w:rPr>
          <w:rFonts w:ascii="Times New Roman" w:hAnsi="Times New Roman"/>
          <w:szCs w:val="22"/>
        </w:rPr>
        <w:tab/>
      </w:r>
      <w:r w:rsidRPr="007224D8">
        <w:rPr>
          <w:rFonts w:ascii="Times New Roman" w:hAnsi="Times New Roman"/>
          <w:szCs w:val="22"/>
        </w:rPr>
        <w:tab/>
      </w:r>
      <w:r w:rsidR="00941AB1" w:rsidRPr="007224D8">
        <w:rPr>
          <w:rFonts w:ascii="Times New Roman" w:hAnsi="Times New Roman"/>
          <w:szCs w:val="22"/>
        </w:rPr>
        <w:t>Adı  Soyadı</w:t>
      </w:r>
    </w:p>
    <w:p w14:paraId="47DE849A" w14:textId="77777777" w:rsidR="00941AB1" w:rsidRPr="007224D8" w:rsidRDefault="007224D8" w:rsidP="007224D8">
      <w:pPr>
        <w:ind w:left="5664" w:firstLine="708"/>
        <w:rPr>
          <w:rFonts w:ascii="Times New Roman" w:hAnsi="Times New Roman"/>
          <w:szCs w:val="22"/>
        </w:rPr>
      </w:pPr>
      <w:r w:rsidRPr="007224D8">
        <w:rPr>
          <w:rFonts w:ascii="Times New Roman" w:hAnsi="Times New Roman"/>
          <w:szCs w:val="22"/>
        </w:rPr>
        <w:t xml:space="preserve">      </w:t>
      </w:r>
      <w:r w:rsidRPr="007224D8">
        <w:rPr>
          <w:rFonts w:ascii="Times New Roman" w:hAnsi="Times New Roman"/>
          <w:szCs w:val="22"/>
        </w:rPr>
        <w:tab/>
        <w:t xml:space="preserve">      </w:t>
      </w:r>
      <w:r w:rsidR="00941AB1" w:rsidRPr="007224D8">
        <w:rPr>
          <w:rFonts w:ascii="Times New Roman" w:hAnsi="Times New Roman"/>
          <w:szCs w:val="22"/>
        </w:rPr>
        <w:t>İmza</w:t>
      </w:r>
    </w:p>
    <w:p w14:paraId="3E91E65B" w14:textId="77777777" w:rsidR="00941AB1" w:rsidRPr="007224D8" w:rsidRDefault="00941AB1" w:rsidP="00941AB1">
      <w:pPr>
        <w:spacing w:line="360" w:lineRule="auto"/>
        <w:rPr>
          <w:rFonts w:ascii="Times New Roman" w:hAnsi="Times New Roman"/>
          <w:szCs w:val="22"/>
        </w:rPr>
      </w:pPr>
      <w:r w:rsidRPr="007224D8">
        <w:rPr>
          <w:rFonts w:ascii="Times New Roman" w:hAnsi="Times New Roman"/>
          <w:szCs w:val="22"/>
        </w:rPr>
        <w:t>T.C. Kimlik No</w:t>
      </w:r>
      <w:r w:rsidRPr="007224D8">
        <w:rPr>
          <w:rFonts w:ascii="Times New Roman" w:hAnsi="Times New Roman"/>
          <w:szCs w:val="22"/>
        </w:rPr>
        <w:tab/>
      </w:r>
      <w:r w:rsidRPr="007224D8">
        <w:rPr>
          <w:rFonts w:ascii="Times New Roman" w:hAnsi="Times New Roman"/>
          <w:szCs w:val="22"/>
        </w:rPr>
        <w:tab/>
        <w:t>:</w:t>
      </w:r>
    </w:p>
    <w:p w14:paraId="7E3F05CD" w14:textId="77777777" w:rsidR="00941AB1" w:rsidRPr="007224D8" w:rsidRDefault="00941AB1" w:rsidP="00941AB1">
      <w:pPr>
        <w:spacing w:line="360" w:lineRule="auto"/>
        <w:rPr>
          <w:rFonts w:ascii="Times New Roman" w:hAnsi="Times New Roman"/>
          <w:szCs w:val="22"/>
        </w:rPr>
      </w:pPr>
      <w:r w:rsidRPr="007224D8">
        <w:rPr>
          <w:rFonts w:ascii="Times New Roman" w:hAnsi="Times New Roman"/>
          <w:szCs w:val="22"/>
        </w:rPr>
        <w:t>Öğrenci No</w:t>
      </w:r>
      <w:r w:rsidRPr="007224D8">
        <w:rPr>
          <w:rFonts w:ascii="Times New Roman" w:hAnsi="Times New Roman"/>
          <w:szCs w:val="22"/>
        </w:rPr>
        <w:tab/>
      </w:r>
      <w:r w:rsidRPr="007224D8">
        <w:rPr>
          <w:rFonts w:ascii="Times New Roman" w:hAnsi="Times New Roman"/>
          <w:szCs w:val="22"/>
        </w:rPr>
        <w:tab/>
        <w:t>:</w:t>
      </w:r>
    </w:p>
    <w:p w14:paraId="52CE7405" w14:textId="77777777" w:rsidR="00941AB1" w:rsidRPr="007224D8" w:rsidRDefault="00941AB1" w:rsidP="00941AB1">
      <w:pPr>
        <w:spacing w:line="360" w:lineRule="auto"/>
        <w:rPr>
          <w:rFonts w:ascii="Times New Roman" w:hAnsi="Times New Roman"/>
          <w:szCs w:val="22"/>
        </w:rPr>
      </w:pPr>
      <w:r w:rsidRPr="007224D8">
        <w:rPr>
          <w:rFonts w:ascii="Times New Roman" w:hAnsi="Times New Roman"/>
          <w:szCs w:val="22"/>
        </w:rPr>
        <w:t>Bölüm/Program</w:t>
      </w:r>
      <w:r w:rsidRPr="007224D8">
        <w:rPr>
          <w:rFonts w:ascii="Times New Roman" w:hAnsi="Times New Roman"/>
          <w:szCs w:val="22"/>
        </w:rPr>
        <w:tab/>
        <w:t>:</w:t>
      </w:r>
    </w:p>
    <w:p w14:paraId="5545C90B" w14:textId="77777777" w:rsidR="007224D8" w:rsidRDefault="007224D8" w:rsidP="00941AB1">
      <w:pPr>
        <w:spacing w:line="360" w:lineRule="auto"/>
        <w:rPr>
          <w:rFonts w:ascii="Times New Roman" w:hAnsi="Times New Roman"/>
          <w:szCs w:val="22"/>
        </w:rPr>
      </w:pPr>
      <w:r>
        <w:rPr>
          <w:rFonts w:ascii="Times New Roman" w:hAnsi="Times New Roman"/>
          <w:szCs w:val="22"/>
        </w:rPr>
        <w:t>Adres</w:t>
      </w:r>
      <w:r>
        <w:rPr>
          <w:rFonts w:ascii="Times New Roman" w:hAnsi="Times New Roman"/>
          <w:szCs w:val="22"/>
        </w:rPr>
        <w:tab/>
      </w:r>
      <w:r>
        <w:rPr>
          <w:rFonts w:ascii="Times New Roman" w:hAnsi="Times New Roman"/>
          <w:szCs w:val="22"/>
        </w:rPr>
        <w:tab/>
      </w:r>
      <w:r>
        <w:rPr>
          <w:rFonts w:ascii="Times New Roman" w:hAnsi="Times New Roman"/>
          <w:szCs w:val="22"/>
        </w:rPr>
        <w:tab/>
        <w:t>:</w:t>
      </w:r>
    </w:p>
    <w:p w14:paraId="713E940B" w14:textId="77777777" w:rsidR="00941AB1" w:rsidRDefault="00941AB1" w:rsidP="00941AB1">
      <w:pPr>
        <w:spacing w:line="360" w:lineRule="auto"/>
        <w:rPr>
          <w:rFonts w:ascii="Times New Roman" w:hAnsi="Times New Roman"/>
          <w:szCs w:val="22"/>
        </w:rPr>
      </w:pPr>
      <w:r w:rsidRPr="007224D8">
        <w:rPr>
          <w:rFonts w:ascii="Times New Roman" w:hAnsi="Times New Roman"/>
          <w:szCs w:val="22"/>
        </w:rPr>
        <w:t>Telefon No</w:t>
      </w:r>
      <w:r w:rsidRPr="007224D8">
        <w:rPr>
          <w:rFonts w:ascii="Times New Roman" w:hAnsi="Times New Roman"/>
          <w:szCs w:val="22"/>
        </w:rPr>
        <w:tab/>
      </w:r>
      <w:r w:rsidRPr="007224D8">
        <w:rPr>
          <w:rFonts w:ascii="Times New Roman" w:hAnsi="Times New Roman"/>
          <w:szCs w:val="22"/>
        </w:rPr>
        <w:tab/>
        <w:t>:</w:t>
      </w:r>
    </w:p>
    <w:p w14:paraId="08C25D2A" w14:textId="77777777" w:rsidR="007224D8" w:rsidRDefault="007224D8" w:rsidP="00941AB1">
      <w:pPr>
        <w:rPr>
          <w:rFonts w:ascii="Times New Roman" w:hAnsi="Times New Roman"/>
          <w:szCs w:val="22"/>
        </w:rPr>
      </w:pPr>
    </w:p>
    <w:p w14:paraId="237CCEC7" w14:textId="77777777" w:rsidR="00C01354" w:rsidRDefault="00C01354" w:rsidP="00941AB1">
      <w:pPr>
        <w:rPr>
          <w:rFonts w:ascii="Times New Roman" w:hAnsi="Times New Roman"/>
          <w:szCs w:val="22"/>
        </w:rPr>
      </w:pPr>
    </w:p>
    <w:tbl>
      <w:tblPr>
        <w:tblpPr w:leftFromText="141" w:rightFromText="141" w:vertAnchor="text" w:horzAnchor="margin" w:tblpXSpec="center" w:tblpY="-75"/>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5"/>
      </w:tblGrid>
      <w:tr w:rsidR="00C01354" w14:paraId="6B26EFF7" w14:textId="77777777" w:rsidTr="00E029E0">
        <w:trPr>
          <w:trHeight w:val="3109"/>
        </w:trPr>
        <w:tc>
          <w:tcPr>
            <w:tcW w:w="10135" w:type="dxa"/>
          </w:tcPr>
          <w:p w14:paraId="06157CD1" w14:textId="77777777" w:rsidR="00C01354" w:rsidRDefault="00C01354" w:rsidP="00C01354">
            <w:pPr>
              <w:ind w:left="440"/>
              <w:jc w:val="center"/>
              <w:rPr>
                <w:rFonts w:ascii="Times New Roman" w:hAnsi="Times New Roman"/>
                <w:sz w:val="24"/>
                <w:szCs w:val="24"/>
              </w:rPr>
            </w:pPr>
          </w:p>
          <w:p w14:paraId="3858A51F" w14:textId="4BAFF2A6" w:rsidR="002B63EA" w:rsidRDefault="00C01354" w:rsidP="00C01354">
            <w:pPr>
              <w:ind w:left="440"/>
              <w:rPr>
                <w:rFonts w:ascii="Times New Roman" w:hAnsi="Times New Roman"/>
                <w:szCs w:val="22"/>
              </w:rPr>
            </w:pPr>
            <w:r>
              <w:rPr>
                <w:rFonts w:ascii="Times New Roman" w:hAnsi="Times New Roman"/>
                <w:sz w:val="24"/>
                <w:szCs w:val="24"/>
              </w:rPr>
              <w:t>Adı geçen öğrencinin transkripti incelenmiş olup</w:t>
            </w:r>
            <w:r w:rsidR="002B63EA">
              <w:rPr>
                <w:rFonts w:ascii="Times New Roman" w:hAnsi="Times New Roman"/>
                <w:szCs w:val="22"/>
              </w:rPr>
              <w:t>1)</w:t>
            </w:r>
            <w:r w:rsidR="002B63EA">
              <w:rPr>
                <w:rFonts w:ascii="Times New Roman" w:hAnsi="Times New Roman"/>
                <w:szCs w:val="22"/>
              </w:rPr>
              <w:t>…………………………………………………</w:t>
            </w:r>
          </w:p>
          <w:p w14:paraId="01620D36" w14:textId="7A7D6A01" w:rsidR="00C01354" w:rsidRDefault="002B63EA" w:rsidP="00C01354">
            <w:pPr>
              <w:ind w:left="440"/>
              <w:rPr>
                <w:rFonts w:ascii="Times New Roman" w:hAnsi="Times New Roman"/>
                <w:sz w:val="24"/>
                <w:szCs w:val="24"/>
              </w:rPr>
            </w:pPr>
            <w:r>
              <w:rPr>
                <w:rFonts w:ascii="Times New Roman" w:hAnsi="Times New Roman"/>
                <w:szCs w:val="22"/>
              </w:rPr>
              <w:t>2)….………………………………………  3</w:t>
            </w:r>
            <w:r w:rsidRPr="002B63EA">
              <w:rPr>
                <w:rFonts w:ascii="Times New Roman" w:hAnsi="Times New Roman"/>
                <w:szCs w:val="22"/>
              </w:rPr>
              <w:t>)……………………………………………..</w:t>
            </w:r>
            <w:r w:rsidR="009F7660" w:rsidRPr="002B63EA">
              <w:rPr>
                <w:rFonts w:ascii="Times New Roman" w:hAnsi="Times New Roman"/>
                <w:szCs w:val="22"/>
              </w:rPr>
              <w:t>derslerinin üç</w:t>
            </w:r>
            <w:r w:rsidR="009F7660">
              <w:rPr>
                <w:rFonts w:ascii="Times New Roman" w:hAnsi="Times New Roman"/>
                <w:szCs w:val="22"/>
              </w:rPr>
              <w:t xml:space="preserve"> </w:t>
            </w:r>
            <w:r w:rsidR="00C01354">
              <w:rPr>
                <w:rFonts w:ascii="Times New Roman" w:hAnsi="Times New Roman"/>
                <w:sz w:val="24"/>
                <w:szCs w:val="24"/>
              </w:rPr>
              <w:t>ders sınavına katılmasında herhangi bir sakınca yoktur.</w:t>
            </w:r>
          </w:p>
          <w:p w14:paraId="29A17555" w14:textId="77777777" w:rsidR="00E029E0" w:rsidRDefault="00E029E0" w:rsidP="00E029E0">
            <w:pPr>
              <w:rPr>
                <w:rFonts w:ascii="Times New Roman" w:hAnsi="Times New Roman"/>
                <w:sz w:val="24"/>
                <w:szCs w:val="24"/>
              </w:rPr>
            </w:pPr>
          </w:p>
          <w:p w14:paraId="321F17DF" w14:textId="77777777" w:rsidR="00C01354" w:rsidRDefault="00E029E0" w:rsidP="00E029E0">
            <w:pPr>
              <w:rPr>
                <w:rFonts w:ascii="Times New Roman" w:hAnsi="Times New Roman"/>
                <w:sz w:val="24"/>
                <w:szCs w:val="24"/>
              </w:rPr>
            </w:pPr>
            <w:r>
              <w:rPr>
                <w:rFonts w:ascii="Times New Roman" w:hAnsi="Times New Roman"/>
                <w:sz w:val="24"/>
                <w:szCs w:val="24"/>
              </w:rPr>
              <w:t xml:space="preserve">                                                                                                                               </w:t>
            </w:r>
            <w:r w:rsidR="00C01354">
              <w:rPr>
                <w:rFonts w:ascii="Times New Roman" w:hAnsi="Times New Roman"/>
                <w:sz w:val="24"/>
                <w:szCs w:val="24"/>
              </w:rPr>
              <w:t>Danışmanın</w:t>
            </w:r>
          </w:p>
          <w:p w14:paraId="6DE38AC2" w14:textId="77777777" w:rsidR="00C01354" w:rsidRDefault="00E029E0" w:rsidP="00E029E0">
            <w:pPr>
              <w:rPr>
                <w:rFonts w:ascii="Times New Roman" w:hAnsi="Times New Roman"/>
                <w:sz w:val="24"/>
                <w:szCs w:val="24"/>
              </w:rPr>
            </w:pPr>
            <w:r>
              <w:rPr>
                <w:rFonts w:ascii="Times New Roman" w:hAnsi="Times New Roman"/>
                <w:sz w:val="24"/>
                <w:szCs w:val="24"/>
              </w:rPr>
              <w:t xml:space="preserve">                                                                                                                               </w:t>
            </w:r>
            <w:r w:rsidR="00C01354">
              <w:rPr>
                <w:rFonts w:ascii="Times New Roman" w:hAnsi="Times New Roman"/>
                <w:sz w:val="24"/>
                <w:szCs w:val="24"/>
              </w:rPr>
              <w:t xml:space="preserve">Adı-Soyadı </w:t>
            </w:r>
          </w:p>
          <w:p w14:paraId="4D4F1446" w14:textId="77777777" w:rsidR="00C01354" w:rsidRDefault="00E029E0" w:rsidP="00E029E0">
            <w:pPr>
              <w:rPr>
                <w:rFonts w:ascii="Times New Roman" w:hAnsi="Times New Roman"/>
                <w:sz w:val="24"/>
                <w:szCs w:val="24"/>
              </w:rPr>
            </w:pPr>
            <w:r>
              <w:rPr>
                <w:rFonts w:ascii="Times New Roman" w:hAnsi="Times New Roman"/>
                <w:sz w:val="24"/>
                <w:szCs w:val="24"/>
              </w:rPr>
              <w:t xml:space="preserve">                                                                                                                                    </w:t>
            </w:r>
            <w:r w:rsidR="00C01354">
              <w:rPr>
                <w:rFonts w:ascii="Times New Roman" w:hAnsi="Times New Roman"/>
                <w:sz w:val="24"/>
                <w:szCs w:val="24"/>
              </w:rPr>
              <w:t>İmza</w:t>
            </w:r>
          </w:p>
          <w:p w14:paraId="6DC990ED" w14:textId="77777777" w:rsidR="00C01354" w:rsidRDefault="00C01354" w:rsidP="00C01354">
            <w:pPr>
              <w:tabs>
                <w:tab w:val="left" w:pos="8925"/>
              </w:tabs>
              <w:ind w:left="7520" w:hanging="7150"/>
              <w:rPr>
                <w:rFonts w:ascii="Times New Roman" w:hAnsi="Times New Roman"/>
                <w:sz w:val="24"/>
                <w:szCs w:val="24"/>
              </w:rPr>
            </w:pPr>
          </w:p>
          <w:p w14:paraId="68C9C995" w14:textId="77777777" w:rsidR="00C01354" w:rsidRDefault="00C01354" w:rsidP="00C01354">
            <w:pPr>
              <w:tabs>
                <w:tab w:val="left" w:pos="8925"/>
              </w:tabs>
              <w:ind w:left="7520" w:hanging="7150"/>
              <w:rPr>
                <w:rFonts w:ascii="Times New Roman" w:hAnsi="Times New Roman"/>
                <w:sz w:val="24"/>
                <w:szCs w:val="24"/>
              </w:rPr>
            </w:pPr>
          </w:p>
          <w:p w14:paraId="20475224" w14:textId="77777777" w:rsidR="00C01354" w:rsidRDefault="00C01354" w:rsidP="00E029E0">
            <w:pPr>
              <w:tabs>
                <w:tab w:val="left" w:pos="8925"/>
              </w:tabs>
              <w:ind w:left="7520" w:hanging="7150"/>
              <w:rPr>
                <w:rFonts w:ascii="Times New Roman" w:hAnsi="Times New Roman"/>
                <w:sz w:val="24"/>
                <w:szCs w:val="24"/>
              </w:rPr>
            </w:pPr>
            <w:r>
              <w:rPr>
                <w:rFonts w:ascii="Times New Roman" w:hAnsi="Times New Roman"/>
                <w:sz w:val="24"/>
                <w:szCs w:val="24"/>
              </w:rPr>
              <w:t xml:space="preserve">Not: Bu kısmı </w:t>
            </w:r>
            <w:r w:rsidR="00E029E0">
              <w:rPr>
                <w:rFonts w:ascii="Times New Roman" w:hAnsi="Times New Roman"/>
                <w:sz w:val="24"/>
                <w:szCs w:val="24"/>
              </w:rPr>
              <w:t>D</w:t>
            </w:r>
            <w:r>
              <w:rPr>
                <w:rFonts w:ascii="Times New Roman" w:hAnsi="Times New Roman"/>
                <w:sz w:val="24"/>
                <w:szCs w:val="24"/>
              </w:rPr>
              <w:t>anışman</w:t>
            </w:r>
            <w:r w:rsidR="00E029E0">
              <w:rPr>
                <w:rFonts w:ascii="Times New Roman" w:hAnsi="Times New Roman"/>
                <w:sz w:val="24"/>
                <w:szCs w:val="24"/>
              </w:rPr>
              <w:t>ınıza</w:t>
            </w:r>
            <w:r>
              <w:rPr>
                <w:rFonts w:ascii="Times New Roman" w:hAnsi="Times New Roman"/>
                <w:sz w:val="24"/>
                <w:szCs w:val="24"/>
              </w:rPr>
              <w:t xml:space="preserve"> onaylatınız.</w:t>
            </w:r>
          </w:p>
        </w:tc>
      </w:tr>
    </w:tbl>
    <w:p w14:paraId="4FD0BC1C" w14:textId="77777777" w:rsidR="00C01354" w:rsidRDefault="00C01354" w:rsidP="00941AB1">
      <w:pPr>
        <w:rPr>
          <w:rFonts w:ascii="Times New Roman" w:hAnsi="Times New Roman"/>
          <w:szCs w:val="22"/>
        </w:rPr>
      </w:pPr>
    </w:p>
    <w:p w14:paraId="15CD4EDF" w14:textId="77777777" w:rsidR="00F02A96" w:rsidRDefault="00F02A96" w:rsidP="00941AB1">
      <w:pPr>
        <w:rPr>
          <w:rFonts w:ascii="Times New Roman" w:hAnsi="Times New Roman"/>
          <w:szCs w:val="22"/>
        </w:rPr>
      </w:pPr>
    </w:p>
    <w:p w14:paraId="00578C8B" w14:textId="77777777" w:rsidR="00F02A96" w:rsidRDefault="00F02A96" w:rsidP="00941AB1">
      <w:pPr>
        <w:rPr>
          <w:rFonts w:ascii="Times New Roman" w:hAnsi="Times New Roman"/>
          <w:szCs w:val="22"/>
        </w:rPr>
      </w:pPr>
    </w:p>
    <w:p w14:paraId="39B76792" w14:textId="77777777" w:rsidR="00F02A96" w:rsidRDefault="00F02A96" w:rsidP="00941AB1">
      <w:pPr>
        <w:rPr>
          <w:rFonts w:ascii="Times New Roman" w:hAnsi="Times New Roman"/>
          <w:szCs w:val="22"/>
        </w:rPr>
      </w:pPr>
    </w:p>
    <w:p w14:paraId="4C0D12EC" w14:textId="77777777" w:rsidR="00F02A96" w:rsidRDefault="00F02A96" w:rsidP="00941AB1">
      <w:pPr>
        <w:rPr>
          <w:rFonts w:ascii="Times New Roman" w:hAnsi="Times New Roman"/>
          <w:szCs w:val="22"/>
        </w:rPr>
      </w:pPr>
    </w:p>
    <w:p w14:paraId="2C9BC984" w14:textId="77777777" w:rsidR="009F7660" w:rsidRPr="002B63EA" w:rsidRDefault="009F7660" w:rsidP="009F7660">
      <w:pPr>
        <w:jc w:val="both"/>
        <w:rPr>
          <w:b/>
        </w:rPr>
      </w:pPr>
      <w:r w:rsidRPr="002B63EA">
        <w:rPr>
          <w:b/>
        </w:rPr>
        <w:t>Mezuniyet üç ders sınavı</w:t>
      </w:r>
    </w:p>
    <w:p w14:paraId="6F8EA85D" w14:textId="77777777" w:rsidR="009F7660" w:rsidRPr="002B63EA" w:rsidRDefault="009F7660" w:rsidP="009F7660">
      <w:pPr>
        <w:jc w:val="both"/>
      </w:pPr>
      <w:r w:rsidRPr="002B63EA">
        <w:rPr>
          <w:b/>
        </w:rPr>
        <w:t xml:space="preserve"> MADDE 27 –</w:t>
      </w:r>
      <w:r w:rsidRPr="002B63EA">
        <w:t xml:space="preserve"> (1) Öğrenciye, devam şartını yerine getirmek şartıyla, mezun olmak için en çok üç dersi kaldığında, her ders için birer sınav hakkı tanınır. Bu sınav günleri akademik takvimde belirtilir. </w:t>
      </w:r>
    </w:p>
    <w:p w14:paraId="4EDDE8B4" w14:textId="77777777" w:rsidR="007224D8" w:rsidRPr="00F02A96" w:rsidRDefault="009F7660" w:rsidP="009F7660">
      <w:pPr>
        <w:jc w:val="both"/>
        <w:rPr>
          <w:rFonts w:ascii="Times New Roman" w:hAnsi="Times New Roman"/>
          <w:sz w:val="20"/>
        </w:rPr>
      </w:pPr>
      <w:r w:rsidRPr="002B63EA">
        <w:t>(2) 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girebilir.</w:t>
      </w:r>
      <w:bookmarkStart w:id="0" w:name="_GoBack"/>
      <w:bookmarkEnd w:id="0"/>
    </w:p>
    <w:sectPr w:rsidR="007224D8" w:rsidRPr="00F02A96" w:rsidSect="00AD5103">
      <w:footerReference w:type="default" r:id="rId8"/>
      <w:pgSz w:w="11906" w:h="16838"/>
      <w:pgMar w:top="1417" w:right="1417" w:bottom="1417" w:left="1417" w:header="426" w:footer="1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B50EE" w14:textId="77777777" w:rsidR="00ED5314" w:rsidRDefault="00ED5314" w:rsidP="00151E02">
      <w:r>
        <w:separator/>
      </w:r>
    </w:p>
  </w:endnote>
  <w:endnote w:type="continuationSeparator" w:id="0">
    <w:p w14:paraId="326F5ABB" w14:textId="77777777" w:rsidR="00ED5314" w:rsidRDefault="00ED5314"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FE1E2" w14:textId="77777777" w:rsidR="008D2000" w:rsidRPr="00A34F74" w:rsidRDefault="008D2000" w:rsidP="00D543D3">
    <w:pPr>
      <w:pStyle w:val="Altbilgi"/>
      <w:jc w:val="right"/>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E0A27" w14:textId="77777777" w:rsidR="00ED5314" w:rsidRDefault="00ED5314" w:rsidP="00151E02">
      <w:r>
        <w:separator/>
      </w:r>
    </w:p>
  </w:footnote>
  <w:footnote w:type="continuationSeparator" w:id="0">
    <w:p w14:paraId="42D938C1" w14:textId="77777777" w:rsidR="00ED5314" w:rsidRDefault="00ED5314" w:rsidP="00151E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2D96B6B"/>
    <w:multiLevelType w:val="multilevel"/>
    <w:tmpl w:val="7B365176"/>
    <w:lvl w:ilvl="0">
      <w:start w:val="4"/>
      <w:numFmt w:val="decimal"/>
      <w:lvlText w:val="%1"/>
      <w:lvlJc w:val="left"/>
      <w:pPr>
        <w:ind w:left="405" w:hanging="405"/>
      </w:pPr>
      <w:rPr>
        <w:rFonts w:hint="default"/>
        <w:color w:val="000000"/>
      </w:rPr>
    </w:lvl>
    <w:lvl w:ilvl="1">
      <w:start w:val="1"/>
      <w:numFmt w:val="decimal"/>
      <w:lvlText w:val="%1.%2"/>
      <w:lvlJc w:val="left"/>
      <w:pPr>
        <w:ind w:left="585" w:hanging="405"/>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440" w:hanging="72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9"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7C54E40"/>
    <w:multiLevelType w:val="multilevel"/>
    <w:tmpl w:val="84424264"/>
    <w:lvl w:ilvl="0">
      <w:start w:val="5"/>
      <w:numFmt w:val="decimal"/>
      <w:lvlText w:val="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6423C"/>
    <w:multiLevelType w:val="multilevel"/>
    <w:tmpl w:val="9470110A"/>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tentative="1">
      <w:start w:val="1"/>
      <w:numFmt w:val="bullet"/>
      <w:lvlText w:val="o"/>
      <w:lvlJc w:val="left"/>
      <w:pPr>
        <w:ind w:left="1600" w:hanging="360"/>
      </w:pPr>
      <w:rPr>
        <w:rFonts w:ascii="Courier New" w:hAnsi="Courier New" w:cs="Courier New" w:hint="default"/>
      </w:rPr>
    </w:lvl>
    <w:lvl w:ilvl="2" w:tplc="041F0005" w:tentative="1">
      <w:start w:val="1"/>
      <w:numFmt w:val="bullet"/>
      <w:lvlText w:val=""/>
      <w:lvlJc w:val="left"/>
      <w:pPr>
        <w:ind w:left="2320" w:hanging="360"/>
      </w:pPr>
      <w:rPr>
        <w:rFonts w:ascii="Wingdings" w:hAnsi="Wingdings" w:hint="default"/>
      </w:rPr>
    </w:lvl>
    <w:lvl w:ilvl="3" w:tplc="041F0001" w:tentative="1">
      <w:start w:val="1"/>
      <w:numFmt w:val="bullet"/>
      <w:lvlText w:val=""/>
      <w:lvlJc w:val="left"/>
      <w:pPr>
        <w:ind w:left="3040" w:hanging="360"/>
      </w:pPr>
      <w:rPr>
        <w:rFonts w:ascii="Symbol" w:hAnsi="Symbol" w:hint="default"/>
      </w:rPr>
    </w:lvl>
    <w:lvl w:ilvl="4" w:tplc="041F0003" w:tentative="1">
      <w:start w:val="1"/>
      <w:numFmt w:val="bullet"/>
      <w:lvlText w:val="o"/>
      <w:lvlJc w:val="left"/>
      <w:pPr>
        <w:ind w:left="3760" w:hanging="360"/>
      </w:pPr>
      <w:rPr>
        <w:rFonts w:ascii="Courier New" w:hAnsi="Courier New" w:cs="Courier New" w:hint="default"/>
      </w:rPr>
    </w:lvl>
    <w:lvl w:ilvl="5" w:tplc="041F0005" w:tentative="1">
      <w:start w:val="1"/>
      <w:numFmt w:val="bullet"/>
      <w:lvlText w:val=""/>
      <w:lvlJc w:val="left"/>
      <w:pPr>
        <w:ind w:left="4480" w:hanging="360"/>
      </w:pPr>
      <w:rPr>
        <w:rFonts w:ascii="Wingdings" w:hAnsi="Wingdings" w:hint="default"/>
      </w:rPr>
    </w:lvl>
    <w:lvl w:ilvl="6" w:tplc="041F0001" w:tentative="1">
      <w:start w:val="1"/>
      <w:numFmt w:val="bullet"/>
      <w:lvlText w:val=""/>
      <w:lvlJc w:val="left"/>
      <w:pPr>
        <w:ind w:left="5200" w:hanging="360"/>
      </w:pPr>
      <w:rPr>
        <w:rFonts w:ascii="Symbol" w:hAnsi="Symbol" w:hint="default"/>
      </w:rPr>
    </w:lvl>
    <w:lvl w:ilvl="7" w:tplc="041F0003" w:tentative="1">
      <w:start w:val="1"/>
      <w:numFmt w:val="bullet"/>
      <w:lvlText w:val="o"/>
      <w:lvlJc w:val="left"/>
      <w:pPr>
        <w:ind w:left="5920" w:hanging="360"/>
      </w:pPr>
      <w:rPr>
        <w:rFonts w:ascii="Courier New" w:hAnsi="Courier New" w:cs="Courier New" w:hint="default"/>
      </w:rPr>
    </w:lvl>
    <w:lvl w:ilvl="8" w:tplc="041F0005" w:tentative="1">
      <w:start w:val="1"/>
      <w:numFmt w:val="bullet"/>
      <w:lvlText w:val=""/>
      <w:lvlJc w:val="left"/>
      <w:pPr>
        <w:ind w:left="6640" w:hanging="360"/>
      </w:pPr>
      <w:rPr>
        <w:rFonts w:ascii="Wingdings" w:hAnsi="Wingdings" w:hint="default"/>
      </w:rPr>
    </w:lvl>
  </w:abstractNum>
  <w:abstractNum w:abstractNumId="14" w15:restartNumberingAfterBreak="0">
    <w:nsid w:val="12B37E90"/>
    <w:multiLevelType w:val="multilevel"/>
    <w:tmpl w:val="432EB2B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D17677"/>
    <w:multiLevelType w:val="multilevel"/>
    <w:tmpl w:val="CB52AE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B60311"/>
    <w:multiLevelType w:val="hybridMultilevel"/>
    <w:tmpl w:val="94760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6FA34D8"/>
    <w:multiLevelType w:val="multilevel"/>
    <w:tmpl w:val="DCA2C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3C7AAE"/>
    <w:multiLevelType w:val="multilevel"/>
    <w:tmpl w:val="2B2EF1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9" w15:restartNumberingAfterBreak="0">
    <w:nsid w:val="253B059A"/>
    <w:multiLevelType w:val="hybridMultilevel"/>
    <w:tmpl w:val="2C309570"/>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20" w15:restartNumberingAfterBreak="0">
    <w:nsid w:val="2AE601F0"/>
    <w:multiLevelType w:val="multilevel"/>
    <w:tmpl w:val="C42A0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72218A"/>
    <w:multiLevelType w:val="hybridMultilevel"/>
    <w:tmpl w:val="BF04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CC2F03"/>
    <w:multiLevelType w:val="multilevel"/>
    <w:tmpl w:val="90904E7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42760"/>
    <w:multiLevelType w:val="multilevel"/>
    <w:tmpl w:val="8680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36263B"/>
    <w:multiLevelType w:val="multilevel"/>
    <w:tmpl w:val="CA3E528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4D01529"/>
    <w:multiLevelType w:val="multilevel"/>
    <w:tmpl w:val="E8CA400A"/>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74C2A"/>
    <w:multiLevelType w:val="hybridMultilevel"/>
    <w:tmpl w:val="BDBC4D58"/>
    <w:lvl w:ilvl="0" w:tplc="85A0F41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8" w15:restartNumberingAfterBreak="0">
    <w:nsid w:val="4AD64476"/>
    <w:multiLevelType w:val="multilevel"/>
    <w:tmpl w:val="66C89C06"/>
    <w:lvl w:ilvl="0">
      <w:start w:val="1"/>
      <w:numFmt w:val="decimal"/>
      <w:lvlText w:val="%1."/>
      <w:lvlJc w:val="left"/>
      <w:pPr>
        <w:ind w:left="927"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C24DF4"/>
    <w:multiLevelType w:val="multilevel"/>
    <w:tmpl w:val="9BE07FA2"/>
    <w:lvl w:ilvl="0">
      <w:start w:val="5"/>
      <w:numFmt w:val="decimal"/>
      <w:lvlText w:val="%1."/>
      <w:lvlJc w:val="left"/>
      <w:pPr>
        <w:ind w:left="360" w:hanging="360"/>
      </w:pPr>
      <w:rPr>
        <w:rFonts w:hint="default"/>
        <w:color w:val="000000"/>
        <w:sz w:val="24"/>
      </w:rPr>
    </w:lvl>
    <w:lvl w:ilvl="1">
      <w:start w:val="7"/>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0" w15:restartNumberingAfterBreak="0">
    <w:nsid w:val="5259577E"/>
    <w:multiLevelType w:val="multilevel"/>
    <w:tmpl w:val="959CF5A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DA7780"/>
    <w:multiLevelType w:val="multilevel"/>
    <w:tmpl w:val="032AC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763F6E"/>
    <w:multiLevelType w:val="hybridMultilevel"/>
    <w:tmpl w:val="65BE86F8"/>
    <w:lvl w:ilvl="0" w:tplc="A9046F4E">
      <w:start w:val="1"/>
      <w:numFmt w:val="bullet"/>
      <w:lvlText w:val=""/>
      <w:lvlJc w:val="left"/>
      <w:pPr>
        <w:ind w:left="1440" w:hanging="363"/>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3" w15:restartNumberingAfterBreak="0">
    <w:nsid w:val="5ED02739"/>
    <w:multiLevelType w:val="multilevel"/>
    <w:tmpl w:val="0B787C4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D47610"/>
    <w:multiLevelType w:val="multilevel"/>
    <w:tmpl w:val="2E1EB9BA"/>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E24D50"/>
    <w:multiLevelType w:val="multilevel"/>
    <w:tmpl w:val="419A1C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6B27E5B"/>
    <w:multiLevelType w:val="hybridMultilevel"/>
    <w:tmpl w:val="5E763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3A0BD7"/>
    <w:multiLevelType w:val="multilevel"/>
    <w:tmpl w:val="DC288A8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584513"/>
    <w:multiLevelType w:val="multilevel"/>
    <w:tmpl w:val="70DAF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FB7AEA"/>
    <w:multiLevelType w:val="multilevel"/>
    <w:tmpl w:val="5B32E802"/>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15:restartNumberingAfterBreak="0">
    <w:nsid w:val="75092BC1"/>
    <w:multiLevelType w:val="hybridMultilevel"/>
    <w:tmpl w:val="6AA82CF2"/>
    <w:lvl w:ilvl="0" w:tplc="041F0001">
      <w:start w:val="1"/>
      <w:numFmt w:val="bullet"/>
      <w:lvlText w:val=""/>
      <w:lvlJc w:val="left"/>
      <w:pPr>
        <w:ind w:left="1760" w:hanging="360"/>
      </w:pPr>
      <w:rPr>
        <w:rFonts w:ascii="Symbol" w:hAnsi="Symbol" w:hint="default"/>
      </w:rPr>
    </w:lvl>
    <w:lvl w:ilvl="1" w:tplc="041F0003" w:tentative="1">
      <w:start w:val="1"/>
      <w:numFmt w:val="bullet"/>
      <w:lvlText w:val="o"/>
      <w:lvlJc w:val="left"/>
      <w:pPr>
        <w:ind w:left="2480" w:hanging="360"/>
      </w:pPr>
      <w:rPr>
        <w:rFonts w:ascii="Courier New" w:hAnsi="Courier New" w:cs="Courier New" w:hint="default"/>
      </w:rPr>
    </w:lvl>
    <w:lvl w:ilvl="2" w:tplc="041F0005" w:tentative="1">
      <w:start w:val="1"/>
      <w:numFmt w:val="bullet"/>
      <w:lvlText w:val=""/>
      <w:lvlJc w:val="left"/>
      <w:pPr>
        <w:ind w:left="3200" w:hanging="360"/>
      </w:pPr>
      <w:rPr>
        <w:rFonts w:ascii="Wingdings" w:hAnsi="Wingdings" w:hint="default"/>
      </w:rPr>
    </w:lvl>
    <w:lvl w:ilvl="3" w:tplc="041F0001" w:tentative="1">
      <w:start w:val="1"/>
      <w:numFmt w:val="bullet"/>
      <w:lvlText w:val=""/>
      <w:lvlJc w:val="left"/>
      <w:pPr>
        <w:ind w:left="3920" w:hanging="360"/>
      </w:pPr>
      <w:rPr>
        <w:rFonts w:ascii="Symbol" w:hAnsi="Symbol" w:hint="default"/>
      </w:rPr>
    </w:lvl>
    <w:lvl w:ilvl="4" w:tplc="041F0003" w:tentative="1">
      <w:start w:val="1"/>
      <w:numFmt w:val="bullet"/>
      <w:lvlText w:val="o"/>
      <w:lvlJc w:val="left"/>
      <w:pPr>
        <w:ind w:left="4640" w:hanging="360"/>
      </w:pPr>
      <w:rPr>
        <w:rFonts w:ascii="Courier New" w:hAnsi="Courier New" w:cs="Courier New" w:hint="default"/>
      </w:rPr>
    </w:lvl>
    <w:lvl w:ilvl="5" w:tplc="041F0005" w:tentative="1">
      <w:start w:val="1"/>
      <w:numFmt w:val="bullet"/>
      <w:lvlText w:val=""/>
      <w:lvlJc w:val="left"/>
      <w:pPr>
        <w:ind w:left="5360" w:hanging="360"/>
      </w:pPr>
      <w:rPr>
        <w:rFonts w:ascii="Wingdings" w:hAnsi="Wingdings" w:hint="default"/>
      </w:rPr>
    </w:lvl>
    <w:lvl w:ilvl="6" w:tplc="041F0001" w:tentative="1">
      <w:start w:val="1"/>
      <w:numFmt w:val="bullet"/>
      <w:lvlText w:val=""/>
      <w:lvlJc w:val="left"/>
      <w:pPr>
        <w:ind w:left="6080" w:hanging="360"/>
      </w:pPr>
      <w:rPr>
        <w:rFonts w:ascii="Symbol" w:hAnsi="Symbol" w:hint="default"/>
      </w:rPr>
    </w:lvl>
    <w:lvl w:ilvl="7" w:tplc="041F0003" w:tentative="1">
      <w:start w:val="1"/>
      <w:numFmt w:val="bullet"/>
      <w:lvlText w:val="o"/>
      <w:lvlJc w:val="left"/>
      <w:pPr>
        <w:ind w:left="6800" w:hanging="360"/>
      </w:pPr>
      <w:rPr>
        <w:rFonts w:ascii="Courier New" w:hAnsi="Courier New" w:cs="Courier New" w:hint="default"/>
      </w:rPr>
    </w:lvl>
    <w:lvl w:ilvl="8" w:tplc="041F0005" w:tentative="1">
      <w:start w:val="1"/>
      <w:numFmt w:val="bullet"/>
      <w:lvlText w:val=""/>
      <w:lvlJc w:val="left"/>
      <w:pPr>
        <w:ind w:left="7520" w:hanging="360"/>
      </w:pPr>
      <w:rPr>
        <w:rFonts w:ascii="Wingdings" w:hAnsi="Wingdings" w:hint="default"/>
      </w:rPr>
    </w:lvl>
  </w:abstractNum>
  <w:abstractNum w:abstractNumId="41" w15:restartNumberingAfterBreak="0">
    <w:nsid w:val="760F7AEA"/>
    <w:multiLevelType w:val="multilevel"/>
    <w:tmpl w:val="51C69714"/>
    <w:lvl w:ilvl="0">
      <w:start w:val="5"/>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B2C241B"/>
    <w:multiLevelType w:val="hybridMultilevel"/>
    <w:tmpl w:val="BC081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9"/>
  </w:num>
  <w:num w:numId="11">
    <w:abstractNumId w:val="16"/>
  </w:num>
  <w:num w:numId="12">
    <w:abstractNumId w:val="42"/>
  </w:num>
  <w:num w:numId="13">
    <w:abstractNumId w:val="21"/>
  </w:num>
  <w:num w:numId="14">
    <w:abstractNumId w:val="28"/>
  </w:num>
  <w:num w:numId="15">
    <w:abstractNumId w:val="31"/>
  </w:num>
  <w:num w:numId="16">
    <w:abstractNumId w:val="23"/>
  </w:num>
  <w:num w:numId="17">
    <w:abstractNumId w:val="24"/>
  </w:num>
  <w:num w:numId="18">
    <w:abstractNumId w:val="12"/>
  </w:num>
  <w:num w:numId="19">
    <w:abstractNumId w:val="14"/>
  </w:num>
  <w:num w:numId="20">
    <w:abstractNumId w:val="37"/>
  </w:num>
  <w:num w:numId="21">
    <w:abstractNumId w:val="22"/>
  </w:num>
  <w:num w:numId="22">
    <w:abstractNumId w:val="38"/>
  </w:num>
  <w:num w:numId="23">
    <w:abstractNumId w:val="36"/>
  </w:num>
  <w:num w:numId="24">
    <w:abstractNumId w:val="41"/>
  </w:num>
  <w:num w:numId="25">
    <w:abstractNumId w:val="15"/>
  </w:num>
  <w:num w:numId="26">
    <w:abstractNumId w:val="40"/>
  </w:num>
  <w:num w:numId="27">
    <w:abstractNumId w:val="33"/>
  </w:num>
  <w:num w:numId="28">
    <w:abstractNumId w:val="34"/>
  </w:num>
  <w:num w:numId="29">
    <w:abstractNumId w:val="25"/>
  </w:num>
  <w:num w:numId="30">
    <w:abstractNumId w:val="13"/>
  </w:num>
  <w:num w:numId="31">
    <w:abstractNumId w:val="30"/>
  </w:num>
  <w:num w:numId="32">
    <w:abstractNumId w:val="17"/>
  </w:num>
  <w:num w:numId="33">
    <w:abstractNumId w:val="39"/>
  </w:num>
  <w:num w:numId="34">
    <w:abstractNumId w:val="32"/>
  </w:num>
  <w:num w:numId="35">
    <w:abstractNumId w:val="8"/>
  </w:num>
  <w:num w:numId="36">
    <w:abstractNumId w:val="20"/>
  </w:num>
  <w:num w:numId="37">
    <w:abstractNumId w:val="26"/>
  </w:num>
  <w:num w:numId="38">
    <w:abstractNumId w:val="11"/>
  </w:num>
  <w:num w:numId="39">
    <w:abstractNumId w:val="10"/>
  </w:num>
  <w:num w:numId="40">
    <w:abstractNumId w:val="29"/>
  </w:num>
  <w:num w:numId="41">
    <w:abstractNumId w:val="18"/>
  </w:num>
  <w:num w:numId="42">
    <w:abstractNumId w:val="3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384E"/>
    <w:rsid w:val="000174D2"/>
    <w:rsid w:val="00022006"/>
    <w:rsid w:val="00025874"/>
    <w:rsid w:val="0003697B"/>
    <w:rsid w:val="00036DC5"/>
    <w:rsid w:val="0003780C"/>
    <w:rsid w:val="00043898"/>
    <w:rsid w:val="00051B6C"/>
    <w:rsid w:val="00053B6A"/>
    <w:rsid w:val="00063F51"/>
    <w:rsid w:val="00066C6A"/>
    <w:rsid w:val="000703E4"/>
    <w:rsid w:val="000808A7"/>
    <w:rsid w:val="00090159"/>
    <w:rsid w:val="0009074E"/>
    <w:rsid w:val="000909EF"/>
    <w:rsid w:val="000B1D35"/>
    <w:rsid w:val="000B2628"/>
    <w:rsid w:val="000B4140"/>
    <w:rsid w:val="000B7D9F"/>
    <w:rsid w:val="000C3051"/>
    <w:rsid w:val="000C5CF1"/>
    <w:rsid w:val="000D0A3C"/>
    <w:rsid w:val="000E0E11"/>
    <w:rsid w:val="000E0FF9"/>
    <w:rsid w:val="000F5B93"/>
    <w:rsid w:val="000F6E2C"/>
    <w:rsid w:val="00103232"/>
    <w:rsid w:val="0010666D"/>
    <w:rsid w:val="0010796E"/>
    <w:rsid w:val="001217CE"/>
    <w:rsid w:val="00121FDF"/>
    <w:rsid w:val="0013792F"/>
    <w:rsid w:val="00143B53"/>
    <w:rsid w:val="00146495"/>
    <w:rsid w:val="00146ED1"/>
    <w:rsid w:val="00151E02"/>
    <w:rsid w:val="00152B65"/>
    <w:rsid w:val="00162B70"/>
    <w:rsid w:val="00167319"/>
    <w:rsid w:val="0017048E"/>
    <w:rsid w:val="0017200F"/>
    <w:rsid w:val="00181C47"/>
    <w:rsid w:val="00182192"/>
    <w:rsid w:val="00184BE5"/>
    <w:rsid w:val="00187A08"/>
    <w:rsid w:val="001907B2"/>
    <w:rsid w:val="001919AE"/>
    <w:rsid w:val="001964E9"/>
    <w:rsid w:val="00197E0F"/>
    <w:rsid w:val="001A7446"/>
    <w:rsid w:val="001B6E3A"/>
    <w:rsid w:val="001C3B99"/>
    <w:rsid w:val="001C6142"/>
    <w:rsid w:val="001C757E"/>
    <w:rsid w:val="001C7BEE"/>
    <w:rsid w:val="001D2DA3"/>
    <w:rsid w:val="001D5385"/>
    <w:rsid w:val="001E44CA"/>
    <w:rsid w:val="00201D71"/>
    <w:rsid w:val="002278A2"/>
    <w:rsid w:val="00231028"/>
    <w:rsid w:val="00234D19"/>
    <w:rsid w:val="00256D23"/>
    <w:rsid w:val="00265130"/>
    <w:rsid w:val="002714E7"/>
    <w:rsid w:val="00287867"/>
    <w:rsid w:val="00287EF9"/>
    <w:rsid w:val="002924B9"/>
    <w:rsid w:val="00293FE8"/>
    <w:rsid w:val="002A0B19"/>
    <w:rsid w:val="002A16C7"/>
    <w:rsid w:val="002A1D11"/>
    <w:rsid w:val="002A55D3"/>
    <w:rsid w:val="002A6FAC"/>
    <w:rsid w:val="002B5D4B"/>
    <w:rsid w:val="002B63EA"/>
    <w:rsid w:val="002C1651"/>
    <w:rsid w:val="002C33D7"/>
    <w:rsid w:val="002C743F"/>
    <w:rsid w:val="002E2B65"/>
    <w:rsid w:val="003021D8"/>
    <w:rsid w:val="00306984"/>
    <w:rsid w:val="00320C9A"/>
    <w:rsid w:val="0033226C"/>
    <w:rsid w:val="00333872"/>
    <w:rsid w:val="00335A8D"/>
    <w:rsid w:val="003442C1"/>
    <w:rsid w:val="00364525"/>
    <w:rsid w:val="00374F66"/>
    <w:rsid w:val="00380107"/>
    <w:rsid w:val="00397909"/>
    <w:rsid w:val="003A0DBC"/>
    <w:rsid w:val="003B1E80"/>
    <w:rsid w:val="0040388F"/>
    <w:rsid w:val="004136A5"/>
    <w:rsid w:val="0044085D"/>
    <w:rsid w:val="004440A0"/>
    <w:rsid w:val="00460D18"/>
    <w:rsid w:val="0046148B"/>
    <w:rsid w:val="00467B69"/>
    <w:rsid w:val="00473CF6"/>
    <w:rsid w:val="00473CFC"/>
    <w:rsid w:val="00492D6D"/>
    <w:rsid w:val="004A009A"/>
    <w:rsid w:val="004A0ACA"/>
    <w:rsid w:val="004A1050"/>
    <w:rsid w:val="004A7969"/>
    <w:rsid w:val="004B210C"/>
    <w:rsid w:val="004B29C4"/>
    <w:rsid w:val="004D1282"/>
    <w:rsid w:val="004D55AB"/>
    <w:rsid w:val="005113DD"/>
    <w:rsid w:val="00511A01"/>
    <w:rsid w:val="0051628C"/>
    <w:rsid w:val="00525256"/>
    <w:rsid w:val="00525A21"/>
    <w:rsid w:val="00537F3A"/>
    <w:rsid w:val="005426F7"/>
    <w:rsid w:val="00554C1B"/>
    <w:rsid w:val="00561ABE"/>
    <w:rsid w:val="005721AE"/>
    <w:rsid w:val="0057220C"/>
    <w:rsid w:val="00575CDF"/>
    <w:rsid w:val="00581B27"/>
    <w:rsid w:val="0058289A"/>
    <w:rsid w:val="00587194"/>
    <w:rsid w:val="005962E7"/>
    <w:rsid w:val="005C4A2A"/>
    <w:rsid w:val="005C60E8"/>
    <w:rsid w:val="005D1EDE"/>
    <w:rsid w:val="005D47B0"/>
    <w:rsid w:val="005F3B58"/>
    <w:rsid w:val="005F46EF"/>
    <w:rsid w:val="00621FAC"/>
    <w:rsid w:val="00622B0F"/>
    <w:rsid w:val="00623F76"/>
    <w:rsid w:val="00624018"/>
    <w:rsid w:val="00630C98"/>
    <w:rsid w:val="0063195E"/>
    <w:rsid w:val="006353B2"/>
    <w:rsid w:val="00640B44"/>
    <w:rsid w:val="006415E8"/>
    <w:rsid w:val="0065165E"/>
    <w:rsid w:val="00656D87"/>
    <w:rsid w:val="006657D9"/>
    <w:rsid w:val="006657E2"/>
    <w:rsid w:val="00666341"/>
    <w:rsid w:val="00681E2D"/>
    <w:rsid w:val="0068317E"/>
    <w:rsid w:val="00690393"/>
    <w:rsid w:val="00691E94"/>
    <w:rsid w:val="00695322"/>
    <w:rsid w:val="00695DED"/>
    <w:rsid w:val="0069629A"/>
    <w:rsid w:val="006963FE"/>
    <w:rsid w:val="006A60B6"/>
    <w:rsid w:val="006B667A"/>
    <w:rsid w:val="006C38AD"/>
    <w:rsid w:val="006C52D3"/>
    <w:rsid w:val="006C5D5C"/>
    <w:rsid w:val="006D5FE9"/>
    <w:rsid w:val="006D6497"/>
    <w:rsid w:val="006D70DE"/>
    <w:rsid w:val="006E4F49"/>
    <w:rsid w:val="006E6916"/>
    <w:rsid w:val="006F2FFC"/>
    <w:rsid w:val="006F7BAD"/>
    <w:rsid w:val="00701094"/>
    <w:rsid w:val="00713719"/>
    <w:rsid w:val="0072222C"/>
    <w:rsid w:val="007224D8"/>
    <w:rsid w:val="00742728"/>
    <w:rsid w:val="00751041"/>
    <w:rsid w:val="0076019D"/>
    <w:rsid w:val="0077372E"/>
    <w:rsid w:val="00775087"/>
    <w:rsid w:val="00782F50"/>
    <w:rsid w:val="0078385B"/>
    <w:rsid w:val="007A3F6A"/>
    <w:rsid w:val="007A7B4D"/>
    <w:rsid w:val="007B44F3"/>
    <w:rsid w:val="007C493C"/>
    <w:rsid w:val="007D6E8E"/>
    <w:rsid w:val="007E0031"/>
    <w:rsid w:val="007E784D"/>
    <w:rsid w:val="00802C52"/>
    <w:rsid w:val="00810FA5"/>
    <w:rsid w:val="00821B50"/>
    <w:rsid w:val="0082419D"/>
    <w:rsid w:val="00824B46"/>
    <w:rsid w:val="00827387"/>
    <w:rsid w:val="00827596"/>
    <w:rsid w:val="0084101A"/>
    <w:rsid w:val="008431D9"/>
    <w:rsid w:val="008454FA"/>
    <w:rsid w:val="00853FED"/>
    <w:rsid w:val="00856FE6"/>
    <w:rsid w:val="00860518"/>
    <w:rsid w:val="00864C27"/>
    <w:rsid w:val="00865427"/>
    <w:rsid w:val="00877016"/>
    <w:rsid w:val="008A0FC2"/>
    <w:rsid w:val="008A3C41"/>
    <w:rsid w:val="008D2000"/>
    <w:rsid w:val="008D6294"/>
    <w:rsid w:val="008E2B67"/>
    <w:rsid w:val="008F0E2B"/>
    <w:rsid w:val="0090717E"/>
    <w:rsid w:val="00926567"/>
    <w:rsid w:val="00935B2B"/>
    <w:rsid w:val="00941AB1"/>
    <w:rsid w:val="00945217"/>
    <w:rsid w:val="00967405"/>
    <w:rsid w:val="00991329"/>
    <w:rsid w:val="00991F1D"/>
    <w:rsid w:val="009A18CC"/>
    <w:rsid w:val="009A2DEA"/>
    <w:rsid w:val="009B1AF8"/>
    <w:rsid w:val="009C2F9B"/>
    <w:rsid w:val="009E1C75"/>
    <w:rsid w:val="009E28EE"/>
    <w:rsid w:val="009E330C"/>
    <w:rsid w:val="009E4C12"/>
    <w:rsid w:val="009E6439"/>
    <w:rsid w:val="009F64E6"/>
    <w:rsid w:val="009F7660"/>
    <w:rsid w:val="00A02B3D"/>
    <w:rsid w:val="00A04947"/>
    <w:rsid w:val="00A0719D"/>
    <w:rsid w:val="00A10D87"/>
    <w:rsid w:val="00A2169A"/>
    <w:rsid w:val="00A22E0A"/>
    <w:rsid w:val="00A34F74"/>
    <w:rsid w:val="00A4254D"/>
    <w:rsid w:val="00A43DFF"/>
    <w:rsid w:val="00A4547A"/>
    <w:rsid w:val="00A51B1C"/>
    <w:rsid w:val="00A53A80"/>
    <w:rsid w:val="00A53EAD"/>
    <w:rsid w:val="00A549AC"/>
    <w:rsid w:val="00A6252B"/>
    <w:rsid w:val="00A632E7"/>
    <w:rsid w:val="00A64F41"/>
    <w:rsid w:val="00A820AA"/>
    <w:rsid w:val="00A94E35"/>
    <w:rsid w:val="00A97682"/>
    <w:rsid w:val="00AA5136"/>
    <w:rsid w:val="00AB1C69"/>
    <w:rsid w:val="00AB72B3"/>
    <w:rsid w:val="00AB7E9E"/>
    <w:rsid w:val="00AC00BD"/>
    <w:rsid w:val="00AC2E27"/>
    <w:rsid w:val="00AC32F2"/>
    <w:rsid w:val="00AC3766"/>
    <w:rsid w:val="00AC3F0A"/>
    <w:rsid w:val="00AD3691"/>
    <w:rsid w:val="00AD5103"/>
    <w:rsid w:val="00AD6B4C"/>
    <w:rsid w:val="00AE2D65"/>
    <w:rsid w:val="00AE4B34"/>
    <w:rsid w:val="00AE5116"/>
    <w:rsid w:val="00AE6B29"/>
    <w:rsid w:val="00AF7848"/>
    <w:rsid w:val="00B246F6"/>
    <w:rsid w:val="00B251F3"/>
    <w:rsid w:val="00B26DCA"/>
    <w:rsid w:val="00B514B8"/>
    <w:rsid w:val="00B71F1A"/>
    <w:rsid w:val="00B71F76"/>
    <w:rsid w:val="00B756C7"/>
    <w:rsid w:val="00B75860"/>
    <w:rsid w:val="00B824A3"/>
    <w:rsid w:val="00B82B19"/>
    <w:rsid w:val="00B82F11"/>
    <w:rsid w:val="00B86727"/>
    <w:rsid w:val="00B97827"/>
    <w:rsid w:val="00BA081B"/>
    <w:rsid w:val="00BA0CD2"/>
    <w:rsid w:val="00BA698E"/>
    <w:rsid w:val="00BB25C9"/>
    <w:rsid w:val="00BB66A3"/>
    <w:rsid w:val="00BC4C48"/>
    <w:rsid w:val="00BD2037"/>
    <w:rsid w:val="00BD77D5"/>
    <w:rsid w:val="00BE7C24"/>
    <w:rsid w:val="00C01354"/>
    <w:rsid w:val="00C01DEF"/>
    <w:rsid w:val="00C02E32"/>
    <w:rsid w:val="00C33592"/>
    <w:rsid w:val="00C34E1C"/>
    <w:rsid w:val="00C61201"/>
    <w:rsid w:val="00C6657D"/>
    <w:rsid w:val="00C67263"/>
    <w:rsid w:val="00C72AA2"/>
    <w:rsid w:val="00C821F5"/>
    <w:rsid w:val="00CA528A"/>
    <w:rsid w:val="00CB054B"/>
    <w:rsid w:val="00CB0D16"/>
    <w:rsid w:val="00CB2C1C"/>
    <w:rsid w:val="00CB2E4D"/>
    <w:rsid w:val="00CC11F1"/>
    <w:rsid w:val="00CC7D13"/>
    <w:rsid w:val="00D07FF8"/>
    <w:rsid w:val="00D12588"/>
    <w:rsid w:val="00D320AB"/>
    <w:rsid w:val="00D3504A"/>
    <w:rsid w:val="00D35CF7"/>
    <w:rsid w:val="00D477E0"/>
    <w:rsid w:val="00D543D3"/>
    <w:rsid w:val="00D545F0"/>
    <w:rsid w:val="00D62D18"/>
    <w:rsid w:val="00D63423"/>
    <w:rsid w:val="00D779E1"/>
    <w:rsid w:val="00DB5492"/>
    <w:rsid w:val="00DB7EF9"/>
    <w:rsid w:val="00DD4BF0"/>
    <w:rsid w:val="00DD7644"/>
    <w:rsid w:val="00DF2467"/>
    <w:rsid w:val="00DF30D9"/>
    <w:rsid w:val="00DF5632"/>
    <w:rsid w:val="00E016F3"/>
    <w:rsid w:val="00E029E0"/>
    <w:rsid w:val="00E04BEC"/>
    <w:rsid w:val="00E27670"/>
    <w:rsid w:val="00E33DAA"/>
    <w:rsid w:val="00E362C9"/>
    <w:rsid w:val="00E36758"/>
    <w:rsid w:val="00E569E2"/>
    <w:rsid w:val="00E65A19"/>
    <w:rsid w:val="00E67E88"/>
    <w:rsid w:val="00E70DDA"/>
    <w:rsid w:val="00E70ED7"/>
    <w:rsid w:val="00E95F35"/>
    <w:rsid w:val="00EA5748"/>
    <w:rsid w:val="00EA6BF5"/>
    <w:rsid w:val="00ED26E0"/>
    <w:rsid w:val="00ED5314"/>
    <w:rsid w:val="00ED6800"/>
    <w:rsid w:val="00EE152E"/>
    <w:rsid w:val="00EE6110"/>
    <w:rsid w:val="00EF0029"/>
    <w:rsid w:val="00F01B7D"/>
    <w:rsid w:val="00F02A96"/>
    <w:rsid w:val="00F043CA"/>
    <w:rsid w:val="00F11C2B"/>
    <w:rsid w:val="00F125D9"/>
    <w:rsid w:val="00F246C8"/>
    <w:rsid w:val="00F4037A"/>
    <w:rsid w:val="00F43D76"/>
    <w:rsid w:val="00F44B42"/>
    <w:rsid w:val="00F80FD0"/>
    <w:rsid w:val="00F9369C"/>
    <w:rsid w:val="00F95976"/>
    <w:rsid w:val="00FA5115"/>
    <w:rsid w:val="00FA6373"/>
    <w:rsid w:val="00FB129C"/>
    <w:rsid w:val="00FB25AF"/>
    <w:rsid w:val="00FC1C5B"/>
    <w:rsid w:val="00FC2714"/>
    <w:rsid w:val="00FD3BCC"/>
    <w:rsid w:val="00FE0860"/>
    <w:rsid w:val="00FE5A90"/>
    <w:rsid w:val="00FF47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1FC8A"/>
  <w15:chartTrackingRefBased/>
  <w15:docId w15:val="{1CD69725-CF58-417E-82F1-245E6705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uiPriority w:val="9"/>
    <w:qFormat/>
    <w:rsid w:val="006E4F49"/>
    <w:pPr>
      <w:keepNext/>
      <w:numPr>
        <w:numId w:val="4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10796E"/>
    <w:pPr>
      <w:keepNext/>
      <w:numPr>
        <w:ilvl w:val="1"/>
        <w:numId w:val="41"/>
      </w:numPr>
      <w:spacing w:before="240" w:after="60"/>
      <w:jc w:val="both"/>
      <w:outlineLvl w:val="1"/>
    </w:pPr>
    <w:rPr>
      <w:rFonts w:ascii="Times New Roman" w:hAnsi="Times New Roman"/>
      <w:b/>
      <w:bCs/>
      <w:iCs/>
      <w:sz w:val="24"/>
      <w:szCs w:val="28"/>
    </w:rPr>
  </w:style>
  <w:style w:type="paragraph" w:styleId="Balk3">
    <w:name w:val="heading 3"/>
    <w:basedOn w:val="Normal"/>
    <w:next w:val="Normal"/>
    <w:link w:val="Balk3Char"/>
    <w:uiPriority w:val="9"/>
    <w:semiHidden/>
    <w:unhideWhenUsed/>
    <w:qFormat/>
    <w:rsid w:val="0010796E"/>
    <w:pPr>
      <w:keepNext/>
      <w:numPr>
        <w:ilvl w:val="2"/>
        <w:numId w:val="41"/>
      </w:numPr>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10796E"/>
    <w:pPr>
      <w:keepNext/>
      <w:numPr>
        <w:ilvl w:val="3"/>
        <w:numId w:val="41"/>
      </w:numPr>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10796E"/>
    <w:pPr>
      <w:numPr>
        <w:ilvl w:val="4"/>
        <w:numId w:val="41"/>
      </w:num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10796E"/>
    <w:pPr>
      <w:numPr>
        <w:ilvl w:val="5"/>
        <w:numId w:val="41"/>
      </w:numPr>
      <w:spacing w:before="240" w:after="60"/>
      <w:outlineLvl w:val="5"/>
    </w:pPr>
    <w:rPr>
      <w:rFonts w:ascii="Calibri" w:hAnsi="Calibri"/>
      <w:b/>
      <w:bCs/>
      <w:szCs w:val="22"/>
    </w:rPr>
  </w:style>
  <w:style w:type="paragraph" w:styleId="Balk7">
    <w:name w:val="heading 7"/>
    <w:basedOn w:val="Normal"/>
    <w:next w:val="Normal"/>
    <w:link w:val="Balk7Char"/>
    <w:uiPriority w:val="9"/>
    <w:semiHidden/>
    <w:unhideWhenUsed/>
    <w:qFormat/>
    <w:rsid w:val="0010796E"/>
    <w:pPr>
      <w:numPr>
        <w:ilvl w:val="6"/>
        <w:numId w:val="41"/>
      </w:numPr>
      <w:spacing w:before="240" w:after="60"/>
      <w:outlineLvl w:val="6"/>
    </w:pPr>
    <w:rPr>
      <w:rFonts w:ascii="Calibri" w:hAnsi="Calibri"/>
      <w:sz w:val="24"/>
      <w:szCs w:val="24"/>
    </w:rPr>
  </w:style>
  <w:style w:type="paragraph" w:styleId="Balk8">
    <w:name w:val="heading 8"/>
    <w:basedOn w:val="Normal"/>
    <w:next w:val="Normal"/>
    <w:link w:val="Balk8Char"/>
    <w:uiPriority w:val="9"/>
    <w:semiHidden/>
    <w:unhideWhenUsed/>
    <w:qFormat/>
    <w:rsid w:val="0010796E"/>
    <w:pPr>
      <w:numPr>
        <w:ilvl w:val="7"/>
        <w:numId w:val="41"/>
      </w:numPr>
      <w:spacing w:before="240" w:after="60"/>
      <w:outlineLvl w:val="7"/>
    </w:pPr>
    <w:rPr>
      <w:rFonts w:ascii="Calibri" w:hAnsi="Calibri"/>
      <w:i/>
      <w:iCs/>
      <w:sz w:val="24"/>
      <w:szCs w:val="24"/>
    </w:rPr>
  </w:style>
  <w:style w:type="paragraph" w:styleId="Balk9">
    <w:name w:val="heading 9"/>
    <w:basedOn w:val="Normal"/>
    <w:next w:val="Normal"/>
    <w:link w:val="Balk9Char"/>
    <w:uiPriority w:val="9"/>
    <w:semiHidden/>
    <w:unhideWhenUsed/>
    <w:qFormat/>
    <w:rsid w:val="0010796E"/>
    <w:pPr>
      <w:numPr>
        <w:ilvl w:val="8"/>
        <w:numId w:val="4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customStyle="1" w:styleId="Altbilgi">
    <w:name w:val="Altbilgi"/>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character" w:customStyle="1" w:styleId="Gvdemetni2">
    <w:name w:val="Gövde metni (2)_"/>
    <w:link w:val="Gvdemetni20"/>
    <w:rsid w:val="0003780C"/>
    <w:rPr>
      <w:rFonts w:ascii="Times New Roman" w:hAnsi="Times New Roman"/>
      <w:shd w:val="clear" w:color="auto" w:fill="FFFFFF"/>
    </w:rPr>
  </w:style>
  <w:style w:type="character" w:customStyle="1" w:styleId="Balk10">
    <w:name w:val="Başlık #1_"/>
    <w:link w:val="Balk11"/>
    <w:uiPriority w:val="99"/>
    <w:rsid w:val="0003780C"/>
    <w:rPr>
      <w:rFonts w:ascii="Times New Roman" w:hAnsi="Times New Roman"/>
      <w:shd w:val="clear" w:color="auto" w:fill="FFFFFF"/>
    </w:rPr>
  </w:style>
  <w:style w:type="character" w:customStyle="1" w:styleId="Gvdemetni2Kaln">
    <w:name w:val="Gövde metni (2) + Kalın"/>
    <w:aliases w:val="İtalik"/>
    <w:rsid w:val="0003780C"/>
    <w:rPr>
      <w:rFonts w:ascii="Times New Roman" w:hAnsi="Times New Roman"/>
      <w:b/>
      <w:bCs/>
      <w:i/>
      <w:iCs/>
      <w:shd w:val="clear" w:color="auto" w:fill="FFFFFF"/>
    </w:rPr>
  </w:style>
  <w:style w:type="character" w:customStyle="1" w:styleId="Tabloyazs">
    <w:name w:val="Tablo yazısı_"/>
    <w:link w:val="Tabloyazs0"/>
    <w:uiPriority w:val="99"/>
    <w:rsid w:val="0003780C"/>
    <w:rPr>
      <w:rFonts w:ascii="Times New Roman" w:hAnsi="Times New Roman"/>
      <w:shd w:val="clear" w:color="auto" w:fill="FFFFFF"/>
    </w:rPr>
  </w:style>
  <w:style w:type="paragraph" w:customStyle="1" w:styleId="Gvdemetni20">
    <w:name w:val="Gövde metni (2)"/>
    <w:basedOn w:val="Normal"/>
    <w:link w:val="Gvdemetni2"/>
    <w:rsid w:val="0003780C"/>
    <w:pPr>
      <w:widowControl w:val="0"/>
      <w:shd w:val="clear" w:color="auto" w:fill="FFFFFF"/>
      <w:spacing w:after="60" w:line="413" w:lineRule="exact"/>
      <w:ind w:hanging="700"/>
      <w:jc w:val="both"/>
    </w:pPr>
    <w:rPr>
      <w:rFonts w:ascii="Times New Roman" w:eastAsia="Calibri" w:hAnsi="Times New Roman"/>
      <w:snapToGrid/>
      <w:sz w:val="20"/>
    </w:rPr>
  </w:style>
  <w:style w:type="paragraph" w:customStyle="1" w:styleId="Balk11">
    <w:name w:val="Başlık #1"/>
    <w:basedOn w:val="Normal"/>
    <w:link w:val="Balk10"/>
    <w:rsid w:val="0003780C"/>
    <w:pPr>
      <w:widowControl w:val="0"/>
      <w:shd w:val="clear" w:color="auto" w:fill="FFFFFF"/>
      <w:spacing w:before="660" w:line="413" w:lineRule="exact"/>
      <w:jc w:val="both"/>
      <w:outlineLvl w:val="0"/>
    </w:pPr>
    <w:rPr>
      <w:rFonts w:ascii="Times New Roman" w:eastAsia="Calibri" w:hAnsi="Times New Roman"/>
      <w:snapToGrid/>
      <w:sz w:val="20"/>
    </w:rPr>
  </w:style>
  <w:style w:type="paragraph" w:customStyle="1" w:styleId="Tabloyazs0">
    <w:name w:val="Tablo yazısı"/>
    <w:basedOn w:val="Normal"/>
    <w:link w:val="Tabloyazs"/>
    <w:uiPriority w:val="99"/>
    <w:rsid w:val="0003780C"/>
    <w:pPr>
      <w:widowControl w:val="0"/>
      <w:shd w:val="clear" w:color="auto" w:fill="FFFFFF"/>
      <w:spacing w:line="413" w:lineRule="exact"/>
      <w:jc w:val="both"/>
    </w:pPr>
    <w:rPr>
      <w:rFonts w:ascii="Times New Roman" w:eastAsia="Calibri" w:hAnsi="Times New Roman"/>
      <w:snapToGrid/>
      <w:sz w:val="20"/>
    </w:rPr>
  </w:style>
  <w:style w:type="character" w:customStyle="1" w:styleId="Gvdemetni215pt">
    <w:name w:val="Gövde metni (2) + 15 pt"/>
    <w:aliases w:val="Kalın"/>
    <w:uiPriority w:val="99"/>
    <w:rsid w:val="004A0ACA"/>
    <w:rPr>
      <w:rFonts w:ascii="Times New Roman" w:hAnsi="Times New Roman" w:cs="Times New Roman"/>
      <w:b/>
      <w:bCs/>
      <w:sz w:val="30"/>
      <w:szCs w:val="30"/>
      <w:u w:val="none"/>
      <w:shd w:val="clear" w:color="auto" w:fill="FFFFFF"/>
    </w:rPr>
  </w:style>
  <w:style w:type="character" w:customStyle="1" w:styleId="Balk2Char">
    <w:name w:val="Başlık 2 Char"/>
    <w:link w:val="Balk2"/>
    <w:uiPriority w:val="9"/>
    <w:rsid w:val="0010796E"/>
    <w:rPr>
      <w:rFonts w:ascii="Times New Roman" w:eastAsia="Times New Roman" w:hAnsi="Times New Roman"/>
      <w:b/>
      <w:bCs/>
      <w:iCs/>
      <w:snapToGrid w:val="0"/>
      <w:sz w:val="24"/>
      <w:szCs w:val="28"/>
    </w:rPr>
  </w:style>
  <w:style w:type="character" w:customStyle="1" w:styleId="Balk1Char">
    <w:name w:val="Başlık 1 Char"/>
    <w:link w:val="Balk1"/>
    <w:uiPriority w:val="9"/>
    <w:rsid w:val="006E4F49"/>
    <w:rPr>
      <w:rFonts w:ascii="Cambria" w:eastAsia="Times New Roman" w:hAnsi="Cambria"/>
      <w:b/>
      <w:bCs/>
      <w:snapToGrid w:val="0"/>
      <w:kern w:val="32"/>
      <w:sz w:val="32"/>
      <w:szCs w:val="32"/>
    </w:rPr>
  </w:style>
  <w:style w:type="character" w:customStyle="1" w:styleId="Balk20">
    <w:name w:val="Başlık #2_"/>
    <w:link w:val="Balk21"/>
    <w:rsid w:val="00ED6800"/>
    <w:rPr>
      <w:rFonts w:ascii="Times New Roman" w:eastAsia="Times New Roman" w:hAnsi="Times New Roman"/>
      <w:b/>
      <w:bCs/>
      <w:shd w:val="clear" w:color="auto" w:fill="FFFFFF"/>
    </w:rPr>
  </w:style>
  <w:style w:type="paragraph" w:customStyle="1" w:styleId="Balk21">
    <w:name w:val="Başlık #2"/>
    <w:basedOn w:val="Normal"/>
    <w:link w:val="Balk20"/>
    <w:rsid w:val="00ED6800"/>
    <w:pPr>
      <w:widowControl w:val="0"/>
      <w:shd w:val="clear" w:color="auto" w:fill="FFFFFF"/>
      <w:spacing w:line="413" w:lineRule="exact"/>
      <w:ind w:hanging="780"/>
      <w:jc w:val="both"/>
      <w:outlineLvl w:val="1"/>
    </w:pPr>
    <w:rPr>
      <w:rFonts w:ascii="Times New Roman" w:hAnsi="Times New Roman"/>
      <w:b/>
      <w:bCs/>
      <w:snapToGrid/>
      <w:sz w:val="20"/>
    </w:rPr>
  </w:style>
  <w:style w:type="character" w:styleId="Kpr">
    <w:name w:val="Hyperlink"/>
    <w:rsid w:val="00A4254D"/>
    <w:rPr>
      <w:color w:val="0066CC"/>
      <w:u w:val="single"/>
    </w:rPr>
  </w:style>
  <w:style w:type="character" w:customStyle="1" w:styleId="Balk1Exact">
    <w:name w:val="Başlık #1 Exact"/>
    <w:rsid w:val="00A4254D"/>
    <w:rPr>
      <w:rFonts w:ascii="Times New Roman" w:eastAsia="Times New Roman" w:hAnsi="Times New Roman" w:cs="Times New Roman"/>
      <w:b/>
      <w:bCs/>
      <w:i w:val="0"/>
      <w:iCs w:val="0"/>
      <w:smallCaps w:val="0"/>
      <w:strike w:val="0"/>
      <w:sz w:val="28"/>
      <w:szCs w:val="28"/>
      <w:u w:val="none"/>
    </w:rPr>
  </w:style>
  <w:style w:type="character" w:customStyle="1" w:styleId="Gvdemetni295pt">
    <w:name w:val="Gövde metni (2) + 9;5 pt"/>
    <w:rsid w:val="00A4254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Consolas8ptKaln">
    <w:name w:val="Gövde metni (2) + Consolas;8 pt;Kalın"/>
    <w:rsid w:val="00A4254D"/>
    <w:rPr>
      <w:rFonts w:ascii="Consolas" w:eastAsia="Consolas" w:hAnsi="Consolas" w:cs="Consolas"/>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3Exact">
    <w:name w:val="Gövde metni (3) Exact"/>
    <w:link w:val="Gvdemetni3"/>
    <w:rsid w:val="00713719"/>
    <w:rPr>
      <w:rFonts w:ascii="Times New Roman" w:eastAsia="Times New Roman" w:hAnsi="Times New Roman"/>
      <w:b/>
      <w:bCs/>
      <w:sz w:val="28"/>
      <w:szCs w:val="28"/>
      <w:shd w:val="clear" w:color="auto" w:fill="FFFFFF"/>
    </w:rPr>
  </w:style>
  <w:style w:type="character" w:customStyle="1" w:styleId="Gvdemetni3KkBykHarfExact">
    <w:name w:val="Gövde metni (3) + Küçük Büyük Harf Exact"/>
    <w:rsid w:val="00713719"/>
    <w:rPr>
      <w:rFonts w:ascii="Times New Roman" w:eastAsia="Times New Roman" w:hAnsi="Times New Roman"/>
      <w:b/>
      <w:bCs/>
      <w:smallCaps/>
      <w:color w:val="000000"/>
      <w:spacing w:val="0"/>
      <w:w w:val="100"/>
      <w:position w:val="0"/>
      <w:sz w:val="28"/>
      <w:szCs w:val="28"/>
      <w:shd w:val="clear" w:color="auto" w:fill="FFFFFF"/>
      <w:lang w:val="tr-TR" w:eastAsia="tr-TR" w:bidi="tr-TR"/>
    </w:rPr>
  </w:style>
  <w:style w:type="character" w:customStyle="1" w:styleId="Gvdemetni2Arial85ptKaln">
    <w:name w:val="Gövde metni (2) + Arial;8;5 pt;Kalın"/>
    <w:rsid w:val="00713719"/>
    <w:rPr>
      <w:rFonts w:ascii="Arial" w:eastAsia="Arial" w:hAnsi="Arial" w:cs="Arial"/>
      <w:b/>
      <w:bCs/>
      <w:i w:val="0"/>
      <w:iCs w:val="0"/>
      <w:smallCaps w:val="0"/>
      <w:strike w:val="0"/>
      <w:color w:val="000000"/>
      <w:spacing w:val="0"/>
      <w:w w:val="100"/>
      <w:position w:val="0"/>
      <w:sz w:val="17"/>
      <w:szCs w:val="17"/>
      <w:u w:val="none"/>
      <w:shd w:val="clear" w:color="auto" w:fill="FFFFFF"/>
      <w:lang w:val="tr-TR" w:eastAsia="tr-TR" w:bidi="tr-TR"/>
    </w:rPr>
  </w:style>
  <w:style w:type="paragraph" w:customStyle="1" w:styleId="Gvdemetni3">
    <w:name w:val="Gövde metni (3)"/>
    <w:basedOn w:val="Normal"/>
    <w:link w:val="Gvdemetni3Exact"/>
    <w:rsid w:val="00713719"/>
    <w:pPr>
      <w:widowControl w:val="0"/>
      <w:shd w:val="clear" w:color="auto" w:fill="FFFFFF"/>
      <w:spacing w:line="0" w:lineRule="atLeast"/>
    </w:pPr>
    <w:rPr>
      <w:rFonts w:ascii="Times New Roman" w:hAnsi="Times New Roman"/>
      <w:b/>
      <w:bCs/>
      <w:snapToGrid/>
      <w:sz w:val="28"/>
      <w:szCs w:val="28"/>
    </w:rPr>
  </w:style>
  <w:style w:type="character" w:customStyle="1" w:styleId="Gvdemetni4">
    <w:name w:val="Gövde metni (4)_"/>
    <w:link w:val="Gvdemetni40"/>
    <w:rsid w:val="00713719"/>
    <w:rPr>
      <w:rFonts w:ascii="Times New Roman" w:eastAsia="Times New Roman" w:hAnsi="Times New Roman"/>
      <w:b/>
      <w:bCs/>
      <w:sz w:val="22"/>
      <w:szCs w:val="22"/>
      <w:shd w:val="clear" w:color="auto" w:fill="FFFFFF"/>
    </w:rPr>
  </w:style>
  <w:style w:type="character" w:customStyle="1" w:styleId="Gvdemetni5">
    <w:name w:val="Gövde metni (5)_"/>
    <w:link w:val="Gvdemetni50"/>
    <w:rsid w:val="00713719"/>
    <w:rPr>
      <w:rFonts w:ascii="Times New Roman" w:eastAsia="Times New Roman" w:hAnsi="Times New Roman"/>
      <w:b/>
      <w:bCs/>
      <w:i/>
      <w:iCs/>
      <w:sz w:val="22"/>
      <w:szCs w:val="22"/>
      <w:shd w:val="clear" w:color="auto" w:fill="FFFFFF"/>
    </w:rPr>
  </w:style>
  <w:style w:type="paragraph" w:customStyle="1" w:styleId="Gvdemetni40">
    <w:name w:val="Gövde metni (4)"/>
    <w:basedOn w:val="Normal"/>
    <w:link w:val="Gvdemetni4"/>
    <w:rsid w:val="00713719"/>
    <w:pPr>
      <w:widowControl w:val="0"/>
      <w:shd w:val="clear" w:color="auto" w:fill="FFFFFF"/>
      <w:spacing w:after="180" w:line="0" w:lineRule="atLeast"/>
      <w:jc w:val="both"/>
    </w:pPr>
    <w:rPr>
      <w:rFonts w:ascii="Times New Roman" w:hAnsi="Times New Roman"/>
      <w:b/>
      <w:bCs/>
      <w:snapToGrid/>
      <w:szCs w:val="22"/>
    </w:rPr>
  </w:style>
  <w:style w:type="paragraph" w:customStyle="1" w:styleId="Gvdemetni50">
    <w:name w:val="Gövde metni (5)"/>
    <w:basedOn w:val="Normal"/>
    <w:link w:val="Gvdemetni5"/>
    <w:rsid w:val="00713719"/>
    <w:pPr>
      <w:widowControl w:val="0"/>
      <w:shd w:val="clear" w:color="auto" w:fill="FFFFFF"/>
      <w:spacing w:line="389" w:lineRule="exact"/>
      <w:jc w:val="both"/>
    </w:pPr>
    <w:rPr>
      <w:rFonts w:ascii="Times New Roman" w:hAnsi="Times New Roman"/>
      <w:b/>
      <w:bCs/>
      <w:i/>
      <w:iCs/>
      <w:snapToGrid/>
      <w:szCs w:val="22"/>
    </w:rPr>
  </w:style>
  <w:style w:type="character" w:customStyle="1" w:styleId="Gvdemetni29ptKaln">
    <w:name w:val="Gövde metni (2) + 9 pt;Kalın"/>
    <w:rsid w:val="00622B0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talik">
    <w:name w:val="Gövde metni (2) + İtalik"/>
    <w:rsid w:val="00622B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Balk3Char">
    <w:name w:val="Başlık 3 Char"/>
    <w:link w:val="Balk3"/>
    <w:uiPriority w:val="9"/>
    <w:semiHidden/>
    <w:rsid w:val="0010796E"/>
    <w:rPr>
      <w:rFonts w:ascii="Cambria" w:eastAsia="Times New Roman" w:hAnsi="Cambria" w:cs="Times New Roman"/>
      <w:b/>
      <w:bCs/>
      <w:snapToGrid w:val="0"/>
      <w:sz w:val="26"/>
      <w:szCs w:val="26"/>
    </w:rPr>
  </w:style>
  <w:style w:type="character" w:customStyle="1" w:styleId="Balk4Char">
    <w:name w:val="Başlık 4 Char"/>
    <w:link w:val="Balk4"/>
    <w:uiPriority w:val="9"/>
    <w:semiHidden/>
    <w:rsid w:val="0010796E"/>
    <w:rPr>
      <w:rFonts w:ascii="Calibri" w:eastAsia="Times New Roman" w:hAnsi="Calibri" w:cs="Times New Roman"/>
      <w:b/>
      <w:bCs/>
      <w:snapToGrid w:val="0"/>
      <w:sz w:val="28"/>
      <w:szCs w:val="28"/>
    </w:rPr>
  </w:style>
  <w:style w:type="character" w:customStyle="1" w:styleId="Balk5Char">
    <w:name w:val="Başlık 5 Char"/>
    <w:link w:val="Balk5"/>
    <w:uiPriority w:val="9"/>
    <w:semiHidden/>
    <w:rsid w:val="0010796E"/>
    <w:rPr>
      <w:rFonts w:ascii="Calibri" w:eastAsia="Times New Roman" w:hAnsi="Calibri" w:cs="Times New Roman"/>
      <w:b/>
      <w:bCs/>
      <w:i/>
      <w:iCs/>
      <w:snapToGrid w:val="0"/>
      <w:sz w:val="26"/>
      <w:szCs w:val="26"/>
    </w:rPr>
  </w:style>
  <w:style w:type="character" w:customStyle="1" w:styleId="Balk6Char">
    <w:name w:val="Başlık 6 Char"/>
    <w:link w:val="Balk6"/>
    <w:uiPriority w:val="9"/>
    <w:semiHidden/>
    <w:rsid w:val="0010796E"/>
    <w:rPr>
      <w:rFonts w:ascii="Calibri" w:eastAsia="Times New Roman" w:hAnsi="Calibri" w:cs="Times New Roman"/>
      <w:b/>
      <w:bCs/>
      <w:snapToGrid w:val="0"/>
      <w:sz w:val="22"/>
      <w:szCs w:val="22"/>
    </w:rPr>
  </w:style>
  <w:style w:type="character" w:customStyle="1" w:styleId="Balk7Char">
    <w:name w:val="Başlık 7 Char"/>
    <w:link w:val="Balk7"/>
    <w:uiPriority w:val="9"/>
    <w:semiHidden/>
    <w:rsid w:val="0010796E"/>
    <w:rPr>
      <w:rFonts w:ascii="Calibri" w:eastAsia="Times New Roman" w:hAnsi="Calibri" w:cs="Times New Roman"/>
      <w:snapToGrid w:val="0"/>
      <w:sz w:val="24"/>
      <w:szCs w:val="24"/>
    </w:rPr>
  </w:style>
  <w:style w:type="character" w:customStyle="1" w:styleId="Balk8Char">
    <w:name w:val="Başlık 8 Char"/>
    <w:link w:val="Balk8"/>
    <w:uiPriority w:val="9"/>
    <w:semiHidden/>
    <w:rsid w:val="0010796E"/>
    <w:rPr>
      <w:rFonts w:ascii="Calibri" w:eastAsia="Times New Roman" w:hAnsi="Calibri" w:cs="Times New Roman"/>
      <w:i/>
      <w:iCs/>
      <w:snapToGrid w:val="0"/>
      <w:sz w:val="24"/>
      <w:szCs w:val="24"/>
    </w:rPr>
  </w:style>
  <w:style w:type="character" w:customStyle="1" w:styleId="Balk9Char">
    <w:name w:val="Başlık 9 Char"/>
    <w:link w:val="Balk9"/>
    <w:uiPriority w:val="9"/>
    <w:semiHidden/>
    <w:rsid w:val="0010796E"/>
    <w:rPr>
      <w:rFonts w:ascii="Cambria" w:eastAsia="Times New Roman" w:hAnsi="Cambria" w:cs="Times New Roman"/>
      <w:snapToGrid w:val="0"/>
      <w:sz w:val="22"/>
      <w:szCs w:val="22"/>
    </w:rPr>
  </w:style>
  <w:style w:type="paragraph" w:styleId="ListeParagraf">
    <w:name w:val="List Paragraph"/>
    <w:basedOn w:val="Normal"/>
    <w:uiPriority w:val="34"/>
    <w:qFormat/>
    <w:rsid w:val="0010796E"/>
    <w:pPr>
      <w:ind w:left="708"/>
    </w:pPr>
  </w:style>
  <w:style w:type="paragraph" w:customStyle="1" w:styleId="a">
    <w:basedOn w:val="Normal"/>
    <w:next w:val="stbilgi"/>
    <w:uiPriority w:val="99"/>
    <w:unhideWhenUsed/>
    <w:rsid w:val="00036DC5"/>
    <w:pPr>
      <w:tabs>
        <w:tab w:val="center" w:pos="4536"/>
        <w:tab w:val="right" w:pos="9072"/>
      </w:tabs>
    </w:pPr>
    <w:rPr>
      <w:rFonts w:ascii="Calibri" w:eastAsia="Calibri" w:hAnsi="Calibri"/>
      <w:snapToGrid/>
      <w:sz w:val="20"/>
    </w:rPr>
  </w:style>
  <w:style w:type="table" w:customStyle="1" w:styleId="TableNormal">
    <w:name w:val="Table Normal"/>
    <w:uiPriority w:val="2"/>
    <w:semiHidden/>
    <w:unhideWhenUsed/>
    <w:qFormat/>
    <w:rsid w:val="00AD510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5103"/>
    <w:pPr>
      <w:widowControl w:val="0"/>
    </w:pPr>
    <w:rPr>
      <w:rFonts w:ascii="Calibri" w:eastAsia="Calibri" w:hAnsi="Calibri"/>
      <w:snapToGrid/>
      <w:szCs w:val="22"/>
      <w:lang w:val="en-US" w:eastAsia="en-US"/>
    </w:rPr>
  </w:style>
  <w:style w:type="paragraph" w:styleId="AltBilgi0">
    <w:name w:val="footer"/>
    <w:basedOn w:val="Normal"/>
    <w:link w:val="AltBilgiChar0"/>
    <w:uiPriority w:val="99"/>
    <w:unhideWhenUsed/>
    <w:rsid w:val="006B667A"/>
    <w:pPr>
      <w:tabs>
        <w:tab w:val="center" w:pos="4536"/>
        <w:tab w:val="right" w:pos="9072"/>
      </w:tabs>
    </w:pPr>
    <w:rPr>
      <w:rFonts w:ascii="Times New Roman" w:hAnsi="Times New Roman"/>
      <w:snapToGrid/>
      <w:sz w:val="24"/>
      <w:szCs w:val="24"/>
    </w:rPr>
  </w:style>
  <w:style w:type="character" w:customStyle="1" w:styleId="AltBilgiChar0">
    <w:name w:val="Alt Bilgi Char"/>
    <w:basedOn w:val="VarsaylanParagrafYazTipi"/>
    <w:link w:val="AltBilgi0"/>
    <w:uiPriority w:val="99"/>
    <w:rsid w:val="006B667A"/>
    <w:rPr>
      <w:rFonts w:ascii="Times New Roman" w:eastAsia="Times New Roman" w:hAnsi="Times New Roman"/>
      <w:sz w:val="24"/>
      <w:szCs w:val="24"/>
    </w:rPr>
  </w:style>
  <w:style w:type="paragraph" w:styleId="stBilgi0">
    <w:name w:val="header"/>
    <w:basedOn w:val="Normal"/>
    <w:link w:val="stBilgiChar0"/>
    <w:uiPriority w:val="99"/>
    <w:unhideWhenUsed/>
    <w:rsid w:val="006B667A"/>
    <w:pPr>
      <w:tabs>
        <w:tab w:val="center" w:pos="4536"/>
        <w:tab w:val="right" w:pos="9072"/>
      </w:tabs>
    </w:pPr>
    <w:rPr>
      <w:rFonts w:ascii="Times New Roman" w:hAnsi="Times New Roman"/>
      <w:snapToGrid/>
      <w:sz w:val="24"/>
      <w:szCs w:val="24"/>
    </w:rPr>
  </w:style>
  <w:style w:type="character" w:customStyle="1" w:styleId="stBilgiChar0">
    <w:name w:val="Üst Bilgi Char"/>
    <w:basedOn w:val="VarsaylanParagrafYazTipi"/>
    <w:link w:val="stBilgi0"/>
    <w:uiPriority w:val="99"/>
    <w:rsid w:val="006B667A"/>
    <w:rPr>
      <w:rFonts w:ascii="Times New Roman" w:eastAsia="Times New Roman" w:hAnsi="Times New Roman"/>
      <w:sz w:val="24"/>
      <w:szCs w:val="24"/>
    </w:rPr>
  </w:style>
  <w:style w:type="character" w:styleId="AklamaBavurusu">
    <w:name w:val="annotation reference"/>
    <w:basedOn w:val="VarsaylanParagrafYazTipi"/>
    <w:uiPriority w:val="99"/>
    <w:semiHidden/>
    <w:unhideWhenUsed/>
    <w:rsid w:val="009F7660"/>
    <w:rPr>
      <w:sz w:val="16"/>
      <w:szCs w:val="16"/>
    </w:rPr>
  </w:style>
  <w:style w:type="paragraph" w:styleId="AklamaMetni">
    <w:name w:val="annotation text"/>
    <w:basedOn w:val="Normal"/>
    <w:link w:val="AklamaMetniChar"/>
    <w:uiPriority w:val="99"/>
    <w:semiHidden/>
    <w:unhideWhenUsed/>
    <w:rsid w:val="009F7660"/>
    <w:rPr>
      <w:sz w:val="20"/>
    </w:rPr>
  </w:style>
  <w:style w:type="character" w:customStyle="1" w:styleId="AklamaMetniChar">
    <w:name w:val="Açıklama Metni Char"/>
    <w:basedOn w:val="VarsaylanParagrafYazTipi"/>
    <w:link w:val="AklamaMetni"/>
    <w:uiPriority w:val="99"/>
    <w:semiHidden/>
    <w:rsid w:val="009F7660"/>
    <w:rPr>
      <w:rFonts w:ascii="Zapf_Humanist" w:eastAsia="Times New Roman" w:hAnsi="Zapf_Humanist"/>
      <w:snapToGrid w:val="0"/>
    </w:rPr>
  </w:style>
  <w:style w:type="paragraph" w:styleId="AklamaKonusu">
    <w:name w:val="annotation subject"/>
    <w:basedOn w:val="AklamaMetni"/>
    <w:next w:val="AklamaMetni"/>
    <w:link w:val="AklamaKonusuChar"/>
    <w:uiPriority w:val="99"/>
    <w:semiHidden/>
    <w:unhideWhenUsed/>
    <w:rsid w:val="009F7660"/>
    <w:rPr>
      <w:b/>
      <w:bCs/>
    </w:rPr>
  </w:style>
  <w:style w:type="character" w:customStyle="1" w:styleId="AklamaKonusuChar">
    <w:name w:val="Açıklama Konusu Char"/>
    <w:basedOn w:val="AklamaMetniChar"/>
    <w:link w:val="AklamaKonusu"/>
    <w:uiPriority w:val="99"/>
    <w:semiHidden/>
    <w:rsid w:val="009F7660"/>
    <w:rPr>
      <w:rFonts w:ascii="Zapf_Humanist" w:eastAsia="Times New Roman" w:hAnsi="Zapf_Humanist"/>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 w:id="19728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4B0C-0562-4514-B650-DC33B402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subject/>
  <dc:creator>www.contrastegitim.com</dc:creator>
  <cp:keywords/>
  <cp:lastModifiedBy>OmerOZGER</cp:lastModifiedBy>
  <cp:revision>12</cp:revision>
  <cp:lastPrinted>2018-12-24T08:32:00Z</cp:lastPrinted>
  <dcterms:created xsi:type="dcterms:W3CDTF">2019-04-18T12:43:00Z</dcterms:created>
  <dcterms:modified xsi:type="dcterms:W3CDTF">2021-11-10T11:53:00Z</dcterms:modified>
</cp:coreProperties>
</file>