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ED" w:rsidRDefault="008631ED" w:rsidP="00237190">
      <w:pPr>
        <w:pStyle w:val="AralkYok"/>
        <w:spacing w:line="276" w:lineRule="auto"/>
        <w:jc w:val="center"/>
        <w:rPr>
          <w:b/>
        </w:rPr>
      </w:pPr>
    </w:p>
    <w:p w:rsidR="008631ED" w:rsidRDefault="008631ED" w:rsidP="00237190">
      <w:pPr>
        <w:pStyle w:val="AralkYok"/>
        <w:spacing w:line="276" w:lineRule="auto"/>
        <w:jc w:val="center"/>
        <w:rPr>
          <w:b/>
        </w:rPr>
      </w:pPr>
    </w:p>
    <w:p w:rsidR="008631ED" w:rsidRDefault="008631ED" w:rsidP="00237190">
      <w:pPr>
        <w:pStyle w:val="AralkYok"/>
        <w:spacing w:line="276" w:lineRule="auto"/>
        <w:jc w:val="center"/>
        <w:rPr>
          <w:b/>
        </w:rPr>
      </w:pPr>
    </w:p>
    <w:p w:rsidR="00237190" w:rsidRPr="00544E28" w:rsidRDefault="00237190" w:rsidP="00237190">
      <w:pPr>
        <w:pStyle w:val="AralkYok"/>
        <w:spacing w:line="276" w:lineRule="auto"/>
        <w:jc w:val="center"/>
        <w:rPr>
          <w:b/>
        </w:rPr>
      </w:pPr>
      <w:r w:rsidRPr="00544E28">
        <w:rPr>
          <w:b/>
        </w:rPr>
        <w:t>T.C</w:t>
      </w:r>
    </w:p>
    <w:p w:rsidR="00237190" w:rsidRPr="00544E28" w:rsidRDefault="00467E5A" w:rsidP="00237190">
      <w:pPr>
        <w:pStyle w:val="AralkYok"/>
        <w:spacing w:line="276" w:lineRule="auto"/>
        <w:jc w:val="center"/>
        <w:rPr>
          <w:b/>
        </w:rPr>
      </w:pPr>
      <w:r>
        <w:rPr>
          <w:b/>
        </w:rPr>
        <w:t>IĞDIR</w:t>
      </w:r>
      <w:r w:rsidR="00237190" w:rsidRPr="00544E28">
        <w:rPr>
          <w:b/>
        </w:rPr>
        <w:t xml:space="preserve"> ÜNİVERSİTESİ</w:t>
      </w:r>
    </w:p>
    <w:p w:rsidR="00237190" w:rsidRDefault="00237190" w:rsidP="00237190">
      <w:pPr>
        <w:pStyle w:val="AralkYok"/>
        <w:spacing w:line="276" w:lineRule="auto"/>
        <w:jc w:val="center"/>
        <w:rPr>
          <w:b/>
        </w:rPr>
      </w:pPr>
      <w:proofErr w:type="gramStart"/>
      <w:r w:rsidRPr="00544E28">
        <w:rPr>
          <w:b/>
        </w:rPr>
        <w:t>…………………………..</w:t>
      </w:r>
      <w:proofErr w:type="gramEnd"/>
      <w:r w:rsidRPr="00544E28">
        <w:rPr>
          <w:b/>
        </w:rPr>
        <w:t xml:space="preserve"> Dekanlığı / Müdürlüğü</w:t>
      </w:r>
    </w:p>
    <w:p w:rsidR="00237190" w:rsidRDefault="00237190" w:rsidP="00237190"/>
    <w:p w:rsidR="00237190" w:rsidRDefault="00237190" w:rsidP="00237190"/>
    <w:p w:rsidR="00237190" w:rsidRDefault="00237190" w:rsidP="00237190"/>
    <w:p w:rsidR="00237190" w:rsidRDefault="00237190" w:rsidP="00237190"/>
    <w:p w:rsidR="00237190" w:rsidRDefault="00237190" w:rsidP="00DD59A4">
      <w:r>
        <w:t xml:space="preserve">Fakülteniz/Yüksekokulunuz/Meslek Yüksekokulunuz 1. sınıf,   </w:t>
      </w:r>
      <w:proofErr w:type="gramStart"/>
      <w:r>
        <w:t>………………….………..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öğrencinizim. </w:t>
      </w:r>
      <w:bookmarkStart w:id="0" w:name="_GoBack"/>
      <w:bookmarkEnd w:id="0"/>
      <w:proofErr w:type="gramStart"/>
      <w:r>
        <w:t>…….</w:t>
      </w:r>
      <w:proofErr w:type="gramEnd"/>
      <w:r>
        <w:t xml:space="preserve">/……../……… günü saat </w:t>
      </w:r>
      <w:proofErr w:type="gramStart"/>
      <w:r>
        <w:t>………………</w:t>
      </w:r>
      <w:proofErr w:type="gramEnd"/>
      <w:r>
        <w:t xml:space="preserve">  </w:t>
      </w:r>
      <w:proofErr w:type="gramStart"/>
      <w:r>
        <w:t>yapılacak</w:t>
      </w:r>
      <w:proofErr w:type="gramEnd"/>
      <w:r>
        <w:t xml:space="preserve"> olan yabancı dil muafiyet sınavına katılmak istiyorum.</w:t>
      </w:r>
    </w:p>
    <w:p w:rsidR="00237190" w:rsidRDefault="00237190" w:rsidP="00237190"/>
    <w:p w:rsidR="00237190" w:rsidRDefault="00237190" w:rsidP="00237190">
      <w:r>
        <w:tab/>
        <w:t>Gereğini bilgilerinize arz ederim.</w:t>
      </w:r>
    </w:p>
    <w:p w:rsidR="00237190" w:rsidRDefault="00237190" w:rsidP="00237190"/>
    <w:p w:rsidR="00237190" w:rsidRDefault="00237190" w:rsidP="00237190"/>
    <w:p w:rsidR="00237190" w:rsidRDefault="00237190" w:rsidP="00237190"/>
    <w:p w:rsidR="00237190" w:rsidRDefault="00237190" w:rsidP="00237190"/>
    <w:p w:rsidR="00237190" w:rsidRDefault="00237190" w:rsidP="00237190"/>
    <w:p w:rsidR="00237190" w:rsidRDefault="00237190" w:rsidP="00237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</w:t>
      </w:r>
      <w:proofErr w:type="gramStart"/>
      <w:r>
        <w:t>….</w:t>
      </w:r>
      <w:proofErr w:type="gramEnd"/>
      <w:r>
        <w:t>/…./……</w:t>
      </w:r>
    </w:p>
    <w:p w:rsidR="00237190" w:rsidRDefault="00237190" w:rsidP="00237190"/>
    <w:p w:rsidR="00237190" w:rsidRDefault="00237190" w:rsidP="00237190"/>
    <w:p w:rsidR="00237190" w:rsidRDefault="00237190" w:rsidP="00237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İmza</w:t>
      </w:r>
    </w:p>
    <w:p w:rsidR="00237190" w:rsidRDefault="00237190" w:rsidP="00237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237190" w:rsidRPr="00544E28" w:rsidRDefault="00237190" w:rsidP="00237190">
      <w:pPr>
        <w:pStyle w:val="AralkYok"/>
        <w:spacing w:line="276" w:lineRule="auto"/>
        <w:jc w:val="center"/>
        <w:rPr>
          <w:b/>
        </w:rPr>
      </w:pPr>
    </w:p>
    <w:p w:rsidR="00544E28" w:rsidRPr="00237190" w:rsidRDefault="00544E28" w:rsidP="00237190"/>
    <w:sectPr w:rsidR="00544E28" w:rsidRPr="00237190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10" w:rsidRDefault="00003310" w:rsidP="00151E02">
      <w:r>
        <w:separator/>
      </w:r>
    </w:p>
  </w:endnote>
  <w:endnote w:type="continuationSeparator" w:id="0">
    <w:p w:rsidR="00003310" w:rsidRDefault="0000331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10" w:rsidRDefault="00003310" w:rsidP="00151E02">
      <w:r>
        <w:separator/>
      </w:r>
    </w:p>
  </w:footnote>
  <w:footnote w:type="continuationSeparator" w:id="0">
    <w:p w:rsidR="00003310" w:rsidRDefault="00003310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8"/>
  </w:num>
  <w:num w:numId="21">
    <w:abstractNumId w:val="22"/>
  </w:num>
  <w:num w:numId="22">
    <w:abstractNumId w:val="39"/>
  </w:num>
  <w:num w:numId="23">
    <w:abstractNumId w:val="37"/>
  </w:num>
  <w:num w:numId="24">
    <w:abstractNumId w:val="42"/>
  </w:num>
  <w:num w:numId="25">
    <w:abstractNumId w:val="15"/>
  </w:num>
  <w:num w:numId="26">
    <w:abstractNumId w:val="41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40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3310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97298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1F64F1"/>
    <w:rsid w:val="00201D71"/>
    <w:rsid w:val="002278A2"/>
    <w:rsid w:val="00231028"/>
    <w:rsid w:val="00234D19"/>
    <w:rsid w:val="00237190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80107"/>
    <w:rsid w:val="003866E4"/>
    <w:rsid w:val="00397909"/>
    <w:rsid w:val="003A0DBC"/>
    <w:rsid w:val="003B1E80"/>
    <w:rsid w:val="0040388F"/>
    <w:rsid w:val="00406A22"/>
    <w:rsid w:val="004136A5"/>
    <w:rsid w:val="004333F7"/>
    <w:rsid w:val="0044085D"/>
    <w:rsid w:val="004440A0"/>
    <w:rsid w:val="00460D18"/>
    <w:rsid w:val="0046148B"/>
    <w:rsid w:val="00467B69"/>
    <w:rsid w:val="00467E5A"/>
    <w:rsid w:val="00473CF6"/>
    <w:rsid w:val="00473CFC"/>
    <w:rsid w:val="00492D6D"/>
    <w:rsid w:val="004A009A"/>
    <w:rsid w:val="004A0ACA"/>
    <w:rsid w:val="004A7969"/>
    <w:rsid w:val="004B210C"/>
    <w:rsid w:val="004B29C4"/>
    <w:rsid w:val="004C5168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B438B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587B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31ED"/>
    <w:rsid w:val="00864C27"/>
    <w:rsid w:val="00865427"/>
    <w:rsid w:val="00877016"/>
    <w:rsid w:val="008A0FC2"/>
    <w:rsid w:val="008A3C41"/>
    <w:rsid w:val="008B4B7E"/>
    <w:rsid w:val="008D2000"/>
    <w:rsid w:val="008D6294"/>
    <w:rsid w:val="008E2B67"/>
    <w:rsid w:val="008F0E2B"/>
    <w:rsid w:val="0090717E"/>
    <w:rsid w:val="00926567"/>
    <w:rsid w:val="00935B2B"/>
    <w:rsid w:val="00941AB1"/>
    <w:rsid w:val="00945217"/>
    <w:rsid w:val="00967405"/>
    <w:rsid w:val="00983C58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046F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5468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0194"/>
    <w:rsid w:val="00C01DEF"/>
    <w:rsid w:val="00C02E32"/>
    <w:rsid w:val="00C233EA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29F2"/>
    <w:rsid w:val="00DD4BF0"/>
    <w:rsid w:val="00DD59A4"/>
    <w:rsid w:val="00DF30D9"/>
    <w:rsid w:val="00DF5632"/>
    <w:rsid w:val="00E04BEC"/>
    <w:rsid w:val="00E33DAA"/>
    <w:rsid w:val="00E36758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207FA-D598-43BC-AC75-CE035E42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3866E4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3866E4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3866E4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3866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E25A-8FB4-486F-9040-DF34B3FE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10</cp:revision>
  <cp:lastPrinted>2018-12-24T08:32:00Z</cp:lastPrinted>
  <dcterms:created xsi:type="dcterms:W3CDTF">2019-04-18T12:43:00Z</dcterms:created>
  <dcterms:modified xsi:type="dcterms:W3CDTF">2021-11-09T06:34:00Z</dcterms:modified>
</cp:coreProperties>
</file>