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A" w:rsidRDefault="0065795C" w:rsidP="0065795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65795C" w:rsidRDefault="00DC70CF" w:rsidP="0065795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IĞDIR</w:t>
      </w:r>
      <w:r w:rsidR="0065795C">
        <w:rPr>
          <w:rFonts w:ascii="Times New Roman" w:hAnsi="Times New Roman"/>
          <w:b/>
        </w:rPr>
        <w:t xml:space="preserve"> ÜNİVERSİTESİ</w:t>
      </w:r>
    </w:p>
    <w:p w:rsidR="0065795C" w:rsidRDefault="0065795C" w:rsidP="0065795C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…………..</w:t>
      </w:r>
      <w:proofErr w:type="gramEnd"/>
      <w:r w:rsidR="00B91A44">
        <w:rPr>
          <w:rFonts w:ascii="Times New Roman" w:hAnsi="Times New Roman"/>
          <w:b/>
        </w:rPr>
        <w:t xml:space="preserve"> </w:t>
      </w:r>
      <w:r w:rsidR="0098679D">
        <w:rPr>
          <w:rFonts w:ascii="Times New Roman" w:hAnsi="Times New Roman"/>
          <w:b/>
        </w:rPr>
        <w:t>Dekanlığı/Müdürlüğü</w:t>
      </w:r>
    </w:p>
    <w:p w:rsidR="006E2C50" w:rsidRPr="006E2C50" w:rsidRDefault="006E2C50" w:rsidP="0065795C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8056F" w:rsidRDefault="0098679D" w:rsidP="0065795C">
      <w:pPr>
        <w:spacing w:line="360" w:lineRule="auto"/>
        <w:jc w:val="center"/>
        <w:rPr>
          <w:rFonts w:ascii="Times New Roman" w:hAnsi="Times New Roman"/>
          <w:b/>
        </w:rPr>
      </w:pPr>
      <w:r w:rsidRPr="0098679D">
        <w:rPr>
          <w:rFonts w:ascii="Times New Roman" w:hAnsi="Times New Roman"/>
          <w:b/>
        </w:rPr>
        <w:t>Yatay Ge</w:t>
      </w:r>
      <w:r w:rsidRPr="0098679D">
        <w:rPr>
          <w:rFonts w:ascii="Times New Roman" w:hAnsi="Times New Roman" w:hint="eastAsia"/>
          <w:b/>
        </w:rPr>
        <w:t>ç</w:t>
      </w:r>
      <w:r w:rsidRPr="0098679D">
        <w:rPr>
          <w:rFonts w:ascii="Times New Roman" w:hAnsi="Times New Roman"/>
          <w:b/>
        </w:rPr>
        <w:t>i</w:t>
      </w:r>
      <w:r w:rsidRPr="0098679D">
        <w:rPr>
          <w:rFonts w:ascii="Times New Roman" w:hAnsi="Times New Roman" w:hint="eastAsia"/>
          <w:b/>
        </w:rPr>
        <w:t>ş</w:t>
      </w:r>
      <w:r w:rsidRPr="0098679D">
        <w:rPr>
          <w:rFonts w:ascii="Times New Roman" w:hAnsi="Times New Roman"/>
          <w:b/>
        </w:rPr>
        <w:t xml:space="preserve"> Durum Belgesi</w:t>
      </w:r>
    </w:p>
    <w:p w:rsidR="003379DF" w:rsidRDefault="003379DF" w:rsidP="00992B62">
      <w:pPr>
        <w:jc w:val="both"/>
        <w:rPr>
          <w:rFonts w:ascii="Times New Roman" w:hAnsi="Times New Roman"/>
        </w:rPr>
      </w:pPr>
    </w:p>
    <w:p w:rsidR="0098679D" w:rsidRPr="008A05C7" w:rsidRDefault="0098679D" w:rsidP="0098679D">
      <w:pPr>
        <w:spacing w:line="360" w:lineRule="auto"/>
        <w:jc w:val="both"/>
        <w:rPr>
          <w:rFonts w:ascii="Times New Roman" w:hAnsi="Times New Roman"/>
        </w:rPr>
      </w:pP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="008A05C7">
        <w:rPr>
          <w:rFonts w:ascii="Times New Roman" w:hAnsi="Times New Roman"/>
        </w:rPr>
        <w:t xml:space="preserve">  </w:t>
      </w:r>
      <w:r w:rsidRPr="008A05C7">
        <w:rPr>
          <w:rFonts w:ascii="Times New Roman" w:hAnsi="Times New Roman"/>
        </w:rPr>
        <w:tab/>
      </w:r>
      <w:r w:rsidRPr="008A05C7">
        <w:rPr>
          <w:rFonts w:ascii="Times New Roman" w:hAnsi="Times New Roman"/>
        </w:rPr>
        <w:tab/>
      </w:r>
      <w:r w:rsidR="006E2C50" w:rsidRPr="008A05C7">
        <w:rPr>
          <w:rFonts w:ascii="Times New Roman" w:hAnsi="Times New Roman"/>
        </w:rPr>
        <w:t xml:space="preserve">      </w:t>
      </w:r>
      <w:proofErr w:type="gramStart"/>
      <w:r w:rsidRPr="008A05C7">
        <w:rPr>
          <w:rFonts w:ascii="Times New Roman" w:hAnsi="Times New Roman"/>
        </w:rPr>
        <w:t>……</w:t>
      </w:r>
      <w:proofErr w:type="gramEnd"/>
      <w:r w:rsidRPr="008A05C7">
        <w:rPr>
          <w:rFonts w:ascii="Times New Roman" w:hAnsi="Times New Roman"/>
        </w:rPr>
        <w:t>/……./20…..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 w:rsidRPr="008A05C7">
        <w:rPr>
          <w:rFonts w:ascii="Times New Roman" w:hAnsi="Times New Roman"/>
        </w:rPr>
        <w:tab/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Baba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Doğum Yeri – Tarihi</w:t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Uyruğu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8A05C7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Fakülte/YO/MYO</w:t>
      </w:r>
      <w:r w:rsidR="0098679D"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Sınıfı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Kayıt Tarihi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86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Kayıt Nedeni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98679D" w:rsidRDefault="0098679D" w:rsidP="00992B62">
      <w:pPr>
        <w:jc w:val="both"/>
        <w:rPr>
          <w:rFonts w:ascii="Times New Roman" w:hAnsi="Times New Roman"/>
        </w:rPr>
      </w:pPr>
    </w:p>
    <w:p w:rsidR="0098679D" w:rsidRDefault="0098679D" w:rsidP="00992B62">
      <w:pPr>
        <w:jc w:val="both"/>
        <w:rPr>
          <w:rFonts w:ascii="Times New Roman" w:hAnsi="Times New Roman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214"/>
        <w:gridCol w:w="3471"/>
        <w:gridCol w:w="1146"/>
        <w:gridCol w:w="1662"/>
      </w:tblGrid>
      <w:tr w:rsidR="008A05C7" w:rsidTr="008A05C7">
        <w:trPr>
          <w:trHeight w:val="573"/>
        </w:trPr>
        <w:tc>
          <w:tcPr>
            <w:tcW w:w="3256" w:type="dxa"/>
            <w:vAlign w:val="center"/>
          </w:tcPr>
          <w:p w:rsidR="008A05C7" w:rsidRPr="0098679D" w:rsidRDefault="008A05C7" w:rsidP="0098679D">
            <w:pPr>
              <w:jc w:val="center"/>
              <w:rPr>
                <w:rFonts w:ascii="Times New Roman" w:hAnsi="Times New Roman"/>
                <w:b/>
              </w:rPr>
            </w:pPr>
            <w:r w:rsidRPr="0098679D">
              <w:rPr>
                <w:rFonts w:ascii="Times New Roman" w:hAnsi="Times New Roman"/>
                <w:b/>
              </w:rPr>
              <w:t>Birim</w:t>
            </w:r>
          </w:p>
        </w:tc>
        <w:tc>
          <w:tcPr>
            <w:tcW w:w="3543" w:type="dxa"/>
            <w:vAlign w:val="center"/>
          </w:tcPr>
          <w:p w:rsidR="008A05C7" w:rsidRPr="0098679D" w:rsidRDefault="008A05C7" w:rsidP="0098679D">
            <w:pPr>
              <w:jc w:val="center"/>
              <w:rPr>
                <w:rFonts w:ascii="Times New Roman" w:hAnsi="Times New Roman"/>
                <w:b/>
              </w:rPr>
            </w:pPr>
            <w:r w:rsidRPr="0098679D">
              <w:rPr>
                <w:rFonts w:ascii="Times New Roman" w:hAnsi="Times New Roman"/>
                <w:b/>
              </w:rPr>
              <w:t>Adı – Soyadı</w:t>
            </w:r>
          </w:p>
        </w:tc>
        <w:tc>
          <w:tcPr>
            <w:tcW w:w="1005" w:type="dxa"/>
            <w:vAlign w:val="center"/>
          </w:tcPr>
          <w:p w:rsidR="008A05C7" w:rsidRPr="0098679D" w:rsidRDefault="008A05C7" w:rsidP="008A05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Uygunluk Durumu</w:t>
            </w:r>
          </w:p>
        </w:tc>
        <w:tc>
          <w:tcPr>
            <w:tcW w:w="1689" w:type="dxa"/>
            <w:vAlign w:val="center"/>
          </w:tcPr>
          <w:p w:rsidR="008A05C7" w:rsidRPr="0098679D" w:rsidRDefault="008A05C7" w:rsidP="0098679D">
            <w:pPr>
              <w:jc w:val="center"/>
              <w:rPr>
                <w:rFonts w:ascii="Times New Roman" w:hAnsi="Times New Roman"/>
                <w:b/>
              </w:rPr>
            </w:pPr>
            <w:r w:rsidRPr="0098679D">
              <w:rPr>
                <w:rFonts w:ascii="Times New Roman" w:hAnsi="Times New Roman"/>
                <w:b/>
              </w:rPr>
              <w:t>İmza</w:t>
            </w:r>
          </w:p>
        </w:tc>
      </w:tr>
      <w:tr w:rsidR="008A05C7" w:rsidTr="008A05C7">
        <w:trPr>
          <w:trHeight w:val="591"/>
        </w:trPr>
        <w:tc>
          <w:tcPr>
            <w:tcW w:w="3256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Harçlar Servisi</w:t>
            </w:r>
          </w:p>
        </w:tc>
        <w:tc>
          <w:tcPr>
            <w:tcW w:w="3543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</w:tr>
      <w:tr w:rsidR="008A05C7" w:rsidTr="008A05C7">
        <w:trPr>
          <w:trHeight w:val="699"/>
        </w:trPr>
        <w:tc>
          <w:tcPr>
            <w:tcW w:w="3256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Kütüphane ve Dokümantasyon Daire Başkanlığı</w:t>
            </w:r>
          </w:p>
        </w:tc>
        <w:tc>
          <w:tcPr>
            <w:tcW w:w="3543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  <w:vAlign w:val="center"/>
          </w:tcPr>
          <w:p w:rsidR="008A05C7" w:rsidRDefault="008A05C7" w:rsidP="00992B6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8679D" w:rsidRDefault="0098679D" w:rsidP="00992B62">
      <w:pPr>
        <w:jc w:val="both"/>
        <w:rPr>
          <w:rFonts w:ascii="Times New Roman" w:hAnsi="Times New Roman"/>
        </w:rPr>
      </w:pPr>
    </w:p>
    <w:p w:rsidR="0098679D" w:rsidRDefault="0098679D" w:rsidP="00992B62">
      <w:pPr>
        <w:jc w:val="both"/>
        <w:rPr>
          <w:rFonts w:ascii="Times New Roman" w:hAnsi="Times New Roman"/>
        </w:rPr>
      </w:pPr>
    </w:p>
    <w:p w:rsidR="0098679D" w:rsidRDefault="0098679D" w:rsidP="006E2C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belge ilgili öğrencinin isteği üzerine verilmiş olup </w:t>
      </w:r>
      <w:proofErr w:type="gramStart"/>
      <w:r>
        <w:rPr>
          <w:rFonts w:ascii="Times New Roman" w:hAnsi="Times New Roman"/>
        </w:rPr>
        <w:t>…….…</w:t>
      </w:r>
      <w:proofErr w:type="gramEnd"/>
      <w:r>
        <w:rPr>
          <w:rFonts w:ascii="Times New Roman" w:hAnsi="Times New Roman"/>
        </w:rPr>
        <w:t xml:space="preserve">/………. Akademik yılı </w:t>
      </w:r>
      <w:proofErr w:type="gramStart"/>
      <w:r>
        <w:rPr>
          <w:rFonts w:ascii="Times New Roman" w:hAnsi="Times New Roman"/>
        </w:rPr>
        <w:t>…………..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yarıyılı</w:t>
      </w:r>
      <w:proofErr w:type="gramEnd"/>
      <w:r>
        <w:rPr>
          <w:rFonts w:ascii="Times New Roman" w:hAnsi="Times New Roman"/>
        </w:rPr>
        <w:t xml:space="preserve"> için yatay geçiş yapmasında sakınca yoktur.</w:t>
      </w:r>
    </w:p>
    <w:p w:rsidR="008A05C7" w:rsidRDefault="008A05C7" w:rsidP="006E2C50">
      <w:pPr>
        <w:ind w:firstLine="708"/>
        <w:jc w:val="both"/>
        <w:rPr>
          <w:rFonts w:ascii="Times New Roman" w:hAnsi="Times New Roman"/>
        </w:rPr>
      </w:pPr>
    </w:p>
    <w:p w:rsidR="0098679D" w:rsidRDefault="0098679D" w:rsidP="006E2C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Bilgilerinize arz/rica ederim.</w:t>
      </w:r>
    </w:p>
    <w:p w:rsidR="0098679D" w:rsidRDefault="0098679D" w:rsidP="00992B62">
      <w:pPr>
        <w:jc w:val="both"/>
        <w:rPr>
          <w:rFonts w:ascii="Times New Roman" w:hAnsi="Times New Roman"/>
        </w:rPr>
      </w:pPr>
    </w:p>
    <w:p w:rsidR="00992B62" w:rsidRDefault="00992B62" w:rsidP="00992B62">
      <w:pPr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</w:p>
    <w:p w:rsidR="00992B62" w:rsidRDefault="00992B62" w:rsidP="00992B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Adı-Soyadı</w:t>
      </w:r>
    </w:p>
    <w:p w:rsidR="0092109A" w:rsidRPr="004C70CA" w:rsidRDefault="00992B62" w:rsidP="006E2C50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Dekan/Müdür</w:t>
      </w:r>
      <w:bookmarkStart w:id="0" w:name="_GoBack"/>
      <w:bookmarkEnd w:id="0"/>
    </w:p>
    <w:sectPr w:rsidR="0092109A" w:rsidRPr="004C70CA" w:rsidSect="00004C16">
      <w:footerReference w:type="default" r:id="rId8"/>
      <w:pgSz w:w="11906" w:h="16838"/>
      <w:pgMar w:top="1417" w:right="1417" w:bottom="1560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BE" w:rsidRDefault="004B6ABE" w:rsidP="00151E02">
      <w:r>
        <w:separator/>
      </w:r>
    </w:p>
  </w:endnote>
  <w:endnote w:type="continuationSeparator" w:id="0">
    <w:p w:rsidR="004B6ABE" w:rsidRDefault="004B6AB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BE" w:rsidRDefault="004B6ABE" w:rsidP="00151E02">
      <w:r>
        <w:separator/>
      </w:r>
    </w:p>
  </w:footnote>
  <w:footnote w:type="continuationSeparator" w:id="0">
    <w:p w:rsidR="004B6ABE" w:rsidRDefault="004B6ABE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E10580"/>
    <w:multiLevelType w:val="hybridMultilevel"/>
    <w:tmpl w:val="68BEB53E"/>
    <w:lvl w:ilvl="0" w:tplc="7E50360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7E669E"/>
    <w:multiLevelType w:val="hybridMultilevel"/>
    <w:tmpl w:val="C09E1A02"/>
    <w:lvl w:ilvl="0" w:tplc="D2D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2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4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5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5"/>
  </w:num>
  <w:num w:numId="13">
    <w:abstractNumId w:val="21"/>
  </w:num>
  <w:num w:numId="14">
    <w:abstractNumId w:val="29"/>
  </w:num>
  <w:num w:numId="15">
    <w:abstractNumId w:val="33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40"/>
  </w:num>
  <w:num w:numId="21">
    <w:abstractNumId w:val="22"/>
  </w:num>
  <w:num w:numId="22">
    <w:abstractNumId w:val="41"/>
  </w:num>
  <w:num w:numId="23">
    <w:abstractNumId w:val="39"/>
  </w:num>
  <w:num w:numId="24">
    <w:abstractNumId w:val="44"/>
  </w:num>
  <w:num w:numId="25">
    <w:abstractNumId w:val="15"/>
  </w:num>
  <w:num w:numId="26">
    <w:abstractNumId w:val="43"/>
  </w:num>
  <w:num w:numId="27">
    <w:abstractNumId w:val="35"/>
  </w:num>
  <w:num w:numId="28">
    <w:abstractNumId w:val="36"/>
  </w:num>
  <w:num w:numId="29">
    <w:abstractNumId w:val="25"/>
  </w:num>
  <w:num w:numId="30">
    <w:abstractNumId w:val="13"/>
  </w:num>
  <w:num w:numId="31">
    <w:abstractNumId w:val="32"/>
  </w:num>
  <w:num w:numId="32">
    <w:abstractNumId w:val="17"/>
  </w:num>
  <w:num w:numId="33">
    <w:abstractNumId w:val="42"/>
  </w:num>
  <w:num w:numId="34">
    <w:abstractNumId w:val="34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31"/>
  </w:num>
  <w:num w:numId="41">
    <w:abstractNumId w:val="18"/>
  </w:num>
  <w:num w:numId="42">
    <w:abstractNumId w:val="37"/>
  </w:num>
  <w:num w:numId="43">
    <w:abstractNumId w:val="28"/>
  </w:num>
  <w:num w:numId="44">
    <w:abstractNumId w:val="38"/>
  </w:num>
  <w:num w:numId="45">
    <w:abstractNumId w:val="3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C16"/>
    <w:rsid w:val="0001384E"/>
    <w:rsid w:val="00024707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56F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C5D7B"/>
    <w:rsid w:val="000D0A3C"/>
    <w:rsid w:val="000E0E11"/>
    <w:rsid w:val="000E0FF9"/>
    <w:rsid w:val="000E60AA"/>
    <w:rsid w:val="000F5B93"/>
    <w:rsid w:val="000F6E2C"/>
    <w:rsid w:val="00102CBC"/>
    <w:rsid w:val="00103232"/>
    <w:rsid w:val="0010666D"/>
    <w:rsid w:val="0010796E"/>
    <w:rsid w:val="001217CE"/>
    <w:rsid w:val="00121FDF"/>
    <w:rsid w:val="0012226B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473C"/>
    <w:rsid w:val="001B6E3A"/>
    <w:rsid w:val="001C3B99"/>
    <w:rsid w:val="001C6142"/>
    <w:rsid w:val="001C757E"/>
    <w:rsid w:val="001C7BEE"/>
    <w:rsid w:val="001D2DA3"/>
    <w:rsid w:val="001D5385"/>
    <w:rsid w:val="001E44CA"/>
    <w:rsid w:val="001E677F"/>
    <w:rsid w:val="00201D71"/>
    <w:rsid w:val="002278A2"/>
    <w:rsid w:val="00231028"/>
    <w:rsid w:val="00234D19"/>
    <w:rsid w:val="002379E1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2F36CC"/>
    <w:rsid w:val="00306984"/>
    <w:rsid w:val="0031305B"/>
    <w:rsid w:val="00320C9A"/>
    <w:rsid w:val="003233DE"/>
    <w:rsid w:val="0033226C"/>
    <w:rsid w:val="00333872"/>
    <w:rsid w:val="00335A8D"/>
    <w:rsid w:val="003379DF"/>
    <w:rsid w:val="003442C1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6022B"/>
    <w:rsid w:val="00460D18"/>
    <w:rsid w:val="0046148B"/>
    <w:rsid w:val="00461BC8"/>
    <w:rsid w:val="00467B69"/>
    <w:rsid w:val="00473CF6"/>
    <w:rsid w:val="00473CFC"/>
    <w:rsid w:val="0047557E"/>
    <w:rsid w:val="00490644"/>
    <w:rsid w:val="00492D6D"/>
    <w:rsid w:val="004A009A"/>
    <w:rsid w:val="004A0ACA"/>
    <w:rsid w:val="004A7969"/>
    <w:rsid w:val="004B210C"/>
    <w:rsid w:val="004B29C4"/>
    <w:rsid w:val="004B6ABE"/>
    <w:rsid w:val="004C70CA"/>
    <w:rsid w:val="004D1282"/>
    <w:rsid w:val="004D55AB"/>
    <w:rsid w:val="004E58B3"/>
    <w:rsid w:val="005113DD"/>
    <w:rsid w:val="00511A01"/>
    <w:rsid w:val="0051628C"/>
    <w:rsid w:val="00525256"/>
    <w:rsid w:val="00525A21"/>
    <w:rsid w:val="00530837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E0109"/>
    <w:rsid w:val="005E59D7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5795C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1E7"/>
    <w:rsid w:val="006C38AD"/>
    <w:rsid w:val="006C52D3"/>
    <w:rsid w:val="006C53DE"/>
    <w:rsid w:val="006C5D5C"/>
    <w:rsid w:val="006D1421"/>
    <w:rsid w:val="006D5FE9"/>
    <w:rsid w:val="006D6497"/>
    <w:rsid w:val="006D70DE"/>
    <w:rsid w:val="006E2C50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77457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77EE5"/>
    <w:rsid w:val="008A05C7"/>
    <w:rsid w:val="008A0FC2"/>
    <w:rsid w:val="008A2B9D"/>
    <w:rsid w:val="008A3C41"/>
    <w:rsid w:val="008B05F9"/>
    <w:rsid w:val="008D2000"/>
    <w:rsid w:val="008D6294"/>
    <w:rsid w:val="008E2B67"/>
    <w:rsid w:val="008F0E2B"/>
    <w:rsid w:val="0090717E"/>
    <w:rsid w:val="0092109A"/>
    <w:rsid w:val="00926567"/>
    <w:rsid w:val="00935B2B"/>
    <w:rsid w:val="0094191A"/>
    <w:rsid w:val="00941AB1"/>
    <w:rsid w:val="00945217"/>
    <w:rsid w:val="00967405"/>
    <w:rsid w:val="0097626B"/>
    <w:rsid w:val="0098679D"/>
    <w:rsid w:val="00991329"/>
    <w:rsid w:val="00991F1D"/>
    <w:rsid w:val="00992B62"/>
    <w:rsid w:val="009A18CC"/>
    <w:rsid w:val="009A2DEA"/>
    <w:rsid w:val="009B1AF8"/>
    <w:rsid w:val="009C2184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35B17"/>
    <w:rsid w:val="00A4254D"/>
    <w:rsid w:val="00A43DFF"/>
    <w:rsid w:val="00A4547A"/>
    <w:rsid w:val="00A51B1C"/>
    <w:rsid w:val="00A53A80"/>
    <w:rsid w:val="00A53EAD"/>
    <w:rsid w:val="00A549AC"/>
    <w:rsid w:val="00A61429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0861"/>
    <w:rsid w:val="00B71F1A"/>
    <w:rsid w:val="00B71F76"/>
    <w:rsid w:val="00B73148"/>
    <w:rsid w:val="00B756C7"/>
    <w:rsid w:val="00B75860"/>
    <w:rsid w:val="00B824A3"/>
    <w:rsid w:val="00B82B19"/>
    <w:rsid w:val="00B82F11"/>
    <w:rsid w:val="00B86727"/>
    <w:rsid w:val="00B91A44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BF224C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54A9F"/>
    <w:rsid w:val="00D62D18"/>
    <w:rsid w:val="00D63423"/>
    <w:rsid w:val="00D779E1"/>
    <w:rsid w:val="00DB5492"/>
    <w:rsid w:val="00DB7EF9"/>
    <w:rsid w:val="00DC70CF"/>
    <w:rsid w:val="00DD4BF0"/>
    <w:rsid w:val="00DF30D9"/>
    <w:rsid w:val="00DF5632"/>
    <w:rsid w:val="00E04BEC"/>
    <w:rsid w:val="00E33DAA"/>
    <w:rsid w:val="00E36758"/>
    <w:rsid w:val="00E569E2"/>
    <w:rsid w:val="00E63D15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EF34E4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3687"/>
  <w15:chartTrackingRefBased/>
  <w15:docId w15:val="{080741D4-A23C-4145-BFC4-CE971EE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qFormat/>
    <w:rsid w:val="00544E28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530837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530837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530837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5308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BE60-5358-4BEE-984B-AFF4BB7F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14</cp:revision>
  <cp:lastPrinted>2018-12-24T08:32:00Z</cp:lastPrinted>
  <dcterms:created xsi:type="dcterms:W3CDTF">2019-04-18T12:43:00Z</dcterms:created>
  <dcterms:modified xsi:type="dcterms:W3CDTF">2021-11-10T12:05:00Z</dcterms:modified>
</cp:coreProperties>
</file>