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F" w:rsidRPr="00653D16" w:rsidRDefault="00D876CF" w:rsidP="00D876C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 / MÜDÜRLÜĞÜNE</w:t>
      </w:r>
      <w:r w:rsidR="001A025F">
        <w:rPr>
          <w:rFonts w:ascii="Times New Roman" w:hAnsi="Times New Roman"/>
          <w:b/>
          <w:sz w:val="24"/>
          <w:szCs w:val="24"/>
        </w:rPr>
        <w:t>/BAŞKANLIĞINA</w:t>
      </w:r>
      <w:bookmarkStart w:id="0" w:name="_GoBack"/>
      <w:bookmarkEnd w:id="0"/>
    </w:p>
    <w:p w:rsidR="00D876CF" w:rsidRPr="00653D16" w:rsidRDefault="00D876CF" w:rsidP="00D876CF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</w:p>
    <w:p w:rsidR="00D876CF" w:rsidRPr="00653D16" w:rsidRDefault="00D876CF" w:rsidP="00D876C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D876CF" w:rsidRPr="00653D16" w:rsidRDefault="00D876CF" w:rsidP="00D876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D16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proofErr w:type="gramEnd"/>
      <w:r w:rsidRPr="00653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EBE">
        <w:rPr>
          <w:rFonts w:ascii="Times New Roman" w:hAnsi="Times New Roman"/>
          <w:sz w:val="24"/>
          <w:szCs w:val="24"/>
        </w:rPr>
        <w:t>i</w:t>
      </w:r>
      <w:r w:rsidR="00D56EBE" w:rsidRPr="00653D16">
        <w:rPr>
          <w:rFonts w:ascii="Times New Roman" w:hAnsi="Times New Roman"/>
          <w:sz w:val="24"/>
          <w:szCs w:val="24"/>
        </w:rPr>
        <w:t>şlemlerinde</w:t>
      </w:r>
      <w:proofErr w:type="gramEnd"/>
      <w:r w:rsidRPr="00653D16">
        <w:rPr>
          <w:rFonts w:ascii="Times New Roman" w:hAnsi="Times New Roman"/>
          <w:sz w:val="24"/>
          <w:szCs w:val="24"/>
        </w:rPr>
        <w:t xml:space="preserve"> kullanmak üzere aşağıda belirtmiş olduğum belge/belgelerin düzenlenerek tarafıma </w:t>
      </w:r>
      <w:r>
        <w:rPr>
          <w:rFonts w:ascii="Times New Roman" w:hAnsi="Times New Roman"/>
          <w:sz w:val="24"/>
          <w:szCs w:val="24"/>
        </w:rPr>
        <w:t>verilmesi hususunda;</w:t>
      </w:r>
    </w:p>
    <w:p w:rsidR="00D876CF" w:rsidRPr="00653D16" w:rsidRDefault="00D876CF" w:rsidP="00D876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76CF" w:rsidRDefault="00D876CF" w:rsidP="00D876C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  <w:r w:rsidRPr="00653D16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>bilgilerinize</w:t>
      </w:r>
      <w:r w:rsidRPr="00653D16">
        <w:rPr>
          <w:rFonts w:ascii="Times New Roman" w:hAnsi="Times New Roman"/>
          <w:sz w:val="24"/>
          <w:szCs w:val="24"/>
        </w:rPr>
        <w:t xml:space="preserve"> arz ederim. 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/……../20…….</w:t>
      </w:r>
    </w:p>
    <w:p w:rsidR="00D876CF" w:rsidRPr="00653D16" w:rsidRDefault="00D876CF" w:rsidP="00D876C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D876CF" w:rsidRPr="00653D16" w:rsidRDefault="00D876CF" w:rsidP="00D876CF">
      <w:pPr>
        <w:tabs>
          <w:tab w:val="left" w:pos="5895"/>
        </w:tabs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876CF" w:rsidRPr="00653D16" w:rsidRDefault="00D876CF" w:rsidP="00D876CF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24"/>
          <w:szCs w:val="24"/>
        </w:rPr>
      </w:pPr>
      <w:r w:rsidRPr="00653D16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Adı Soyadı</w:t>
      </w:r>
      <w:r w:rsidRPr="00653D16">
        <w:rPr>
          <w:rFonts w:ascii="Times New Roman" w:hAnsi="Times New Roman"/>
          <w:b/>
          <w:sz w:val="24"/>
          <w:szCs w:val="24"/>
        </w:rPr>
        <w:t xml:space="preserve">    </w:t>
      </w:r>
    </w:p>
    <w:p w:rsidR="00D876CF" w:rsidRPr="00653D16" w:rsidRDefault="00D876CF" w:rsidP="00D876C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3D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3D16">
        <w:rPr>
          <w:rFonts w:ascii="Times New Roman" w:hAnsi="Times New Roman"/>
          <w:b/>
          <w:sz w:val="24"/>
          <w:szCs w:val="24"/>
        </w:rPr>
        <w:t xml:space="preserve"> İmza              </w:t>
      </w:r>
    </w:p>
    <w:p w:rsidR="00D876CF" w:rsidRDefault="00D876CF" w:rsidP="00D876CF">
      <w:pPr>
        <w:autoSpaceDE w:val="0"/>
        <w:autoSpaceDN w:val="0"/>
        <w:adjustRightInd w:val="0"/>
        <w:spacing w:line="240" w:lineRule="atLeast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</w:t>
      </w:r>
      <w:proofErr w:type="gramEnd"/>
    </w:p>
    <w:p w:rsidR="00D876CF" w:rsidRDefault="00D876CF" w:rsidP="00D876C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D876CF" w:rsidRDefault="00D876CF" w:rsidP="00D876CF">
      <w:pPr>
        <w:autoSpaceDE w:val="0"/>
        <w:autoSpaceDN w:val="0"/>
        <w:adjustRightInd w:val="0"/>
        <w:spacing w:line="240" w:lineRule="atLeast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</w:t>
      </w:r>
      <w:proofErr w:type="gramEnd"/>
    </w:p>
    <w:p w:rsidR="00D876CF" w:rsidRDefault="00D876CF" w:rsidP="00D876C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753"/>
      </w:tblGrid>
      <w:tr w:rsidR="00D876CF" w:rsidRPr="00653D16" w:rsidTr="0087357C">
        <w:trPr>
          <w:trHeight w:val="339"/>
        </w:trPr>
        <w:tc>
          <w:tcPr>
            <w:tcW w:w="9640" w:type="dxa"/>
            <w:gridSpan w:val="2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653D16">
              <w:rPr>
                <w:rFonts w:ascii="Times New Roman" w:hAnsi="Times New Roman"/>
                <w:b/>
                <w:sz w:val="24"/>
                <w:szCs w:val="24"/>
              </w:rPr>
              <w:t>ÖĞRENCİ KİMLİK BİLGİLERİ</w:t>
            </w:r>
          </w:p>
        </w:tc>
      </w:tr>
      <w:tr w:rsidR="00D876CF" w:rsidRPr="00653D16" w:rsidTr="0087357C">
        <w:trPr>
          <w:trHeight w:val="339"/>
        </w:trPr>
        <w:tc>
          <w:tcPr>
            <w:tcW w:w="1887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6CF" w:rsidRPr="00653D16" w:rsidTr="0087357C">
        <w:trPr>
          <w:trHeight w:val="339"/>
        </w:trPr>
        <w:tc>
          <w:tcPr>
            <w:tcW w:w="1887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6CF" w:rsidRPr="00653D16" w:rsidTr="0087357C">
        <w:trPr>
          <w:trHeight w:val="351"/>
        </w:trPr>
        <w:tc>
          <w:tcPr>
            <w:tcW w:w="1887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6CF" w:rsidRPr="00653D16" w:rsidTr="0087357C">
        <w:trPr>
          <w:trHeight w:val="351"/>
        </w:trPr>
        <w:tc>
          <w:tcPr>
            <w:tcW w:w="1887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Bölüm/Program</w:t>
            </w: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6CF" w:rsidRPr="00653D16" w:rsidTr="0087357C">
        <w:trPr>
          <w:trHeight w:val="351"/>
        </w:trPr>
        <w:tc>
          <w:tcPr>
            <w:tcW w:w="1887" w:type="dxa"/>
            <w:vAlign w:val="center"/>
          </w:tcPr>
          <w:p w:rsidR="00D876CF" w:rsidRPr="00653D16" w:rsidRDefault="00D876CF" w:rsidP="00D876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GSM/e-posta</w:t>
            </w: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6CF" w:rsidRPr="00653D16" w:rsidTr="0087357C">
        <w:trPr>
          <w:trHeight w:val="351"/>
        </w:trPr>
        <w:tc>
          <w:tcPr>
            <w:tcW w:w="1887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Adresi</w:t>
            </w:r>
          </w:p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:rsidR="00D876CF" w:rsidRPr="00653D16" w:rsidRDefault="00D876CF" w:rsidP="0087357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6CF" w:rsidRDefault="00D876CF" w:rsidP="00D876CF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96005C" w:rsidRDefault="0096005C" w:rsidP="00D876CF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2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51"/>
        <w:gridCol w:w="1410"/>
        <w:gridCol w:w="1410"/>
      </w:tblGrid>
      <w:tr w:rsidR="00D876CF" w:rsidTr="00D876CF">
        <w:trPr>
          <w:trHeight w:val="405"/>
        </w:trPr>
        <w:tc>
          <w:tcPr>
            <w:tcW w:w="4395" w:type="dxa"/>
            <w:shd w:val="clear" w:color="auto" w:fill="auto"/>
            <w:vAlign w:val="center"/>
          </w:tcPr>
          <w:p w:rsidR="00D876CF" w:rsidRPr="00D876CF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  <w:szCs w:val="22"/>
              </w:rPr>
            </w:pPr>
            <w:r w:rsidRPr="00D876CF">
              <w:rPr>
                <w:rFonts w:ascii="Times New Roman" w:hAnsi="Times New Roman"/>
                <w:b/>
                <w:szCs w:val="22"/>
              </w:rPr>
              <w:t>Talep Edilen Belgenin Cinsi</w:t>
            </w:r>
          </w:p>
        </w:tc>
        <w:tc>
          <w:tcPr>
            <w:tcW w:w="3871" w:type="dxa"/>
            <w:gridSpan w:val="3"/>
            <w:vAlign w:val="center"/>
          </w:tcPr>
          <w:p w:rsidR="00D876CF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  <w:szCs w:val="22"/>
              </w:rPr>
            </w:pPr>
            <w:r w:rsidRPr="00D876CF">
              <w:rPr>
                <w:rFonts w:ascii="Times New Roman" w:hAnsi="Times New Roman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</w:t>
            </w:r>
            <w:r w:rsidRPr="00D876CF">
              <w:rPr>
                <w:rFonts w:ascii="Times New Roman" w:hAnsi="Times New Roman"/>
                <w:b/>
                <w:szCs w:val="22"/>
              </w:rPr>
              <w:t>Belgenin Gönderim Şekli</w:t>
            </w:r>
          </w:p>
          <w:p w:rsidR="00D876CF" w:rsidRPr="00D876CF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Elden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653D16">
              <w:rPr>
                <w:rFonts w:ascii="Times New Roman" w:hAnsi="Times New Roman"/>
                <w:b/>
              </w:rPr>
              <w:t>Mail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653D16">
              <w:rPr>
                <w:rFonts w:ascii="Times New Roman" w:hAnsi="Times New Roman"/>
                <w:b/>
              </w:rPr>
              <w:t>Posta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Öğrenci Belgesi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Not Durum Belgesi (Transkript)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Askerlik Durum Belgesi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Disiplin Ceza Durum Belgesi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İlgili Makama Belgesi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6CF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395" w:type="dxa"/>
            <w:vAlign w:val="center"/>
          </w:tcPr>
          <w:p w:rsidR="00D876CF" w:rsidRPr="00653D16" w:rsidRDefault="00D876CF" w:rsidP="00D876CF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Yatay Geçiş Yapmasında Sakınca Yoktur Belgesi</w:t>
            </w:r>
          </w:p>
        </w:tc>
        <w:tc>
          <w:tcPr>
            <w:tcW w:w="1051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D876CF" w:rsidRPr="00653D16" w:rsidRDefault="00D876CF" w:rsidP="00D876CF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3D47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395" w:type="dxa"/>
            <w:vAlign w:val="center"/>
          </w:tcPr>
          <w:p w:rsidR="00793D47" w:rsidRDefault="00793D47" w:rsidP="00793D47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 İçerikleri</w:t>
            </w:r>
          </w:p>
        </w:tc>
        <w:tc>
          <w:tcPr>
            <w:tcW w:w="1051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3D47" w:rsidRPr="00653D16" w:rsidTr="00D87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4395" w:type="dxa"/>
            <w:vAlign w:val="center"/>
          </w:tcPr>
          <w:p w:rsidR="00793D47" w:rsidRDefault="00793D47" w:rsidP="00793D47">
            <w:pPr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……………..………………….…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793D47" w:rsidRPr="00653D16" w:rsidRDefault="00793D47" w:rsidP="00793D47">
            <w:pPr>
              <w:spacing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3D16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  <w:r w:rsidRPr="00653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876CF" w:rsidRDefault="00D876CF" w:rsidP="00D876CF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876CF" w:rsidRPr="00653D16" w:rsidRDefault="00D876CF" w:rsidP="00D876CF">
      <w:pPr>
        <w:spacing w:line="240" w:lineRule="atLeast"/>
        <w:rPr>
          <w:rFonts w:ascii="Times New Roman" w:hAnsi="Times New Roman"/>
          <w:sz w:val="18"/>
          <w:szCs w:val="18"/>
        </w:rPr>
      </w:pPr>
      <w:r w:rsidRPr="00653D16">
        <w:rPr>
          <w:rFonts w:ascii="Times New Roman" w:hAnsi="Times New Roman"/>
          <w:sz w:val="24"/>
          <w:szCs w:val="24"/>
        </w:rPr>
        <w:t>*</w:t>
      </w:r>
      <w:r w:rsidRPr="00653D16">
        <w:rPr>
          <w:rFonts w:ascii="Times New Roman" w:hAnsi="Times New Roman"/>
          <w:sz w:val="18"/>
          <w:szCs w:val="18"/>
        </w:rPr>
        <w:t>Yukarıdaki i</w:t>
      </w:r>
      <w:r w:rsidR="00610D28">
        <w:rPr>
          <w:rFonts w:ascii="Times New Roman" w:hAnsi="Times New Roman"/>
          <w:sz w:val="18"/>
          <w:szCs w:val="18"/>
        </w:rPr>
        <w:t xml:space="preserve">letişim bilgilerinden evrak (elden, </w:t>
      </w:r>
      <w:r w:rsidRPr="00653D16">
        <w:rPr>
          <w:rFonts w:ascii="Times New Roman" w:hAnsi="Times New Roman"/>
          <w:sz w:val="18"/>
          <w:szCs w:val="18"/>
        </w:rPr>
        <w:t>mail,</w:t>
      </w:r>
      <w:r w:rsidR="00610D28">
        <w:rPr>
          <w:rFonts w:ascii="Times New Roman" w:hAnsi="Times New Roman"/>
          <w:sz w:val="18"/>
          <w:szCs w:val="18"/>
        </w:rPr>
        <w:t xml:space="preserve"> </w:t>
      </w:r>
      <w:r w:rsidRPr="00653D16">
        <w:rPr>
          <w:rFonts w:ascii="Times New Roman" w:hAnsi="Times New Roman"/>
          <w:sz w:val="18"/>
          <w:szCs w:val="18"/>
        </w:rPr>
        <w:t>posta) hangi gönderim şekliyle isteniliyorsa o işaretlenecektir.</w:t>
      </w:r>
    </w:p>
    <w:p w:rsidR="00287EF9" w:rsidRPr="008431D9" w:rsidRDefault="00287EF9" w:rsidP="008431D9">
      <w:pPr>
        <w:pStyle w:val="Gvdemetni20"/>
        <w:shd w:val="clear" w:color="auto" w:fill="auto"/>
        <w:spacing w:after="3842" w:line="293" w:lineRule="exact"/>
        <w:ind w:firstLine="0"/>
        <w:rPr>
          <w:b/>
          <w:sz w:val="24"/>
          <w:szCs w:val="24"/>
        </w:rPr>
      </w:pPr>
    </w:p>
    <w:sectPr w:rsidR="00287EF9" w:rsidRPr="008431D9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D9" w:rsidRDefault="001B5ED9" w:rsidP="00151E02">
      <w:r>
        <w:separator/>
      </w:r>
    </w:p>
  </w:endnote>
  <w:endnote w:type="continuationSeparator" w:id="0">
    <w:p w:rsidR="001B5ED9" w:rsidRDefault="001B5ED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D9" w:rsidRDefault="001B5ED9" w:rsidP="00151E02">
      <w:r>
        <w:separator/>
      </w:r>
    </w:p>
  </w:footnote>
  <w:footnote w:type="continuationSeparator" w:id="0">
    <w:p w:rsidR="001B5ED9" w:rsidRDefault="001B5ED9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12E7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064"/>
    <w:rsid w:val="00066C6A"/>
    <w:rsid w:val="000703E4"/>
    <w:rsid w:val="000808A7"/>
    <w:rsid w:val="00090159"/>
    <w:rsid w:val="0009074E"/>
    <w:rsid w:val="000909EF"/>
    <w:rsid w:val="000A0C93"/>
    <w:rsid w:val="000A5D76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533D4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025F"/>
    <w:rsid w:val="001A7446"/>
    <w:rsid w:val="001B5ED9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67E8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77D06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272D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10D28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45C64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93D47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666C7"/>
    <w:rsid w:val="0087357C"/>
    <w:rsid w:val="00877016"/>
    <w:rsid w:val="008A0FC2"/>
    <w:rsid w:val="008A3C41"/>
    <w:rsid w:val="008D2000"/>
    <w:rsid w:val="008D6294"/>
    <w:rsid w:val="008E2B67"/>
    <w:rsid w:val="008F0E2B"/>
    <w:rsid w:val="00901F67"/>
    <w:rsid w:val="0090717E"/>
    <w:rsid w:val="00926567"/>
    <w:rsid w:val="00935B2B"/>
    <w:rsid w:val="00945217"/>
    <w:rsid w:val="0096005C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26BC7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BF256E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56EBE"/>
    <w:rsid w:val="00D62D18"/>
    <w:rsid w:val="00D63423"/>
    <w:rsid w:val="00D779E1"/>
    <w:rsid w:val="00D876CF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2BD5"/>
    <w:rsid w:val="00F043CA"/>
    <w:rsid w:val="00F125D9"/>
    <w:rsid w:val="00F246C8"/>
    <w:rsid w:val="00F4037A"/>
    <w:rsid w:val="00F43D76"/>
    <w:rsid w:val="00F72F1B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721C"/>
  <w15:chartTrackingRefBased/>
  <w15:docId w15:val="{CB8E0E71-8A37-4FB4-BC64-E37F291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46272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6272D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46272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6272D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E1DF-20D4-44F0-979B-0B6EA66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12</cp:revision>
  <cp:lastPrinted>2018-12-24T08:32:00Z</cp:lastPrinted>
  <dcterms:created xsi:type="dcterms:W3CDTF">2019-04-18T11:49:00Z</dcterms:created>
  <dcterms:modified xsi:type="dcterms:W3CDTF">2021-11-10T07:36:00Z</dcterms:modified>
</cp:coreProperties>
</file>