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1F" w:rsidRPr="0076451F" w:rsidRDefault="007C0487" w:rsidP="0076451F">
      <w:pPr>
        <w:jc w:val="center"/>
        <w:rPr>
          <w:rFonts w:ascii="Times New Roman" w:hAnsi="Times New Roman"/>
          <w:sz w:val="24"/>
          <w:szCs w:val="24"/>
        </w:rPr>
      </w:pPr>
      <w:r>
        <w:rPr>
          <w:rFonts w:ascii="Times New Roman" w:hAnsi="Times New Roman"/>
          <w:sz w:val="24"/>
          <w:szCs w:val="24"/>
        </w:rPr>
        <w:t>IĞDIR</w:t>
      </w:r>
      <w:r w:rsidR="0076451F" w:rsidRPr="0076451F">
        <w:rPr>
          <w:rFonts w:ascii="Times New Roman" w:hAnsi="Times New Roman"/>
          <w:sz w:val="24"/>
          <w:szCs w:val="24"/>
        </w:rPr>
        <w:t xml:space="preserve"> ÜNİVERSİTESİ</w:t>
      </w:r>
    </w:p>
    <w:p w:rsidR="0076451F" w:rsidRPr="0076451F" w:rsidRDefault="0076451F" w:rsidP="0076451F">
      <w:pPr>
        <w:jc w:val="center"/>
        <w:rPr>
          <w:rFonts w:ascii="Times New Roman" w:hAnsi="Times New Roman"/>
          <w:sz w:val="24"/>
          <w:szCs w:val="24"/>
        </w:rPr>
      </w:pPr>
      <w:proofErr w:type="gramStart"/>
      <w:r w:rsidRPr="0076451F">
        <w:rPr>
          <w:rFonts w:ascii="Times New Roman" w:hAnsi="Times New Roman"/>
          <w:sz w:val="24"/>
          <w:szCs w:val="24"/>
        </w:rPr>
        <w:t>……………………</w:t>
      </w:r>
      <w:proofErr w:type="gramEnd"/>
      <w:r w:rsidRPr="0076451F">
        <w:rPr>
          <w:rFonts w:ascii="Times New Roman" w:hAnsi="Times New Roman"/>
          <w:sz w:val="24"/>
          <w:szCs w:val="24"/>
        </w:rPr>
        <w:t xml:space="preserve"> </w:t>
      </w:r>
      <w:r w:rsidR="00F34688">
        <w:rPr>
          <w:rFonts w:ascii="Times New Roman" w:hAnsi="Times New Roman"/>
          <w:sz w:val="24"/>
          <w:szCs w:val="24"/>
        </w:rPr>
        <w:t>Dekanlığı / Müdürlüğü</w:t>
      </w:r>
    </w:p>
    <w:p w:rsidR="0076451F" w:rsidRPr="0076451F" w:rsidRDefault="00F34688" w:rsidP="0076451F">
      <w:pPr>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Eğitim-</w:t>
      </w:r>
      <w:r w:rsidRPr="0076451F">
        <w:rPr>
          <w:rFonts w:ascii="Times New Roman" w:hAnsi="Times New Roman"/>
          <w:sz w:val="24"/>
          <w:szCs w:val="24"/>
        </w:rPr>
        <w:t>Öğretim Yılı</w:t>
      </w:r>
    </w:p>
    <w:p w:rsidR="0076451F" w:rsidRPr="0076451F" w:rsidRDefault="00F34688" w:rsidP="0076451F">
      <w:pPr>
        <w:jc w:val="center"/>
        <w:rPr>
          <w:rFonts w:ascii="Times New Roman" w:hAnsi="Times New Roman"/>
          <w:sz w:val="24"/>
          <w:szCs w:val="24"/>
        </w:rPr>
      </w:pPr>
      <w:proofErr w:type="gramStart"/>
      <w:r w:rsidRPr="0076451F">
        <w:rPr>
          <w:rFonts w:ascii="Times New Roman" w:hAnsi="Times New Roman"/>
          <w:sz w:val="24"/>
          <w:szCs w:val="24"/>
        </w:rPr>
        <w:t>…..………….</w:t>
      </w:r>
      <w:proofErr w:type="gramEnd"/>
      <w:r w:rsidRPr="0076451F">
        <w:rPr>
          <w:rFonts w:ascii="Times New Roman" w:hAnsi="Times New Roman"/>
          <w:sz w:val="24"/>
          <w:szCs w:val="24"/>
        </w:rPr>
        <w:t xml:space="preserve"> Yarıyılı</w:t>
      </w:r>
    </w:p>
    <w:p w:rsidR="0076451F" w:rsidRPr="0076451F" w:rsidRDefault="00F34688" w:rsidP="0076451F">
      <w:pPr>
        <w:jc w:val="center"/>
        <w:rPr>
          <w:rFonts w:ascii="Times New Roman" w:hAnsi="Times New Roman"/>
          <w:sz w:val="24"/>
          <w:szCs w:val="24"/>
        </w:rPr>
      </w:pPr>
      <w:r w:rsidRPr="0076451F">
        <w:rPr>
          <w:rFonts w:ascii="Times New Roman" w:hAnsi="Times New Roman"/>
          <w:sz w:val="24"/>
          <w:szCs w:val="24"/>
        </w:rPr>
        <w:t xml:space="preserve"> Ders Kayıt Formu</w:t>
      </w:r>
    </w:p>
    <w:p w:rsidR="0076451F" w:rsidRPr="0076451F" w:rsidRDefault="0076451F" w:rsidP="0076451F">
      <w:pPr>
        <w:jc w:val="center"/>
        <w:rPr>
          <w:rFonts w:ascii="Times New Roman" w:hAnsi="Times New Roman"/>
          <w:sz w:val="32"/>
          <w:szCs w:val="32"/>
        </w:rPr>
      </w:pPr>
    </w:p>
    <w:p w:rsidR="0076451F" w:rsidRPr="0076451F" w:rsidRDefault="0076451F" w:rsidP="0076451F">
      <w:pPr>
        <w:rPr>
          <w:rFonts w:ascii="Times New Roman" w:hAnsi="Times New Roman"/>
          <w:b/>
        </w:rPr>
      </w:pPr>
      <w:r w:rsidRPr="0076451F">
        <w:rPr>
          <w:rFonts w:ascii="Times New Roman" w:hAnsi="Times New Roman"/>
          <w:b/>
        </w:rPr>
        <w:t>Numarası    :</w:t>
      </w:r>
      <w:r w:rsidRPr="0076451F">
        <w:rPr>
          <w:rFonts w:ascii="Times New Roman" w:hAnsi="Times New Roman"/>
          <w:b/>
        </w:rPr>
        <w:tab/>
      </w:r>
      <w:r w:rsidRPr="0076451F">
        <w:rPr>
          <w:rFonts w:ascii="Times New Roman" w:hAnsi="Times New Roman"/>
          <w:b/>
        </w:rPr>
        <w:tab/>
      </w:r>
      <w:r w:rsidRPr="0076451F">
        <w:rPr>
          <w:rFonts w:ascii="Times New Roman" w:hAnsi="Times New Roman"/>
          <w:b/>
        </w:rPr>
        <w:tab/>
      </w:r>
      <w:r w:rsidRPr="0076451F">
        <w:rPr>
          <w:rFonts w:ascii="Times New Roman" w:hAnsi="Times New Roman"/>
          <w:b/>
        </w:rPr>
        <w:tab/>
      </w:r>
      <w:r w:rsidRPr="0076451F">
        <w:rPr>
          <w:rFonts w:ascii="Times New Roman" w:hAnsi="Times New Roman"/>
          <w:b/>
        </w:rPr>
        <w:tab/>
        <w:t xml:space="preserve"> Bölüm / Program:</w:t>
      </w:r>
    </w:p>
    <w:p w:rsidR="0076451F" w:rsidRPr="0076451F" w:rsidRDefault="0076451F" w:rsidP="0076451F">
      <w:pPr>
        <w:rPr>
          <w:rFonts w:ascii="Times New Roman" w:hAnsi="Times New Roman"/>
          <w:b/>
        </w:rPr>
      </w:pPr>
    </w:p>
    <w:p w:rsidR="0076451F" w:rsidRPr="0076451F" w:rsidRDefault="0076451F" w:rsidP="0076451F">
      <w:pPr>
        <w:rPr>
          <w:rFonts w:ascii="Times New Roman" w:hAnsi="Times New Roman"/>
          <w:b/>
        </w:rPr>
      </w:pPr>
      <w:r w:rsidRPr="0076451F">
        <w:rPr>
          <w:rFonts w:ascii="Times New Roman" w:hAnsi="Times New Roman"/>
          <w:b/>
        </w:rPr>
        <w:t xml:space="preserve">Adı Soyadı:                                                          Yarıyılı:                             Genel Ortalama:   </w:t>
      </w:r>
    </w:p>
    <w:p w:rsidR="0076451F" w:rsidRPr="0076451F" w:rsidRDefault="0076451F" w:rsidP="0076451F">
      <w:pPr>
        <w:jc w:val="center"/>
        <w:rPr>
          <w:rFonts w:ascii="Times New Roman" w:hAnsi="Times New Roman"/>
          <w:b/>
          <w:u w:val="single"/>
        </w:rPr>
      </w:pPr>
    </w:p>
    <w:p w:rsidR="0076451F" w:rsidRPr="0076451F" w:rsidRDefault="0076451F" w:rsidP="0076451F">
      <w:pPr>
        <w:jc w:val="center"/>
        <w:rPr>
          <w:rFonts w:ascii="Times New Roman" w:hAnsi="Times New Roman"/>
          <w:b/>
          <w:u w:val="single"/>
        </w:rPr>
      </w:pPr>
    </w:p>
    <w:p w:rsidR="0076451F" w:rsidRPr="0076451F" w:rsidRDefault="0076451F" w:rsidP="0076451F">
      <w:pPr>
        <w:rPr>
          <w:rFonts w:ascii="Times New Roman" w:hAnsi="Times New Roman"/>
          <w:b/>
        </w:rPr>
      </w:pPr>
      <w:r w:rsidRPr="0076451F">
        <w:rPr>
          <w:rFonts w:ascii="Times New Roman" w:hAnsi="Times New Roman"/>
          <w:b/>
        </w:rPr>
        <w:t xml:space="preserve">   Alıyorum</w:t>
      </w:r>
      <w:r w:rsidRPr="0076451F">
        <w:rPr>
          <w:rFonts w:ascii="Times New Roman" w:hAnsi="Times New Roman"/>
          <w:b/>
        </w:rPr>
        <w:tab/>
        <w:t xml:space="preserve">  </w:t>
      </w:r>
      <w:r w:rsidR="00B84C74">
        <w:rPr>
          <w:rFonts w:ascii="Times New Roman" w:hAnsi="Times New Roman"/>
          <w:b/>
        </w:rPr>
        <w:t>Dersin</w:t>
      </w:r>
      <w:r w:rsidRPr="0076451F">
        <w:rPr>
          <w:rFonts w:ascii="Times New Roman" w:hAnsi="Times New Roman"/>
          <w:b/>
        </w:rPr>
        <w:t xml:space="preserve"> Kodu</w:t>
      </w:r>
      <w:r w:rsidRPr="0076451F">
        <w:rPr>
          <w:rFonts w:ascii="Times New Roman" w:hAnsi="Times New Roman"/>
          <w:b/>
        </w:rPr>
        <w:tab/>
      </w:r>
      <w:r w:rsidRPr="0076451F">
        <w:rPr>
          <w:rFonts w:ascii="Times New Roman" w:hAnsi="Times New Roman"/>
          <w:b/>
        </w:rPr>
        <w:tab/>
        <w:t xml:space="preserve">                      Dersin Adı</w:t>
      </w:r>
      <w:r w:rsidRPr="0076451F">
        <w:rPr>
          <w:rFonts w:ascii="Times New Roman" w:hAnsi="Times New Roman"/>
          <w:b/>
        </w:rPr>
        <w:tab/>
        <w:t xml:space="preserve">                 </w:t>
      </w:r>
      <w:r>
        <w:rPr>
          <w:rFonts w:ascii="Times New Roman" w:hAnsi="Times New Roman"/>
          <w:b/>
        </w:rPr>
        <w:t xml:space="preserve">       AKTS/Kredi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1332"/>
        <w:gridCol w:w="4779"/>
        <w:gridCol w:w="1497"/>
      </w:tblGrid>
      <w:tr w:rsidR="0076451F" w:rsidRPr="00AF1C7D" w:rsidTr="00AF1C7D">
        <w:tc>
          <w:tcPr>
            <w:tcW w:w="1482" w:type="dxa"/>
            <w:shd w:val="clear" w:color="auto" w:fill="auto"/>
          </w:tcPr>
          <w:p w:rsidR="0076451F" w:rsidRPr="00AF1C7D" w:rsidRDefault="0076451F" w:rsidP="00AF1C7D">
            <w:pPr>
              <w:jc w:val="center"/>
              <w:rPr>
                <w:rFonts w:ascii="Times New Roman" w:hAnsi="Times New Roman"/>
                <w:b/>
                <w:sz w:val="36"/>
                <w:szCs w:val="36"/>
              </w:rPr>
            </w:pPr>
            <w:r w:rsidRPr="00AF1C7D">
              <w:rPr>
                <w:rFonts w:ascii="Times New Roman" w:hAnsi="Times New Roman"/>
                <w:b/>
                <w:sz w:val="36"/>
                <w:szCs w:val="36"/>
              </w:rPr>
              <w:t></w:t>
            </w:r>
          </w:p>
        </w:tc>
        <w:tc>
          <w:tcPr>
            <w:tcW w:w="1364" w:type="dxa"/>
            <w:shd w:val="clear" w:color="auto" w:fill="auto"/>
          </w:tcPr>
          <w:p w:rsidR="0076451F" w:rsidRPr="00AF1C7D" w:rsidRDefault="0076451F" w:rsidP="00AF1C7D">
            <w:pPr>
              <w:rPr>
                <w:rFonts w:ascii="Times New Roman" w:hAnsi="Times New Roman"/>
                <w:b/>
              </w:rPr>
            </w:pPr>
          </w:p>
        </w:tc>
        <w:tc>
          <w:tcPr>
            <w:tcW w:w="4909" w:type="dxa"/>
            <w:shd w:val="clear" w:color="auto" w:fill="auto"/>
          </w:tcPr>
          <w:p w:rsidR="0076451F" w:rsidRPr="00AF1C7D" w:rsidRDefault="0076451F" w:rsidP="00AF1C7D">
            <w:pPr>
              <w:rPr>
                <w:rFonts w:ascii="Times New Roman" w:hAnsi="Times New Roman"/>
                <w:b/>
              </w:rPr>
            </w:pPr>
          </w:p>
        </w:tc>
        <w:tc>
          <w:tcPr>
            <w:tcW w:w="1533" w:type="dxa"/>
            <w:shd w:val="clear" w:color="auto" w:fill="auto"/>
          </w:tcPr>
          <w:p w:rsidR="0076451F" w:rsidRPr="00AF1C7D" w:rsidRDefault="0076451F" w:rsidP="00AF1C7D">
            <w:pPr>
              <w:rPr>
                <w:rFonts w:ascii="Times New Roman" w:hAnsi="Times New Roman"/>
                <w:b/>
              </w:rPr>
            </w:pPr>
          </w:p>
        </w:tc>
      </w:tr>
      <w:tr w:rsidR="0076451F" w:rsidRPr="00AF1C7D" w:rsidTr="00AF1C7D">
        <w:tc>
          <w:tcPr>
            <w:tcW w:w="1482" w:type="dxa"/>
            <w:shd w:val="clear" w:color="auto" w:fill="auto"/>
          </w:tcPr>
          <w:p w:rsidR="0076451F" w:rsidRPr="00AF1C7D" w:rsidRDefault="0076451F" w:rsidP="00AF1C7D">
            <w:pPr>
              <w:jc w:val="center"/>
              <w:rPr>
                <w:rFonts w:ascii="Times New Roman" w:hAnsi="Times New Roman"/>
                <w:b/>
                <w:sz w:val="36"/>
                <w:szCs w:val="36"/>
              </w:rPr>
            </w:pPr>
            <w:r w:rsidRPr="00AF1C7D">
              <w:rPr>
                <w:rFonts w:ascii="Times New Roman" w:hAnsi="Times New Roman"/>
                <w:b/>
                <w:sz w:val="36"/>
                <w:szCs w:val="36"/>
              </w:rPr>
              <w:t></w:t>
            </w:r>
          </w:p>
        </w:tc>
        <w:tc>
          <w:tcPr>
            <w:tcW w:w="1364" w:type="dxa"/>
            <w:shd w:val="clear" w:color="auto" w:fill="auto"/>
          </w:tcPr>
          <w:p w:rsidR="0076451F" w:rsidRPr="00AF1C7D" w:rsidRDefault="0076451F" w:rsidP="00AF1C7D">
            <w:pPr>
              <w:rPr>
                <w:rFonts w:ascii="Times New Roman" w:hAnsi="Times New Roman"/>
                <w:b/>
              </w:rPr>
            </w:pPr>
          </w:p>
        </w:tc>
        <w:tc>
          <w:tcPr>
            <w:tcW w:w="4909" w:type="dxa"/>
            <w:shd w:val="clear" w:color="auto" w:fill="auto"/>
          </w:tcPr>
          <w:p w:rsidR="0076451F" w:rsidRPr="00AF1C7D" w:rsidRDefault="0076451F" w:rsidP="00AF1C7D">
            <w:pPr>
              <w:rPr>
                <w:rFonts w:ascii="Times New Roman" w:hAnsi="Times New Roman"/>
                <w:b/>
              </w:rPr>
            </w:pPr>
          </w:p>
        </w:tc>
        <w:tc>
          <w:tcPr>
            <w:tcW w:w="1533" w:type="dxa"/>
            <w:shd w:val="clear" w:color="auto" w:fill="auto"/>
          </w:tcPr>
          <w:p w:rsidR="0076451F" w:rsidRPr="00AF1C7D" w:rsidRDefault="0076451F" w:rsidP="00AF1C7D">
            <w:pPr>
              <w:rPr>
                <w:rFonts w:ascii="Times New Roman" w:hAnsi="Times New Roman"/>
                <w:b/>
              </w:rPr>
            </w:pPr>
          </w:p>
        </w:tc>
      </w:tr>
      <w:tr w:rsidR="0076451F" w:rsidRPr="00AF1C7D" w:rsidTr="00AF1C7D">
        <w:tc>
          <w:tcPr>
            <w:tcW w:w="1482" w:type="dxa"/>
            <w:shd w:val="clear" w:color="auto" w:fill="auto"/>
          </w:tcPr>
          <w:p w:rsidR="0076451F" w:rsidRPr="00AF1C7D" w:rsidRDefault="0076451F" w:rsidP="00AF1C7D">
            <w:pPr>
              <w:jc w:val="center"/>
              <w:rPr>
                <w:rFonts w:ascii="Times New Roman" w:hAnsi="Times New Roman"/>
                <w:b/>
                <w:sz w:val="36"/>
                <w:szCs w:val="36"/>
              </w:rPr>
            </w:pPr>
            <w:r w:rsidRPr="00AF1C7D">
              <w:rPr>
                <w:rFonts w:ascii="Times New Roman" w:hAnsi="Times New Roman"/>
                <w:b/>
                <w:sz w:val="36"/>
                <w:szCs w:val="36"/>
              </w:rPr>
              <w:t></w:t>
            </w:r>
          </w:p>
        </w:tc>
        <w:tc>
          <w:tcPr>
            <w:tcW w:w="1364" w:type="dxa"/>
            <w:shd w:val="clear" w:color="auto" w:fill="auto"/>
          </w:tcPr>
          <w:p w:rsidR="0076451F" w:rsidRPr="00AF1C7D" w:rsidRDefault="0076451F" w:rsidP="00AF1C7D">
            <w:pPr>
              <w:rPr>
                <w:rFonts w:ascii="Times New Roman" w:hAnsi="Times New Roman"/>
                <w:b/>
              </w:rPr>
            </w:pPr>
          </w:p>
        </w:tc>
        <w:tc>
          <w:tcPr>
            <w:tcW w:w="4909" w:type="dxa"/>
            <w:shd w:val="clear" w:color="auto" w:fill="auto"/>
          </w:tcPr>
          <w:p w:rsidR="0076451F" w:rsidRPr="00AF1C7D" w:rsidRDefault="0076451F" w:rsidP="00AF1C7D">
            <w:pPr>
              <w:rPr>
                <w:rFonts w:ascii="Times New Roman" w:hAnsi="Times New Roman"/>
                <w:b/>
              </w:rPr>
            </w:pPr>
          </w:p>
        </w:tc>
        <w:tc>
          <w:tcPr>
            <w:tcW w:w="1533" w:type="dxa"/>
            <w:shd w:val="clear" w:color="auto" w:fill="auto"/>
          </w:tcPr>
          <w:p w:rsidR="0076451F" w:rsidRPr="00AF1C7D" w:rsidRDefault="0076451F" w:rsidP="00AF1C7D">
            <w:pPr>
              <w:rPr>
                <w:rFonts w:ascii="Times New Roman" w:hAnsi="Times New Roman"/>
                <w:b/>
              </w:rPr>
            </w:pPr>
          </w:p>
        </w:tc>
      </w:tr>
      <w:tr w:rsidR="0076451F" w:rsidRPr="00AF1C7D" w:rsidTr="00AF1C7D">
        <w:tc>
          <w:tcPr>
            <w:tcW w:w="1482" w:type="dxa"/>
            <w:shd w:val="clear" w:color="auto" w:fill="auto"/>
          </w:tcPr>
          <w:p w:rsidR="0076451F" w:rsidRPr="00AF1C7D" w:rsidRDefault="0076451F" w:rsidP="00AF1C7D">
            <w:pPr>
              <w:jc w:val="center"/>
              <w:rPr>
                <w:rFonts w:ascii="Times New Roman" w:hAnsi="Times New Roman"/>
                <w:b/>
                <w:sz w:val="36"/>
                <w:szCs w:val="36"/>
              </w:rPr>
            </w:pPr>
            <w:r w:rsidRPr="00AF1C7D">
              <w:rPr>
                <w:rFonts w:ascii="Times New Roman" w:hAnsi="Times New Roman"/>
                <w:b/>
                <w:sz w:val="36"/>
                <w:szCs w:val="36"/>
              </w:rPr>
              <w:t></w:t>
            </w:r>
          </w:p>
        </w:tc>
        <w:tc>
          <w:tcPr>
            <w:tcW w:w="1364" w:type="dxa"/>
            <w:shd w:val="clear" w:color="auto" w:fill="auto"/>
          </w:tcPr>
          <w:p w:rsidR="0076451F" w:rsidRPr="00AF1C7D" w:rsidRDefault="0076451F" w:rsidP="00AF1C7D">
            <w:pPr>
              <w:rPr>
                <w:rFonts w:ascii="Times New Roman" w:hAnsi="Times New Roman"/>
                <w:b/>
              </w:rPr>
            </w:pPr>
          </w:p>
        </w:tc>
        <w:tc>
          <w:tcPr>
            <w:tcW w:w="4909" w:type="dxa"/>
            <w:shd w:val="clear" w:color="auto" w:fill="auto"/>
          </w:tcPr>
          <w:p w:rsidR="0076451F" w:rsidRPr="00AF1C7D" w:rsidRDefault="0076451F" w:rsidP="00AF1C7D">
            <w:pPr>
              <w:rPr>
                <w:rFonts w:ascii="Times New Roman" w:hAnsi="Times New Roman"/>
                <w:b/>
              </w:rPr>
            </w:pPr>
          </w:p>
        </w:tc>
        <w:tc>
          <w:tcPr>
            <w:tcW w:w="1533" w:type="dxa"/>
            <w:shd w:val="clear" w:color="auto" w:fill="auto"/>
          </w:tcPr>
          <w:p w:rsidR="0076451F" w:rsidRPr="00AF1C7D" w:rsidRDefault="0076451F" w:rsidP="00AF1C7D">
            <w:pPr>
              <w:rPr>
                <w:rFonts w:ascii="Times New Roman" w:hAnsi="Times New Roman"/>
                <w:b/>
              </w:rPr>
            </w:pPr>
          </w:p>
        </w:tc>
      </w:tr>
      <w:tr w:rsidR="0076451F" w:rsidRPr="00AF1C7D" w:rsidTr="00AF1C7D">
        <w:tc>
          <w:tcPr>
            <w:tcW w:w="1482" w:type="dxa"/>
            <w:shd w:val="clear" w:color="auto" w:fill="auto"/>
          </w:tcPr>
          <w:p w:rsidR="0076451F" w:rsidRPr="00AF1C7D" w:rsidRDefault="0076451F" w:rsidP="00AF1C7D">
            <w:pPr>
              <w:jc w:val="center"/>
              <w:rPr>
                <w:rFonts w:ascii="Times New Roman" w:hAnsi="Times New Roman"/>
                <w:b/>
                <w:sz w:val="36"/>
                <w:szCs w:val="36"/>
              </w:rPr>
            </w:pPr>
            <w:r w:rsidRPr="00AF1C7D">
              <w:rPr>
                <w:rFonts w:ascii="Times New Roman" w:hAnsi="Times New Roman"/>
                <w:b/>
                <w:sz w:val="36"/>
                <w:szCs w:val="36"/>
              </w:rPr>
              <w:t></w:t>
            </w:r>
          </w:p>
        </w:tc>
        <w:tc>
          <w:tcPr>
            <w:tcW w:w="1364" w:type="dxa"/>
            <w:shd w:val="clear" w:color="auto" w:fill="auto"/>
          </w:tcPr>
          <w:p w:rsidR="0076451F" w:rsidRPr="00AF1C7D" w:rsidRDefault="0076451F" w:rsidP="00AF1C7D">
            <w:pPr>
              <w:rPr>
                <w:rFonts w:ascii="Times New Roman" w:hAnsi="Times New Roman"/>
                <w:b/>
              </w:rPr>
            </w:pPr>
          </w:p>
        </w:tc>
        <w:tc>
          <w:tcPr>
            <w:tcW w:w="4909" w:type="dxa"/>
            <w:shd w:val="clear" w:color="auto" w:fill="auto"/>
          </w:tcPr>
          <w:p w:rsidR="0076451F" w:rsidRPr="00AF1C7D" w:rsidRDefault="0076451F" w:rsidP="00AF1C7D">
            <w:pPr>
              <w:rPr>
                <w:rFonts w:ascii="Times New Roman" w:hAnsi="Times New Roman"/>
                <w:b/>
              </w:rPr>
            </w:pPr>
          </w:p>
        </w:tc>
        <w:tc>
          <w:tcPr>
            <w:tcW w:w="1533" w:type="dxa"/>
            <w:shd w:val="clear" w:color="auto" w:fill="auto"/>
          </w:tcPr>
          <w:p w:rsidR="0076451F" w:rsidRPr="00AF1C7D" w:rsidRDefault="0076451F" w:rsidP="00AF1C7D">
            <w:pPr>
              <w:rPr>
                <w:rFonts w:ascii="Times New Roman" w:hAnsi="Times New Roman"/>
                <w:b/>
              </w:rPr>
            </w:pPr>
          </w:p>
        </w:tc>
      </w:tr>
      <w:tr w:rsidR="0076451F" w:rsidRPr="00AF1C7D" w:rsidTr="00AF1C7D">
        <w:tc>
          <w:tcPr>
            <w:tcW w:w="1482" w:type="dxa"/>
            <w:shd w:val="clear" w:color="auto" w:fill="auto"/>
          </w:tcPr>
          <w:p w:rsidR="0076451F" w:rsidRPr="00AF1C7D" w:rsidRDefault="0076451F" w:rsidP="00AF1C7D">
            <w:pPr>
              <w:jc w:val="center"/>
              <w:rPr>
                <w:rFonts w:ascii="Times New Roman" w:hAnsi="Times New Roman"/>
                <w:b/>
                <w:sz w:val="36"/>
                <w:szCs w:val="36"/>
              </w:rPr>
            </w:pPr>
            <w:r w:rsidRPr="00AF1C7D">
              <w:rPr>
                <w:rFonts w:ascii="Times New Roman" w:hAnsi="Times New Roman"/>
                <w:b/>
                <w:sz w:val="36"/>
                <w:szCs w:val="36"/>
              </w:rPr>
              <w:t></w:t>
            </w:r>
          </w:p>
        </w:tc>
        <w:tc>
          <w:tcPr>
            <w:tcW w:w="1364" w:type="dxa"/>
            <w:shd w:val="clear" w:color="auto" w:fill="auto"/>
          </w:tcPr>
          <w:p w:rsidR="0076451F" w:rsidRPr="00AF1C7D" w:rsidRDefault="0076451F" w:rsidP="00AF1C7D">
            <w:pPr>
              <w:rPr>
                <w:rFonts w:ascii="Times New Roman" w:hAnsi="Times New Roman"/>
                <w:b/>
              </w:rPr>
            </w:pPr>
          </w:p>
        </w:tc>
        <w:tc>
          <w:tcPr>
            <w:tcW w:w="4909" w:type="dxa"/>
            <w:shd w:val="clear" w:color="auto" w:fill="auto"/>
          </w:tcPr>
          <w:p w:rsidR="0076451F" w:rsidRPr="00AF1C7D" w:rsidRDefault="0076451F" w:rsidP="00AF1C7D">
            <w:pPr>
              <w:rPr>
                <w:rFonts w:ascii="Times New Roman" w:hAnsi="Times New Roman"/>
                <w:b/>
              </w:rPr>
            </w:pPr>
          </w:p>
        </w:tc>
        <w:tc>
          <w:tcPr>
            <w:tcW w:w="1533" w:type="dxa"/>
            <w:shd w:val="clear" w:color="auto" w:fill="auto"/>
          </w:tcPr>
          <w:p w:rsidR="0076451F" w:rsidRPr="00AF1C7D" w:rsidRDefault="0076451F" w:rsidP="00AF1C7D">
            <w:pPr>
              <w:rPr>
                <w:rFonts w:ascii="Times New Roman" w:hAnsi="Times New Roman"/>
                <w:b/>
              </w:rPr>
            </w:pPr>
          </w:p>
        </w:tc>
      </w:tr>
      <w:tr w:rsidR="0076451F" w:rsidRPr="00AF1C7D" w:rsidTr="00AF1C7D">
        <w:tc>
          <w:tcPr>
            <w:tcW w:w="1482" w:type="dxa"/>
            <w:shd w:val="clear" w:color="auto" w:fill="auto"/>
          </w:tcPr>
          <w:p w:rsidR="0076451F" w:rsidRPr="00AF1C7D" w:rsidRDefault="0076451F" w:rsidP="00AF1C7D">
            <w:pPr>
              <w:jc w:val="center"/>
              <w:rPr>
                <w:rFonts w:ascii="Times New Roman" w:hAnsi="Times New Roman"/>
                <w:b/>
                <w:sz w:val="36"/>
                <w:szCs w:val="36"/>
              </w:rPr>
            </w:pPr>
            <w:r w:rsidRPr="00AF1C7D">
              <w:rPr>
                <w:rFonts w:ascii="Times New Roman" w:hAnsi="Times New Roman"/>
                <w:b/>
                <w:sz w:val="36"/>
                <w:szCs w:val="36"/>
              </w:rPr>
              <w:t></w:t>
            </w:r>
          </w:p>
        </w:tc>
        <w:tc>
          <w:tcPr>
            <w:tcW w:w="1364" w:type="dxa"/>
            <w:shd w:val="clear" w:color="auto" w:fill="auto"/>
          </w:tcPr>
          <w:p w:rsidR="0076451F" w:rsidRPr="00AF1C7D" w:rsidRDefault="0076451F" w:rsidP="00AF1C7D">
            <w:pPr>
              <w:rPr>
                <w:rFonts w:ascii="Times New Roman" w:hAnsi="Times New Roman"/>
                <w:b/>
              </w:rPr>
            </w:pPr>
          </w:p>
        </w:tc>
        <w:tc>
          <w:tcPr>
            <w:tcW w:w="4909" w:type="dxa"/>
            <w:shd w:val="clear" w:color="auto" w:fill="auto"/>
          </w:tcPr>
          <w:p w:rsidR="0076451F" w:rsidRPr="00AF1C7D" w:rsidRDefault="0076451F" w:rsidP="00AF1C7D">
            <w:pPr>
              <w:rPr>
                <w:rFonts w:ascii="Times New Roman" w:hAnsi="Times New Roman"/>
                <w:b/>
              </w:rPr>
            </w:pPr>
          </w:p>
        </w:tc>
        <w:tc>
          <w:tcPr>
            <w:tcW w:w="1533" w:type="dxa"/>
            <w:shd w:val="clear" w:color="auto" w:fill="auto"/>
          </w:tcPr>
          <w:p w:rsidR="0076451F" w:rsidRPr="00AF1C7D" w:rsidRDefault="0076451F" w:rsidP="00AF1C7D">
            <w:pPr>
              <w:rPr>
                <w:rFonts w:ascii="Times New Roman" w:hAnsi="Times New Roman"/>
                <w:b/>
              </w:rPr>
            </w:pPr>
          </w:p>
        </w:tc>
      </w:tr>
      <w:tr w:rsidR="0076451F" w:rsidRPr="00AF1C7D" w:rsidTr="00AF1C7D">
        <w:tc>
          <w:tcPr>
            <w:tcW w:w="1482" w:type="dxa"/>
            <w:shd w:val="clear" w:color="auto" w:fill="auto"/>
          </w:tcPr>
          <w:p w:rsidR="0076451F" w:rsidRPr="00AF1C7D" w:rsidRDefault="0076451F" w:rsidP="00AF1C7D">
            <w:pPr>
              <w:jc w:val="center"/>
              <w:rPr>
                <w:rFonts w:ascii="Times New Roman" w:hAnsi="Times New Roman"/>
                <w:b/>
                <w:sz w:val="36"/>
                <w:szCs w:val="36"/>
              </w:rPr>
            </w:pPr>
            <w:r w:rsidRPr="00AF1C7D">
              <w:rPr>
                <w:rFonts w:ascii="Times New Roman" w:hAnsi="Times New Roman"/>
                <w:b/>
                <w:sz w:val="36"/>
                <w:szCs w:val="36"/>
              </w:rPr>
              <w:t></w:t>
            </w:r>
          </w:p>
        </w:tc>
        <w:tc>
          <w:tcPr>
            <w:tcW w:w="1364" w:type="dxa"/>
            <w:shd w:val="clear" w:color="auto" w:fill="auto"/>
          </w:tcPr>
          <w:p w:rsidR="0076451F" w:rsidRPr="00AF1C7D" w:rsidRDefault="0076451F" w:rsidP="00AF1C7D">
            <w:pPr>
              <w:rPr>
                <w:rFonts w:ascii="Times New Roman" w:hAnsi="Times New Roman"/>
                <w:b/>
              </w:rPr>
            </w:pPr>
          </w:p>
        </w:tc>
        <w:tc>
          <w:tcPr>
            <w:tcW w:w="4909" w:type="dxa"/>
            <w:shd w:val="clear" w:color="auto" w:fill="auto"/>
          </w:tcPr>
          <w:p w:rsidR="0076451F" w:rsidRPr="00AF1C7D" w:rsidRDefault="0076451F" w:rsidP="00AF1C7D">
            <w:pPr>
              <w:rPr>
                <w:rFonts w:ascii="Times New Roman" w:hAnsi="Times New Roman"/>
                <w:b/>
              </w:rPr>
            </w:pPr>
          </w:p>
        </w:tc>
        <w:tc>
          <w:tcPr>
            <w:tcW w:w="1533" w:type="dxa"/>
            <w:shd w:val="clear" w:color="auto" w:fill="auto"/>
          </w:tcPr>
          <w:p w:rsidR="0076451F" w:rsidRPr="00AF1C7D" w:rsidRDefault="0076451F" w:rsidP="00AF1C7D">
            <w:pPr>
              <w:rPr>
                <w:rFonts w:ascii="Times New Roman" w:hAnsi="Times New Roman"/>
                <w:b/>
              </w:rPr>
            </w:pPr>
          </w:p>
        </w:tc>
      </w:tr>
      <w:tr w:rsidR="0076451F" w:rsidRPr="00AF1C7D" w:rsidTr="00AF1C7D">
        <w:tc>
          <w:tcPr>
            <w:tcW w:w="1482" w:type="dxa"/>
            <w:shd w:val="clear" w:color="auto" w:fill="auto"/>
          </w:tcPr>
          <w:p w:rsidR="0076451F" w:rsidRPr="00AF1C7D" w:rsidRDefault="0076451F" w:rsidP="00AF1C7D">
            <w:pPr>
              <w:jc w:val="center"/>
              <w:rPr>
                <w:rFonts w:ascii="Times New Roman" w:hAnsi="Times New Roman"/>
                <w:b/>
                <w:sz w:val="36"/>
                <w:szCs w:val="36"/>
              </w:rPr>
            </w:pPr>
            <w:r w:rsidRPr="00AF1C7D">
              <w:rPr>
                <w:rFonts w:ascii="Times New Roman" w:hAnsi="Times New Roman"/>
                <w:b/>
                <w:sz w:val="36"/>
                <w:szCs w:val="36"/>
              </w:rPr>
              <w:t></w:t>
            </w:r>
          </w:p>
        </w:tc>
        <w:tc>
          <w:tcPr>
            <w:tcW w:w="1364" w:type="dxa"/>
            <w:shd w:val="clear" w:color="auto" w:fill="auto"/>
          </w:tcPr>
          <w:p w:rsidR="0076451F" w:rsidRPr="00AF1C7D" w:rsidRDefault="0076451F" w:rsidP="00AF1C7D">
            <w:pPr>
              <w:rPr>
                <w:rFonts w:ascii="Times New Roman" w:hAnsi="Times New Roman"/>
                <w:b/>
              </w:rPr>
            </w:pPr>
          </w:p>
        </w:tc>
        <w:tc>
          <w:tcPr>
            <w:tcW w:w="4909" w:type="dxa"/>
            <w:shd w:val="clear" w:color="auto" w:fill="auto"/>
          </w:tcPr>
          <w:p w:rsidR="0076451F" w:rsidRPr="00AF1C7D" w:rsidRDefault="0076451F" w:rsidP="00AF1C7D">
            <w:pPr>
              <w:rPr>
                <w:rFonts w:ascii="Times New Roman" w:hAnsi="Times New Roman"/>
                <w:b/>
              </w:rPr>
            </w:pPr>
          </w:p>
        </w:tc>
        <w:tc>
          <w:tcPr>
            <w:tcW w:w="1533" w:type="dxa"/>
            <w:shd w:val="clear" w:color="auto" w:fill="auto"/>
          </w:tcPr>
          <w:p w:rsidR="0076451F" w:rsidRPr="00AF1C7D" w:rsidRDefault="0076451F" w:rsidP="00AF1C7D">
            <w:pPr>
              <w:rPr>
                <w:rFonts w:ascii="Times New Roman" w:hAnsi="Times New Roman"/>
                <w:b/>
              </w:rPr>
            </w:pPr>
          </w:p>
        </w:tc>
      </w:tr>
      <w:tr w:rsidR="0076451F" w:rsidRPr="00AF1C7D" w:rsidTr="00AF1C7D">
        <w:tc>
          <w:tcPr>
            <w:tcW w:w="1482" w:type="dxa"/>
            <w:shd w:val="clear" w:color="auto" w:fill="auto"/>
          </w:tcPr>
          <w:p w:rsidR="0076451F" w:rsidRPr="00AF1C7D" w:rsidRDefault="0076451F" w:rsidP="00AF1C7D">
            <w:pPr>
              <w:jc w:val="center"/>
              <w:rPr>
                <w:rFonts w:ascii="Times New Roman" w:hAnsi="Times New Roman"/>
                <w:b/>
                <w:sz w:val="36"/>
                <w:szCs w:val="36"/>
              </w:rPr>
            </w:pPr>
            <w:r w:rsidRPr="00AF1C7D">
              <w:rPr>
                <w:rFonts w:ascii="Times New Roman" w:hAnsi="Times New Roman"/>
                <w:b/>
                <w:sz w:val="36"/>
                <w:szCs w:val="36"/>
              </w:rPr>
              <w:t></w:t>
            </w:r>
          </w:p>
        </w:tc>
        <w:tc>
          <w:tcPr>
            <w:tcW w:w="1364" w:type="dxa"/>
            <w:shd w:val="clear" w:color="auto" w:fill="auto"/>
          </w:tcPr>
          <w:p w:rsidR="0076451F" w:rsidRPr="00AF1C7D" w:rsidRDefault="0076451F" w:rsidP="00AF1C7D">
            <w:pPr>
              <w:rPr>
                <w:rFonts w:ascii="Times New Roman" w:hAnsi="Times New Roman"/>
                <w:b/>
              </w:rPr>
            </w:pPr>
          </w:p>
        </w:tc>
        <w:tc>
          <w:tcPr>
            <w:tcW w:w="4909" w:type="dxa"/>
            <w:shd w:val="clear" w:color="auto" w:fill="auto"/>
          </w:tcPr>
          <w:p w:rsidR="0076451F" w:rsidRPr="00AF1C7D" w:rsidRDefault="0076451F" w:rsidP="00AF1C7D">
            <w:pPr>
              <w:rPr>
                <w:rFonts w:ascii="Times New Roman" w:hAnsi="Times New Roman"/>
                <w:b/>
              </w:rPr>
            </w:pPr>
          </w:p>
        </w:tc>
        <w:tc>
          <w:tcPr>
            <w:tcW w:w="1533" w:type="dxa"/>
            <w:shd w:val="clear" w:color="auto" w:fill="auto"/>
          </w:tcPr>
          <w:p w:rsidR="0076451F" w:rsidRPr="00AF1C7D" w:rsidRDefault="0076451F" w:rsidP="00AF1C7D">
            <w:pPr>
              <w:rPr>
                <w:rFonts w:ascii="Times New Roman" w:hAnsi="Times New Roman"/>
                <w:b/>
              </w:rPr>
            </w:pPr>
          </w:p>
        </w:tc>
      </w:tr>
      <w:tr w:rsidR="0076451F" w:rsidRPr="00AF1C7D" w:rsidTr="00AF1C7D">
        <w:tc>
          <w:tcPr>
            <w:tcW w:w="1482" w:type="dxa"/>
            <w:shd w:val="clear" w:color="auto" w:fill="auto"/>
          </w:tcPr>
          <w:p w:rsidR="0076451F" w:rsidRPr="00AF1C7D" w:rsidRDefault="0076451F" w:rsidP="00AF1C7D">
            <w:pPr>
              <w:jc w:val="center"/>
              <w:rPr>
                <w:rFonts w:ascii="Times New Roman" w:hAnsi="Times New Roman"/>
                <w:b/>
                <w:sz w:val="36"/>
                <w:szCs w:val="36"/>
              </w:rPr>
            </w:pPr>
            <w:r w:rsidRPr="00AF1C7D">
              <w:rPr>
                <w:rFonts w:ascii="Times New Roman" w:hAnsi="Times New Roman"/>
                <w:b/>
                <w:sz w:val="36"/>
                <w:szCs w:val="36"/>
              </w:rPr>
              <w:t></w:t>
            </w:r>
          </w:p>
        </w:tc>
        <w:tc>
          <w:tcPr>
            <w:tcW w:w="1364" w:type="dxa"/>
            <w:shd w:val="clear" w:color="auto" w:fill="auto"/>
          </w:tcPr>
          <w:p w:rsidR="0076451F" w:rsidRPr="00AF1C7D" w:rsidRDefault="0076451F" w:rsidP="00AF1C7D">
            <w:pPr>
              <w:rPr>
                <w:rFonts w:ascii="Times New Roman" w:hAnsi="Times New Roman"/>
                <w:b/>
              </w:rPr>
            </w:pPr>
          </w:p>
        </w:tc>
        <w:tc>
          <w:tcPr>
            <w:tcW w:w="4909" w:type="dxa"/>
            <w:shd w:val="clear" w:color="auto" w:fill="auto"/>
          </w:tcPr>
          <w:p w:rsidR="0076451F" w:rsidRPr="00AF1C7D" w:rsidRDefault="0076451F" w:rsidP="00AF1C7D">
            <w:pPr>
              <w:rPr>
                <w:rFonts w:ascii="Times New Roman" w:hAnsi="Times New Roman"/>
                <w:b/>
              </w:rPr>
            </w:pPr>
          </w:p>
        </w:tc>
        <w:tc>
          <w:tcPr>
            <w:tcW w:w="1533" w:type="dxa"/>
            <w:shd w:val="clear" w:color="auto" w:fill="auto"/>
          </w:tcPr>
          <w:p w:rsidR="0076451F" w:rsidRPr="00AF1C7D" w:rsidRDefault="0076451F" w:rsidP="00AF1C7D">
            <w:pPr>
              <w:rPr>
                <w:rFonts w:ascii="Times New Roman" w:hAnsi="Times New Roman"/>
                <w:b/>
              </w:rPr>
            </w:pPr>
          </w:p>
        </w:tc>
      </w:tr>
      <w:tr w:rsidR="0076451F" w:rsidRPr="00AF1C7D" w:rsidTr="00AF1C7D">
        <w:tc>
          <w:tcPr>
            <w:tcW w:w="1482" w:type="dxa"/>
            <w:shd w:val="clear" w:color="auto" w:fill="auto"/>
          </w:tcPr>
          <w:p w:rsidR="0076451F" w:rsidRPr="00AF1C7D" w:rsidRDefault="0076451F" w:rsidP="00AF1C7D">
            <w:pPr>
              <w:jc w:val="center"/>
              <w:rPr>
                <w:rFonts w:ascii="Times New Roman" w:hAnsi="Times New Roman"/>
                <w:b/>
                <w:sz w:val="36"/>
                <w:szCs w:val="36"/>
              </w:rPr>
            </w:pPr>
            <w:r w:rsidRPr="00AF1C7D">
              <w:rPr>
                <w:rFonts w:ascii="Times New Roman" w:hAnsi="Times New Roman"/>
                <w:b/>
                <w:sz w:val="36"/>
                <w:szCs w:val="36"/>
              </w:rPr>
              <w:t></w:t>
            </w:r>
          </w:p>
        </w:tc>
        <w:tc>
          <w:tcPr>
            <w:tcW w:w="1364" w:type="dxa"/>
            <w:shd w:val="clear" w:color="auto" w:fill="auto"/>
          </w:tcPr>
          <w:p w:rsidR="0076451F" w:rsidRPr="00AF1C7D" w:rsidRDefault="0076451F" w:rsidP="00AF1C7D">
            <w:pPr>
              <w:rPr>
                <w:rFonts w:ascii="Times New Roman" w:hAnsi="Times New Roman"/>
                <w:b/>
              </w:rPr>
            </w:pPr>
          </w:p>
        </w:tc>
        <w:tc>
          <w:tcPr>
            <w:tcW w:w="4909" w:type="dxa"/>
            <w:shd w:val="clear" w:color="auto" w:fill="auto"/>
          </w:tcPr>
          <w:p w:rsidR="0076451F" w:rsidRPr="00AF1C7D" w:rsidRDefault="0076451F" w:rsidP="00AF1C7D">
            <w:pPr>
              <w:rPr>
                <w:rFonts w:ascii="Times New Roman" w:hAnsi="Times New Roman"/>
                <w:b/>
              </w:rPr>
            </w:pPr>
          </w:p>
        </w:tc>
        <w:tc>
          <w:tcPr>
            <w:tcW w:w="1533" w:type="dxa"/>
            <w:shd w:val="clear" w:color="auto" w:fill="auto"/>
          </w:tcPr>
          <w:p w:rsidR="0076451F" w:rsidRPr="00AF1C7D" w:rsidRDefault="0076451F" w:rsidP="00AF1C7D">
            <w:pPr>
              <w:rPr>
                <w:rFonts w:ascii="Times New Roman" w:hAnsi="Times New Roman"/>
                <w:b/>
              </w:rPr>
            </w:pPr>
          </w:p>
        </w:tc>
      </w:tr>
    </w:tbl>
    <w:p w:rsidR="0076451F" w:rsidRPr="0076451F" w:rsidRDefault="0076451F" w:rsidP="0076451F">
      <w:pPr>
        <w:rPr>
          <w:rFonts w:ascii="Times New Roman" w:hAnsi="Times New Roman"/>
          <w:b/>
        </w:rPr>
      </w:pPr>
    </w:p>
    <w:p w:rsidR="006035E9" w:rsidRDefault="006035E9" w:rsidP="0076451F">
      <w:pPr>
        <w:rPr>
          <w:rFonts w:ascii="Times New Roman" w:hAnsi="Times New Roman"/>
          <w:b/>
        </w:rPr>
      </w:pPr>
    </w:p>
    <w:p w:rsidR="00314C7D" w:rsidRPr="00106717" w:rsidRDefault="00314C7D" w:rsidP="00B84C74">
      <w:pPr>
        <w:jc w:val="both"/>
        <w:rPr>
          <w:b/>
        </w:rPr>
      </w:pPr>
      <w:r w:rsidRPr="00106717">
        <w:rPr>
          <w:b/>
        </w:rPr>
        <w:t>Ders kayıtları</w:t>
      </w:r>
    </w:p>
    <w:p w:rsidR="00314C7D" w:rsidRPr="00106717" w:rsidRDefault="00314C7D" w:rsidP="00B84C74">
      <w:pPr>
        <w:jc w:val="both"/>
      </w:pPr>
      <w:r w:rsidRPr="00106717">
        <w:rPr>
          <w:b/>
        </w:rPr>
        <w:t>MADDE 5</w:t>
      </w:r>
      <w:r w:rsidRPr="00106717">
        <w:t xml:space="preserve"> – (1) Öğrenciler, her yarıyıl/yıl başlangıcında, akademik takvimde belirtilen süre içerisinde ders kayıtlarını yapmak veya yenilemek zorundadırlar. Bu süre içerisinde kaydını yaptırmayan veya yenilemeyen öğrenci, o yarıyıl/yıl devam etme hakkını kaybetmiş olur ve kaybedilen yarıyıl/yıl öğrenim süresinden sayılır. Süresi içinde kayıtlarını yaptırmayan veya yenilemeyen öğrencilerin, ders kayıtlarının ekle-çıkar süresinin bitiş tarihinden itibaren iki hafta içinde beyan etmeleri şartıyla mazeretlerinin, haklı ve geçerli olduğunun ilgili yönetim kurulunca kabul edilmesi halinde kayıtları yenilenir. Derslerin başlamasından itibaren ders kaydı için geçirilen süre devamsızlıktan sayılır. Kaydını yaptırmayan veya yeniletmeyen öğrencilere o yarıyıl/yıl için herhangi bir öğrenci belgesi verilmez ve bu öğrenciler öğrencilik haklarından faydalanamaz. Ders kayıt çıktıları, yarıyılların başlamasını izleyen iki hafta içerisinde danışman öğretim elemanınca birimin öğrenci işleri bürosuna teslim edilir.</w:t>
      </w:r>
    </w:p>
    <w:p w:rsidR="00314C7D" w:rsidRPr="00106717" w:rsidRDefault="00314C7D" w:rsidP="00B84C74">
      <w:pPr>
        <w:jc w:val="both"/>
      </w:pPr>
      <w:r w:rsidRPr="00106717">
        <w:t xml:space="preserve">(2) Öğrenci bir yarıyılda programının çakışmaması şartı ve danışman onayı ile 40 AKTS kredi yüküne kadar, devam zorunluluğu olmamak şartıyla ders tekrarı durumunda 45 </w:t>
      </w:r>
      <w:proofErr w:type="spellStart"/>
      <w:r w:rsidRPr="00106717">
        <w:t>AKTS'ye</w:t>
      </w:r>
      <w:proofErr w:type="spellEnd"/>
      <w:r w:rsidRPr="00106717">
        <w:t xml:space="preserve"> kadar ders alabilir.</w:t>
      </w:r>
    </w:p>
    <w:p w:rsidR="00314C7D" w:rsidRPr="00106717" w:rsidRDefault="00314C7D" w:rsidP="00B84C74">
      <w:pPr>
        <w:jc w:val="both"/>
      </w:pPr>
      <w:r w:rsidRPr="00106717">
        <w:t>(3) Öğrenci, öncelikle tekrar edecekleri derslere ve bu dersler farklı dönemlerden ise en alttaki dönemlerden başlamak şartı ile bulundukları döneme ait derslere kayıt yaptırmak zorundadırlar.</w:t>
      </w:r>
    </w:p>
    <w:p w:rsidR="00314C7D" w:rsidRPr="00106717" w:rsidRDefault="00314C7D" w:rsidP="00B84C74">
      <w:pPr>
        <w:jc w:val="both"/>
      </w:pPr>
      <w:r w:rsidRPr="00106717">
        <w:t>(4) Bir derse kayıt yaptırmak için, varsa o dersin ön koşulu olan ders/derslerden başarılı olmak gerekir. (5) Öğrenci, ilgili yönetim kurulunca kabul edilmiş bir mazereti yoksa ders kaydını kendisi yenilemek zorundadır. Ders kayıtları, öğrenci otomasyon programı desteği ile internet üzerinden yapılır. Süresi içerisinde danışman onayının alınması gerekir. Ders kayıtlarında, ilgili birim kurullarının bu Yönetmelik çerçevesinde koyacağı esaslara uyulması zorunludur.</w:t>
      </w:r>
    </w:p>
    <w:p w:rsidR="00314C7D" w:rsidRPr="00106717" w:rsidRDefault="00314C7D" w:rsidP="00B84C74">
      <w:pPr>
        <w:jc w:val="both"/>
      </w:pPr>
      <w:r w:rsidRPr="00106717">
        <w:lastRenderedPageBreak/>
        <w:t>(6) Ders kayıtlarının başlaması ile önceden akademik takvimde belirlenmiş süre içerisinde, öğrenci danışman onayı almak kaydıyla almış olduğu bazı dersleri bırakabilir veya bu Yönetmelikteki diğer hükümlere aykırı olmamak kaydıyla başka dersler alabilir.</w:t>
      </w:r>
    </w:p>
    <w:p w:rsidR="00F34688" w:rsidRPr="00106717" w:rsidRDefault="00314C7D" w:rsidP="00B84C74">
      <w:pPr>
        <w:jc w:val="both"/>
      </w:pPr>
      <w:r w:rsidRPr="00106717">
        <w:t xml:space="preserve">(7) Üç dersten kalmış olan öğrenciler, mezuniyet üç ders sınavına katıldıktan sonra başarısız olmaları durumunda, katkı payını yatırmak suretiyle dersin okutulduğu dönemde yeniden kayıtlanarak dersleri tekrar alır. Tekrar başarısız olması durumunda akademik takvimde belirtilen üç ders sınavına girebilir. (8) Bir üst yarıyıl ve/veya yıldan ders alabilmesi için, tekrar dersi olmayan ve </w:t>
      </w:r>
      <w:proofErr w:type="spellStart"/>
      <w:r w:rsidRPr="00106717">
        <w:t>GANO’su</w:t>
      </w:r>
      <w:proofErr w:type="spellEnd"/>
      <w:r w:rsidRPr="00106717">
        <w:t xml:space="preserve"> en az 3.00 olan öğrenciler, bir yarıyılda/yılda ön koşulu olmayan üst yarıyıl/yıldan en fazla 10 </w:t>
      </w:r>
      <w:proofErr w:type="spellStart"/>
      <w:r w:rsidRPr="00106717">
        <w:t>AKTS’lik</w:t>
      </w:r>
      <w:proofErr w:type="spellEnd"/>
      <w:r w:rsidRPr="00106717">
        <w:t xml:space="preserve">, yaz okulunda ise azami 16 </w:t>
      </w:r>
      <w:proofErr w:type="spellStart"/>
      <w:r w:rsidRPr="00106717">
        <w:t>AKTS’lik</w:t>
      </w:r>
      <w:proofErr w:type="spellEnd"/>
      <w:r w:rsidRPr="00106717">
        <w:t xml:space="preserve"> ders alabilirler</w:t>
      </w:r>
    </w:p>
    <w:p w:rsidR="00314C7D" w:rsidRPr="00106717" w:rsidRDefault="00314C7D" w:rsidP="00B84C74">
      <w:pPr>
        <w:jc w:val="both"/>
      </w:pPr>
    </w:p>
    <w:p w:rsidR="00314C7D" w:rsidRPr="00106717" w:rsidRDefault="00314C7D" w:rsidP="00B84C74">
      <w:pPr>
        <w:jc w:val="both"/>
        <w:rPr>
          <w:rFonts w:ascii="Times New Roman" w:hAnsi="Times New Roman"/>
          <w:b/>
        </w:rPr>
      </w:pPr>
    </w:p>
    <w:p w:rsidR="0076451F" w:rsidRPr="00106717" w:rsidRDefault="0076451F" w:rsidP="00B84C74">
      <w:pPr>
        <w:jc w:val="both"/>
        <w:rPr>
          <w:rFonts w:ascii="Times New Roman" w:hAnsi="Times New Roman"/>
          <w:sz w:val="20"/>
        </w:rPr>
      </w:pPr>
      <w:r w:rsidRPr="00106717">
        <w:rPr>
          <w:rFonts w:ascii="Times New Roman" w:hAnsi="Times New Roman"/>
          <w:sz w:val="20"/>
        </w:rPr>
        <w:t xml:space="preserve">Danışman Adı Soyadı </w:t>
      </w:r>
      <w:r w:rsidRPr="00106717">
        <w:rPr>
          <w:rFonts w:ascii="Times New Roman" w:hAnsi="Times New Roman"/>
          <w:sz w:val="20"/>
        </w:rPr>
        <w:tab/>
      </w:r>
      <w:r w:rsidRPr="00106717">
        <w:rPr>
          <w:rFonts w:ascii="Times New Roman" w:hAnsi="Times New Roman"/>
          <w:sz w:val="20"/>
        </w:rPr>
        <w:tab/>
      </w:r>
      <w:r w:rsidRPr="00106717">
        <w:rPr>
          <w:rFonts w:ascii="Times New Roman" w:hAnsi="Times New Roman"/>
          <w:sz w:val="20"/>
        </w:rPr>
        <w:tab/>
      </w:r>
      <w:r w:rsidRPr="00106717">
        <w:rPr>
          <w:rFonts w:ascii="Times New Roman" w:hAnsi="Times New Roman"/>
          <w:sz w:val="20"/>
        </w:rPr>
        <w:tab/>
        <w:t xml:space="preserve">                Öğrenci </w:t>
      </w:r>
      <w:r w:rsidRPr="00106717">
        <w:rPr>
          <w:rFonts w:ascii="Times New Roman" w:hAnsi="Times New Roman"/>
          <w:sz w:val="20"/>
        </w:rPr>
        <w:tab/>
      </w:r>
      <w:r w:rsidRPr="00106717">
        <w:rPr>
          <w:rFonts w:ascii="Times New Roman" w:hAnsi="Times New Roman"/>
          <w:sz w:val="20"/>
        </w:rPr>
        <w:tab/>
      </w:r>
      <w:r w:rsidRPr="00106717">
        <w:rPr>
          <w:rFonts w:ascii="Times New Roman" w:hAnsi="Times New Roman"/>
          <w:sz w:val="20"/>
        </w:rPr>
        <w:tab/>
        <w:t>Tarih</w:t>
      </w:r>
    </w:p>
    <w:p w:rsidR="0076451F" w:rsidRPr="00106717" w:rsidRDefault="0076451F" w:rsidP="00B84C74">
      <w:pPr>
        <w:jc w:val="both"/>
        <w:rPr>
          <w:rFonts w:ascii="Times New Roman" w:hAnsi="Times New Roman"/>
          <w:sz w:val="20"/>
        </w:rPr>
      </w:pPr>
      <w:r w:rsidRPr="00106717">
        <w:rPr>
          <w:rFonts w:ascii="Times New Roman" w:hAnsi="Times New Roman"/>
          <w:sz w:val="20"/>
        </w:rPr>
        <w:t xml:space="preserve">İMZA                                                                                  </w:t>
      </w:r>
      <w:proofErr w:type="spellStart"/>
      <w:r w:rsidRPr="00106717">
        <w:rPr>
          <w:rFonts w:ascii="Times New Roman" w:hAnsi="Times New Roman"/>
          <w:sz w:val="20"/>
        </w:rPr>
        <w:t>İMZA</w:t>
      </w:r>
      <w:proofErr w:type="spellEnd"/>
    </w:p>
    <w:p w:rsidR="0076451F" w:rsidRPr="00106717" w:rsidRDefault="0076451F" w:rsidP="00B84C74">
      <w:pPr>
        <w:jc w:val="both"/>
        <w:rPr>
          <w:rFonts w:ascii="Times New Roman" w:hAnsi="Times New Roman"/>
          <w:sz w:val="20"/>
        </w:rPr>
      </w:pPr>
    </w:p>
    <w:p w:rsidR="006035E9" w:rsidRPr="00106717" w:rsidRDefault="006035E9" w:rsidP="00B84C74">
      <w:pPr>
        <w:jc w:val="both"/>
        <w:rPr>
          <w:rFonts w:ascii="Times New Roman" w:hAnsi="Times New Roman"/>
          <w:sz w:val="20"/>
        </w:rPr>
      </w:pPr>
    </w:p>
    <w:p w:rsidR="0076451F" w:rsidRPr="00106717" w:rsidRDefault="0076451F" w:rsidP="00B84C74">
      <w:pPr>
        <w:jc w:val="both"/>
        <w:rPr>
          <w:rFonts w:ascii="Times New Roman" w:hAnsi="Times New Roman"/>
          <w:sz w:val="20"/>
        </w:rPr>
      </w:pPr>
    </w:p>
    <w:p w:rsidR="0076451F" w:rsidRPr="00106717" w:rsidRDefault="0076451F" w:rsidP="00B84C74">
      <w:pPr>
        <w:jc w:val="both"/>
        <w:rPr>
          <w:rFonts w:ascii="Times New Roman" w:hAnsi="Times New Roman"/>
          <w:sz w:val="20"/>
        </w:rPr>
      </w:pPr>
      <w:r w:rsidRPr="00106717">
        <w:rPr>
          <w:rFonts w:ascii="Times New Roman" w:hAnsi="Times New Roman"/>
          <w:b/>
          <w:sz w:val="20"/>
        </w:rPr>
        <w:t xml:space="preserve">Öğrencinin Cep Telefon No   </w:t>
      </w:r>
      <w:r w:rsidRPr="00106717">
        <w:rPr>
          <w:rFonts w:ascii="Times New Roman" w:hAnsi="Times New Roman"/>
          <w:sz w:val="20"/>
        </w:rPr>
        <w:t xml:space="preserve">                 :  </w:t>
      </w:r>
      <w:proofErr w:type="gramStart"/>
      <w:r w:rsidRPr="00106717">
        <w:rPr>
          <w:rFonts w:ascii="Times New Roman" w:hAnsi="Times New Roman"/>
          <w:sz w:val="20"/>
        </w:rPr>
        <w:t>…………………………………………</w:t>
      </w:r>
      <w:proofErr w:type="gramEnd"/>
    </w:p>
    <w:p w:rsidR="0076451F" w:rsidRPr="00106717" w:rsidRDefault="0076451F" w:rsidP="00B84C74">
      <w:pPr>
        <w:jc w:val="both"/>
        <w:rPr>
          <w:rFonts w:ascii="Times New Roman" w:hAnsi="Times New Roman"/>
          <w:sz w:val="20"/>
        </w:rPr>
      </w:pPr>
    </w:p>
    <w:p w:rsidR="0076451F" w:rsidRDefault="0076451F" w:rsidP="00B84C74">
      <w:pPr>
        <w:jc w:val="both"/>
        <w:rPr>
          <w:rFonts w:ascii="Times New Roman" w:hAnsi="Times New Roman"/>
          <w:sz w:val="20"/>
        </w:rPr>
      </w:pPr>
      <w:r w:rsidRPr="00106717">
        <w:rPr>
          <w:rFonts w:ascii="Times New Roman" w:hAnsi="Times New Roman"/>
          <w:b/>
          <w:sz w:val="20"/>
        </w:rPr>
        <w:t xml:space="preserve">Öğrenim Yerindeki Adres/ </w:t>
      </w:r>
      <w:proofErr w:type="spellStart"/>
      <w:r w:rsidRPr="00106717">
        <w:rPr>
          <w:rFonts w:ascii="Times New Roman" w:hAnsi="Times New Roman"/>
          <w:b/>
          <w:sz w:val="20"/>
        </w:rPr>
        <w:t>Telofon</w:t>
      </w:r>
      <w:proofErr w:type="spellEnd"/>
      <w:r w:rsidRPr="00106717">
        <w:rPr>
          <w:rFonts w:ascii="Times New Roman" w:hAnsi="Times New Roman"/>
          <w:b/>
          <w:sz w:val="20"/>
        </w:rPr>
        <w:t xml:space="preserve"> No</w:t>
      </w:r>
      <w:r w:rsidRPr="00106717">
        <w:rPr>
          <w:rFonts w:ascii="Times New Roman" w:hAnsi="Times New Roman"/>
          <w:sz w:val="20"/>
        </w:rPr>
        <w:t xml:space="preserve"> :  </w:t>
      </w:r>
      <w:proofErr w:type="gramStart"/>
      <w:r w:rsidRPr="00106717">
        <w:rPr>
          <w:rFonts w:ascii="Times New Roman" w:hAnsi="Times New Roman"/>
          <w:sz w:val="20"/>
        </w:rPr>
        <w:t>………………………………………………………………………………….</w:t>
      </w:r>
      <w:proofErr w:type="gramEnd"/>
    </w:p>
    <w:p w:rsidR="00F34688" w:rsidRDefault="00F34688" w:rsidP="00B84C74">
      <w:pPr>
        <w:jc w:val="both"/>
        <w:rPr>
          <w:rFonts w:ascii="Times New Roman" w:hAnsi="Times New Roman"/>
          <w:sz w:val="20"/>
        </w:rPr>
      </w:pPr>
    </w:p>
    <w:p w:rsidR="00F34688" w:rsidRPr="0076451F" w:rsidRDefault="00F34688" w:rsidP="00B84C74">
      <w:pPr>
        <w:jc w:val="both"/>
        <w:rPr>
          <w:rFonts w:ascii="Times New Roman" w:hAnsi="Times New Roman"/>
          <w:sz w:val="20"/>
        </w:rPr>
      </w:pPr>
    </w:p>
    <w:p w:rsidR="00FE5A90" w:rsidRPr="0076451F" w:rsidRDefault="00FE5A90" w:rsidP="00B84C74">
      <w:pPr>
        <w:jc w:val="both"/>
        <w:rPr>
          <w:rFonts w:ascii="Times New Roman" w:hAnsi="Times New Roman"/>
        </w:rPr>
      </w:pPr>
      <w:bookmarkStart w:id="0" w:name="_GoBack"/>
      <w:bookmarkEnd w:id="0"/>
    </w:p>
    <w:sectPr w:rsidR="00FE5A90" w:rsidRPr="0076451F" w:rsidSect="00AD5103">
      <w:footerReference w:type="default" r:id="rId8"/>
      <w:pgSz w:w="11906" w:h="16838"/>
      <w:pgMar w:top="1417" w:right="1417" w:bottom="1417" w:left="1417" w:header="426" w:footer="1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A4E" w:rsidRDefault="00FA6A4E" w:rsidP="00151E02">
      <w:r>
        <w:separator/>
      </w:r>
    </w:p>
  </w:endnote>
  <w:endnote w:type="continuationSeparator" w:id="0">
    <w:p w:rsidR="00FA6A4E" w:rsidRDefault="00FA6A4E"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2FF" w:usb1="0000F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00" w:rsidRPr="00A34F74" w:rsidRDefault="008D2000" w:rsidP="00D543D3">
    <w:pPr>
      <w:pStyle w:val="Altbilgi"/>
      <w:jc w:val="right"/>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A4E" w:rsidRDefault="00FA6A4E" w:rsidP="00151E02">
      <w:r>
        <w:separator/>
      </w:r>
    </w:p>
  </w:footnote>
  <w:footnote w:type="continuationSeparator" w:id="0">
    <w:p w:rsidR="00FA6A4E" w:rsidRDefault="00FA6A4E" w:rsidP="00151E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2D96B6B"/>
    <w:multiLevelType w:val="multilevel"/>
    <w:tmpl w:val="7B365176"/>
    <w:lvl w:ilvl="0">
      <w:start w:val="4"/>
      <w:numFmt w:val="decimal"/>
      <w:lvlText w:val="%1"/>
      <w:lvlJc w:val="left"/>
      <w:pPr>
        <w:ind w:left="405" w:hanging="405"/>
      </w:pPr>
      <w:rPr>
        <w:rFonts w:hint="default"/>
        <w:color w:val="000000"/>
      </w:rPr>
    </w:lvl>
    <w:lvl w:ilvl="1">
      <w:start w:val="1"/>
      <w:numFmt w:val="decimal"/>
      <w:lvlText w:val="%1.%2"/>
      <w:lvlJc w:val="left"/>
      <w:pPr>
        <w:ind w:left="585" w:hanging="405"/>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440" w:hanging="72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160" w:hanging="108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9"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07C54E40"/>
    <w:multiLevelType w:val="multilevel"/>
    <w:tmpl w:val="84424264"/>
    <w:lvl w:ilvl="0">
      <w:start w:val="5"/>
      <w:numFmt w:val="decimal"/>
      <w:lvlText w:val="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16423C"/>
    <w:multiLevelType w:val="multilevel"/>
    <w:tmpl w:val="9470110A"/>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B310EA"/>
    <w:multiLevelType w:val="hybridMultilevel"/>
    <w:tmpl w:val="521C51F0"/>
    <w:lvl w:ilvl="0" w:tplc="6414E222">
      <w:start w:val="1"/>
      <w:numFmt w:val="bullet"/>
      <w:lvlText w:val=""/>
      <w:lvlJc w:val="left"/>
      <w:pPr>
        <w:ind w:left="1440" w:hanging="363"/>
      </w:pPr>
      <w:rPr>
        <w:rFonts w:ascii="Symbol" w:hAnsi="Symbol" w:hint="default"/>
      </w:rPr>
    </w:lvl>
    <w:lvl w:ilvl="1" w:tplc="041F0003" w:tentative="1">
      <w:start w:val="1"/>
      <w:numFmt w:val="bullet"/>
      <w:lvlText w:val="o"/>
      <w:lvlJc w:val="left"/>
      <w:pPr>
        <w:ind w:left="1600" w:hanging="360"/>
      </w:pPr>
      <w:rPr>
        <w:rFonts w:ascii="Courier New" w:hAnsi="Courier New" w:cs="Courier New" w:hint="default"/>
      </w:rPr>
    </w:lvl>
    <w:lvl w:ilvl="2" w:tplc="041F0005" w:tentative="1">
      <w:start w:val="1"/>
      <w:numFmt w:val="bullet"/>
      <w:lvlText w:val=""/>
      <w:lvlJc w:val="left"/>
      <w:pPr>
        <w:ind w:left="2320" w:hanging="360"/>
      </w:pPr>
      <w:rPr>
        <w:rFonts w:ascii="Wingdings" w:hAnsi="Wingdings" w:hint="default"/>
      </w:rPr>
    </w:lvl>
    <w:lvl w:ilvl="3" w:tplc="041F0001" w:tentative="1">
      <w:start w:val="1"/>
      <w:numFmt w:val="bullet"/>
      <w:lvlText w:val=""/>
      <w:lvlJc w:val="left"/>
      <w:pPr>
        <w:ind w:left="3040" w:hanging="360"/>
      </w:pPr>
      <w:rPr>
        <w:rFonts w:ascii="Symbol" w:hAnsi="Symbol" w:hint="default"/>
      </w:rPr>
    </w:lvl>
    <w:lvl w:ilvl="4" w:tplc="041F0003" w:tentative="1">
      <w:start w:val="1"/>
      <w:numFmt w:val="bullet"/>
      <w:lvlText w:val="o"/>
      <w:lvlJc w:val="left"/>
      <w:pPr>
        <w:ind w:left="3760" w:hanging="360"/>
      </w:pPr>
      <w:rPr>
        <w:rFonts w:ascii="Courier New" w:hAnsi="Courier New" w:cs="Courier New" w:hint="default"/>
      </w:rPr>
    </w:lvl>
    <w:lvl w:ilvl="5" w:tplc="041F0005" w:tentative="1">
      <w:start w:val="1"/>
      <w:numFmt w:val="bullet"/>
      <w:lvlText w:val=""/>
      <w:lvlJc w:val="left"/>
      <w:pPr>
        <w:ind w:left="4480" w:hanging="360"/>
      </w:pPr>
      <w:rPr>
        <w:rFonts w:ascii="Wingdings" w:hAnsi="Wingdings" w:hint="default"/>
      </w:rPr>
    </w:lvl>
    <w:lvl w:ilvl="6" w:tplc="041F0001" w:tentative="1">
      <w:start w:val="1"/>
      <w:numFmt w:val="bullet"/>
      <w:lvlText w:val=""/>
      <w:lvlJc w:val="left"/>
      <w:pPr>
        <w:ind w:left="5200" w:hanging="360"/>
      </w:pPr>
      <w:rPr>
        <w:rFonts w:ascii="Symbol" w:hAnsi="Symbol" w:hint="default"/>
      </w:rPr>
    </w:lvl>
    <w:lvl w:ilvl="7" w:tplc="041F0003" w:tentative="1">
      <w:start w:val="1"/>
      <w:numFmt w:val="bullet"/>
      <w:lvlText w:val="o"/>
      <w:lvlJc w:val="left"/>
      <w:pPr>
        <w:ind w:left="5920" w:hanging="360"/>
      </w:pPr>
      <w:rPr>
        <w:rFonts w:ascii="Courier New" w:hAnsi="Courier New" w:cs="Courier New" w:hint="default"/>
      </w:rPr>
    </w:lvl>
    <w:lvl w:ilvl="8" w:tplc="041F0005" w:tentative="1">
      <w:start w:val="1"/>
      <w:numFmt w:val="bullet"/>
      <w:lvlText w:val=""/>
      <w:lvlJc w:val="left"/>
      <w:pPr>
        <w:ind w:left="6640" w:hanging="360"/>
      </w:pPr>
      <w:rPr>
        <w:rFonts w:ascii="Wingdings" w:hAnsi="Wingdings" w:hint="default"/>
      </w:rPr>
    </w:lvl>
  </w:abstractNum>
  <w:abstractNum w:abstractNumId="14" w15:restartNumberingAfterBreak="0">
    <w:nsid w:val="12B37E90"/>
    <w:multiLevelType w:val="multilevel"/>
    <w:tmpl w:val="432EB2B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D17677"/>
    <w:multiLevelType w:val="multilevel"/>
    <w:tmpl w:val="CB52AE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B60311"/>
    <w:multiLevelType w:val="hybridMultilevel"/>
    <w:tmpl w:val="947603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6FA34D8"/>
    <w:multiLevelType w:val="multilevel"/>
    <w:tmpl w:val="DCA2C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3C7AAE"/>
    <w:multiLevelType w:val="multilevel"/>
    <w:tmpl w:val="2B2EF12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9" w15:restartNumberingAfterBreak="0">
    <w:nsid w:val="253B059A"/>
    <w:multiLevelType w:val="hybridMultilevel"/>
    <w:tmpl w:val="2C309570"/>
    <w:lvl w:ilvl="0" w:tplc="041F000F">
      <w:start w:val="1"/>
      <w:numFmt w:val="decimal"/>
      <w:lvlText w:val="%1."/>
      <w:lvlJc w:val="left"/>
      <w:pPr>
        <w:ind w:left="2130" w:hanging="360"/>
      </w:p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20" w15:restartNumberingAfterBreak="0">
    <w:nsid w:val="2AE601F0"/>
    <w:multiLevelType w:val="multilevel"/>
    <w:tmpl w:val="C42A07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72218A"/>
    <w:multiLevelType w:val="hybridMultilevel"/>
    <w:tmpl w:val="BF048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0CC2F03"/>
    <w:multiLevelType w:val="multilevel"/>
    <w:tmpl w:val="90904E7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642760"/>
    <w:multiLevelType w:val="multilevel"/>
    <w:tmpl w:val="86806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36263B"/>
    <w:multiLevelType w:val="multilevel"/>
    <w:tmpl w:val="CA3E528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C45514"/>
    <w:multiLevelType w:val="hybridMultilevel"/>
    <w:tmpl w:val="31969D44"/>
    <w:lvl w:ilvl="0" w:tplc="AD24ACA8">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4D01529"/>
    <w:multiLevelType w:val="multilevel"/>
    <w:tmpl w:val="E8CA400A"/>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D64476"/>
    <w:multiLevelType w:val="multilevel"/>
    <w:tmpl w:val="66C89C06"/>
    <w:lvl w:ilvl="0">
      <w:start w:val="1"/>
      <w:numFmt w:val="decimal"/>
      <w:lvlText w:val="%1."/>
      <w:lvlJc w:val="left"/>
      <w:pPr>
        <w:ind w:left="927"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C24DF4"/>
    <w:multiLevelType w:val="multilevel"/>
    <w:tmpl w:val="9BE07FA2"/>
    <w:lvl w:ilvl="0">
      <w:start w:val="5"/>
      <w:numFmt w:val="decimal"/>
      <w:lvlText w:val="%1."/>
      <w:lvlJc w:val="left"/>
      <w:pPr>
        <w:ind w:left="360" w:hanging="360"/>
      </w:pPr>
      <w:rPr>
        <w:rFonts w:hint="default"/>
        <w:color w:val="000000"/>
        <w:sz w:val="24"/>
      </w:rPr>
    </w:lvl>
    <w:lvl w:ilvl="1">
      <w:start w:val="7"/>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29" w15:restartNumberingAfterBreak="0">
    <w:nsid w:val="5259577E"/>
    <w:multiLevelType w:val="multilevel"/>
    <w:tmpl w:val="959CF5A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DA7780"/>
    <w:multiLevelType w:val="multilevel"/>
    <w:tmpl w:val="032AC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763F6E"/>
    <w:multiLevelType w:val="hybridMultilevel"/>
    <w:tmpl w:val="65BE86F8"/>
    <w:lvl w:ilvl="0" w:tplc="A9046F4E">
      <w:start w:val="1"/>
      <w:numFmt w:val="bullet"/>
      <w:lvlText w:val=""/>
      <w:lvlJc w:val="left"/>
      <w:pPr>
        <w:ind w:left="1440" w:hanging="363"/>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2" w15:restartNumberingAfterBreak="0">
    <w:nsid w:val="5ED02739"/>
    <w:multiLevelType w:val="multilevel"/>
    <w:tmpl w:val="0B787C4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D47610"/>
    <w:multiLevelType w:val="multilevel"/>
    <w:tmpl w:val="2E1EB9BA"/>
    <w:lvl w:ilvl="0">
      <w:start w:val="1"/>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E24D50"/>
    <w:multiLevelType w:val="multilevel"/>
    <w:tmpl w:val="419A1C4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6B27E5B"/>
    <w:multiLevelType w:val="hybridMultilevel"/>
    <w:tmpl w:val="5E763B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3A0BD7"/>
    <w:multiLevelType w:val="multilevel"/>
    <w:tmpl w:val="DC288A8A"/>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584513"/>
    <w:multiLevelType w:val="multilevel"/>
    <w:tmpl w:val="70DAF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FB7AEA"/>
    <w:multiLevelType w:val="multilevel"/>
    <w:tmpl w:val="5B32E802"/>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15:restartNumberingAfterBreak="0">
    <w:nsid w:val="75092BC1"/>
    <w:multiLevelType w:val="hybridMultilevel"/>
    <w:tmpl w:val="6AA82CF2"/>
    <w:lvl w:ilvl="0" w:tplc="041F0001">
      <w:start w:val="1"/>
      <w:numFmt w:val="bullet"/>
      <w:lvlText w:val=""/>
      <w:lvlJc w:val="left"/>
      <w:pPr>
        <w:ind w:left="1760" w:hanging="360"/>
      </w:pPr>
      <w:rPr>
        <w:rFonts w:ascii="Symbol" w:hAnsi="Symbol" w:hint="default"/>
      </w:rPr>
    </w:lvl>
    <w:lvl w:ilvl="1" w:tplc="041F0003" w:tentative="1">
      <w:start w:val="1"/>
      <w:numFmt w:val="bullet"/>
      <w:lvlText w:val="o"/>
      <w:lvlJc w:val="left"/>
      <w:pPr>
        <w:ind w:left="2480" w:hanging="360"/>
      </w:pPr>
      <w:rPr>
        <w:rFonts w:ascii="Courier New" w:hAnsi="Courier New" w:cs="Courier New" w:hint="default"/>
      </w:rPr>
    </w:lvl>
    <w:lvl w:ilvl="2" w:tplc="041F0005" w:tentative="1">
      <w:start w:val="1"/>
      <w:numFmt w:val="bullet"/>
      <w:lvlText w:val=""/>
      <w:lvlJc w:val="left"/>
      <w:pPr>
        <w:ind w:left="3200" w:hanging="360"/>
      </w:pPr>
      <w:rPr>
        <w:rFonts w:ascii="Wingdings" w:hAnsi="Wingdings" w:hint="default"/>
      </w:rPr>
    </w:lvl>
    <w:lvl w:ilvl="3" w:tplc="041F0001" w:tentative="1">
      <w:start w:val="1"/>
      <w:numFmt w:val="bullet"/>
      <w:lvlText w:val=""/>
      <w:lvlJc w:val="left"/>
      <w:pPr>
        <w:ind w:left="3920" w:hanging="360"/>
      </w:pPr>
      <w:rPr>
        <w:rFonts w:ascii="Symbol" w:hAnsi="Symbol" w:hint="default"/>
      </w:rPr>
    </w:lvl>
    <w:lvl w:ilvl="4" w:tplc="041F0003" w:tentative="1">
      <w:start w:val="1"/>
      <w:numFmt w:val="bullet"/>
      <w:lvlText w:val="o"/>
      <w:lvlJc w:val="left"/>
      <w:pPr>
        <w:ind w:left="4640" w:hanging="360"/>
      </w:pPr>
      <w:rPr>
        <w:rFonts w:ascii="Courier New" w:hAnsi="Courier New" w:cs="Courier New" w:hint="default"/>
      </w:rPr>
    </w:lvl>
    <w:lvl w:ilvl="5" w:tplc="041F0005" w:tentative="1">
      <w:start w:val="1"/>
      <w:numFmt w:val="bullet"/>
      <w:lvlText w:val=""/>
      <w:lvlJc w:val="left"/>
      <w:pPr>
        <w:ind w:left="5360" w:hanging="360"/>
      </w:pPr>
      <w:rPr>
        <w:rFonts w:ascii="Wingdings" w:hAnsi="Wingdings" w:hint="default"/>
      </w:rPr>
    </w:lvl>
    <w:lvl w:ilvl="6" w:tplc="041F0001" w:tentative="1">
      <w:start w:val="1"/>
      <w:numFmt w:val="bullet"/>
      <w:lvlText w:val=""/>
      <w:lvlJc w:val="left"/>
      <w:pPr>
        <w:ind w:left="6080" w:hanging="360"/>
      </w:pPr>
      <w:rPr>
        <w:rFonts w:ascii="Symbol" w:hAnsi="Symbol" w:hint="default"/>
      </w:rPr>
    </w:lvl>
    <w:lvl w:ilvl="7" w:tplc="041F0003" w:tentative="1">
      <w:start w:val="1"/>
      <w:numFmt w:val="bullet"/>
      <w:lvlText w:val="o"/>
      <w:lvlJc w:val="left"/>
      <w:pPr>
        <w:ind w:left="6800" w:hanging="360"/>
      </w:pPr>
      <w:rPr>
        <w:rFonts w:ascii="Courier New" w:hAnsi="Courier New" w:cs="Courier New" w:hint="default"/>
      </w:rPr>
    </w:lvl>
    <w:lvl w:ilvl="8" w:tplc="041F0005" w:tentative="1">
      <w:start w:val="1"/>
      <w:numFmt w:val="bullet"/>
      <w:lvlText w:val=""/>
      <w:lvlJc w:val="left"/>
      <w:pPr>
        <w:ind w:left="7520" w:hanging="360"/>
      </w:pPr>
      <w:rPr>
        <w:rFonts w:ascii="Wingdings" w:hAnsi="Wingdings" w:hint="default"/>
      </w:rPr>
    </w:lvl>
  </w:abstractNum>
  <w:abstractNum w:abstractNumId="40" w15:restartNumberingAfterBreak="0">
    <w:nsid w:val="760F7AEA"/>
    <w:multiLevelType w:val="multilevel"/>
    <w:tmpl w:val="51C69714"/>
    <w:lvl w:ilvl="0">
      <w:start w:val="5"/>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7B2C241B"/>
    <w:multiLevelType w:val="hybridMultilevel"/>
    <w:tmpl w:val="BC0812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9"/>
  </w:num>
  <w:num w:numId="11">
    <w:abstractNumId w:val="16"/>
  </w:num>
  <w:num w:numId="12">
    <w:abstractNumId w:val="41"/>
  </w:num>
  <w:num w:numId="13">
    <w:abstractNumId w:val="21"/>
  </w:num>
  <w:num w:numId="14">
    <w:abstractNumId w:val="27"/>
  </w:num>
  <w:num w:numId="15">
    <w:abstractNumId w:val="30"/>
  </w:num>
  <w:num w:numId="16">
    <w:abstractNumId w:val="23"/>
  </w:num>
  <w:num w:numId="17">
    <w:abstractNumId w:val="24"/>
  </w:num>
  <w:num w:numId="18">
    <w:abstractNumId w:val="12"/>
  </w:num>
  <w:num w:numId="19">
    <w:abstractNumId w:val="14"/>
  </w:num>
  <w:num w:numId="20">
    <w:abstractNumId w:val="36"/>
  </w:num>
  <w:num w:numId="21">
    <w:abstractNumId w:val="22"/>
  </w:num>
  <w:num w:numId="22">
    <w:abstractNumId w:val="37"/>
  </w:num>
  <w:num w:numId="23">
    <w:abstractNumId w:val="35"/>
  </w:num>
  <w:num w:numId="24">
    <w:abstractNumId w:val="40"/>
  </w:num>
  <w:num w:numId="25">
    <w:abstractNumId w:val="15"/>
  </w:num>
  <w:num w:numId="26">
    <w:abstractNumId w:val="39"/>
  </w:num>
  <w:num w:numId="27">
    <w:abstractNumId w:val="32"/>
  </w:num>
  <w:num w:numId="28">
    <w:abstractNumId w:val="33"/>
  </w:num>
  <w:num w:numId="29">
    <w:abstractNumId w:val="25"/>
  </w:num>
  <w:num w:numId="30">
    <w:abstractNumId w:val="13"/>
  </w:num>
  <w:num w:numId="31">
    <w:abstractNumId w:val="29"/>
  </w:num>
  <w:num w:numId="32">
    <w:abstractNumId w:val="17"/>
  </w:num>
  <w:num w:numId="33">
    <w:abstractNumId w:val="38"/>
  </w:num>
  <w:num w:numId="34">
    <w:abstractNumId w:val="31"/>
  </w:num>
  <w:num w:numId="35">
    <w:abstractNumId w:val="8"/>
  </w:num>
  <w:num w:numId="36">
    <w:abstractNumId w:val="20"/>
  </w:num>
  <w:num w:numId="37">
    <w:abstractNumId w:val="26"/>
  </w:num>
  <w:num w:numId="38">
    <w:abstractNumId w:val="11"/>
  </w:num>
  <w:num w:numId="39">
    <w:abstractNumId w:val="10"/>
  </w:num>
  <w:num w:numId="40">
    <w:abstractNumId w:val="28"/>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1384E"/>
    <w:rsid w:val="00025874"/>
    <w:rsid w:val="0003697B"/>
    <w:rsid w:val="00036DC5"/>
    <w:rsid w:val="0003780C"/>
    <w:rsid w:val="00043898"/>
    <w:rsid w:val="00051B6C"/>
    <w:rsid w:val="00053B6A"/>
    <w:rsid w:val="00063F51"/>
    <w:rsid w:val="00066C6A"/>
    <w:rsid w:val="000703E4"/>
    <w:rsid w:val="000808A7"/>
    <w:rsid w:val="00090159"/>
    <w:rsid w:val="0009074E"/>
    <w:rsid w:val="000909EF"/>
    <w:rsid w:val="000B1D35"/>
    <w:rsid w:val="000B2628"/>
    <w:rsid w:val="000B4140"/>
    <w:rsid w:val="000B7D9F"/>
    <w:rsid w:val="000C3051"/>
    <w:rsid w:val="000C5CF1"/>
    <w:rsid w:val="000D0A3C"/>
    <w:rsid w:val="000E0E11"/>
    <w:rsid w:val="000E0FF9"/>
    <w:rsid w:val="000F5B93"/>
    <w:rsid w:val="000F6E2C"/>
    <w:rsid w:val="00103232"/>
    <w:rsid w:val="0010666D"/>
    <w:rsid w:val="00106717"/>
    <w:rsid w:val="0010796E"/>
    <w:rsid w:val="001217CE"/>
    <w:rsid w:val="00121FDF"/>
    <w:rsid w:val="0013792F"/>
    <w:rsid w:val="00143B53"/>
    <w:rsid w:val="00146495"/>
    <w:rsid w:val="00146ED1"/>
    <w:rsid w:val="00151E02"/>
    <w:rsid w:val="00152B65"/>
    <w:rsid w:val="00162B70"/>
    <w:rsid w:val="00167319"/>
    <w:rsid w:val="0017048E"/>
    <w:rsid w:val="00170A4F"/>
    <w:rsid w:val="0017200F"/>
    <w:rsid w:val="00181C47"/>
    <w:rsid w:val="00182192"/>
    <w:rsid w:val="00184BE5"/>
    <w:rsid w:val="00187A08"/>
    <w:rsid w:val="001907B2"/>
    <w:rsid w:val="001919AE"/>
    <w:rsid w:val="001964E9"/>
    <w:rsid w:val="001A7446"/>
    <w:rsid w:val="001B6E3A"/>
    <w:rsid w:val="001C3B99"/>
    <w:rsid w:val="001C6142"/>
    <w:rsid w:val="001C757E"/>
    <w:rsid w:val="001C7BEE"/>
    <w:rsid w:val="001D2DA3"/>
    <w:rsid w:val="001D5385"/>
    <w:rsid w:val="001E44CA"/>
    <w:rsid w:val="00201D71"/>
    <w:rsid w:val="002278A2"/>
    <w:rsid w:val="00231028"/>
    <w:rsid w:val="00234D19"/>
    <w:rsid w:val="00256D23"/>
    <w:rsid w:val="00265130"/>
    <w:rsid w:val="002714E7"/>
    <w:rsid w:val="00287867"/>
    <w:rsid w:val="00287EF9"/>
    <w:rsid w:val="002924B9"/>
    <w:rsid w:val="00293FE8"/>
    <w:rsid w:val="002A0B19"/>
    <w:rsid w:val="002A16C7"/>
    <w:rsid w:val="002A1D11"/>
    <w:rsid w:val="002A55D3"/>
    <w:rsid w:val="002A6FAC"/>
    <w:rsid w:val="002B5D4B"/>
    <w:rsid w:val="002C1651"/>
    <w:rsid w:val="002C33D7"/>
    <w:rsid w:val="002C743F"/>
    <w:rsid w:val="002E2B65"/>
    <w:rsid w:val="00306984"/>
    <w:rsid w:val="00314C7D"/>
    <w:rsid w:val="00320C9A"/>
    <w:rsid w:val="0033226C"/>
    <w:rsid w:val="00333872"/>
    <w:rsid w:val="00335A8D"/>
    <w:rsid w:val="003442C1"/>
    <w:rsid w:val="00364525"/>
    <w:rsid w:val="00380107"/>
    <w:rsid w:val="00387106"/>
    <w:rsid w:val="00397909"/>
    <w:rsid w:val="003A0DBC"/>
    <w:rsid w:val="003B1E80"/>
    <w:rsid w:val="003C77DB"/>
    <w:rsid w:val="003F1B34"/>
    <w:rsid w:val="0040388F"/>
    <w:rsid w:val="004136A5"/>
    <w:rsid w:val="0044085D"/>
    <w:rsid w:val="004440A0"/>
    <w:rsid w:val="00460D18"/>
    <w:rsid w:val="0046148B"/>
    <w:rsid w:val="00467B69"/>
    <w:rsid w:val="00473CF6"/>
    <w:rsid w:val="00473CFC"/>
    <w:rsid w:val="00492D6D"/>
    <w:rsid w:val="004A009A"/>
    <w:rsid w:val="004A0ACA"/>
    <w:rsid w:val="004A7969"/>
    <w:rsid w:val="004B210C"/>
    <w:rsid w:val="004B29C4"/>
    <w:rsid w:val="004D1282"/>
    <w:rsid w:val="004D55AB"/>
    <w:rsid w:val="005113DD"/>
    <w:rsid w:val="00511A01"/>
    <w:rsid w:val="005122BB"/>
    <w:rsid w:val="0051628C"/>
    <w:rsid w:val="00525256"/>
    <w:rsid w:val="00525A21"/>
    <w:rsid w:val="00537F3A"/>
    <w:rsid w:val="005426F7"/>
    <w:rsid w:val="00554C1B"/>
    <w:rsid w:val="00561ABE"/>
    <w:rsid w:val="005721AE"/>
    <w:rsid w:val="0057220C"/>
    <w:rsid w:val="00575CDF"/>
    <w:rsid w:val="00581B27"/>
    <w:rsid w:val="0058289A"/>
    <w:rsid w:val="00587194"/>
    <w:rsid w:val="005962E7"/>
    <w:rsid w:val="005C4A2A"/>
    <w:rsid w:val="005C60E8"/>
    <w:rsid w:val="005D47B0"/>
    <w:rsid w:val="005F3B58"/>
    <w:rsid w:val="005F46EF"/>
    <w:rsid w:val="006035E9"/>
    <w:rsid w:val="00621FAC"/>
    <w:rsid w:val="00622B0F"/>
    <w:rsid w:val="00623F76"/>
    <w:rsid w:val="00624018"/>
    <w:rsid w:val="00630C98"/>
    <w:rsid w:val="0063195E"/>
    <w:rsid w:val="006353B2"/>
    <w:rsid w:val="00640B44"/>
    <w:rsid w:val="006415E8"/>
    <w:rsid w:val="0065165E"/>
    <w:rsid w:val="00656D87"/>
    <w:rsid w:val="006657D9"/>
    <w:rsid w:val="006657E2"/>
    <w:rsid w:val="00666341"/>
    <w:rsid w:val="00681E2D"/>
    <w:rsid w:val="0068317E"/>
    <w:rsid w:val="00690393"/>
    <w:rsid w:val="00691E94"/>
    <w:rsid w:val="00695322"/>
    <w:rsid w:val="00695DED"/>
    <w:rsid w:val="0069629A"/>
    <w:rsid w:val="006963FE"/>
    <w:rsid w:val="006A1193"/>
    <w:rsid w:val="006A60B6"/>
    <w:rsid w:val="006B733A"/>
    <w:rsid w:val="006C38AD"/>
    <w:rsid w:val="006C52D3"/>
    <w:rsid w:val="006C5D5C"/>
    <w:rsid w:val="006D5FE9"/>
    <w:rsid w:val="006D6497"/>
    <w:rsid w:val="006D70DE"/>
    <w:rsid w:val="006E4F49"/>
    <w:rsid w:val="006E6916"/>
    <w:rsid w:val="006F2FFC"/>
    <w:rsid w:val="006F7BAD"/>
    <w:rsid w:val="00701094"/>
    <w:rsid w:val="007061E2"/>
    <w:rsid w:val="00713719"/>
    <w:rsid w:val="0072222C"/>
    <w:rsid w:val="00742728"/>
    <w:rsid w:val="00751041"/>
    <w:rsid w:val="0076019D"/>
    <w:rsid w:val="0076451F"/>
    <w:rsid w:val="0077372E"/>
    <w:rsid w:val="00782F50"/>
    <w:rsid w:val="0078385B"/>
    <w:rsid w:val="007A3F6A"/>
    <w:rsid w:val="007A7B4D"/>
    <w:rsid w:val="007B44F3"/>
    <w:rsid w:val="007C0487"/>
    <w:rsid w:val="007C493C"/>
    <w:rsid w:val="007D6E8E"/>
    <w:rsid w:val="007E0031"/>
    <w:rsid w:val="007E784D"/>
    <w:rsid w:val="00802C52"/>
    <w:rsid w:val="00810FA5"/>
    <w:rsid w:val="00821B50"/>
    <w:rsid w:val="0082419D"/>
    <w:rsid w:val="00824B46"/>
    <w:rsid w:val="00827387"/>
    <w:rsid w:val="0084101A"/>
    <w:rsid w:val="008431D9"/>
    <w:rsid w:val="008454FA"/>
    <w:rsid w:val="00853FED"/>
    <w:rsid w:val="00856FE6"/>
    <w:rsid w:val="00860518"/>
    <w:rsid w:val="00864C27"/>
    <w:rsid w:val="00865427"/>
    <w:rsid w:val="00877016"/>
    <w:rsid w:val="008A0FC2"/>
    <w:rsid w:val="008A3C41"/>
    <w:rsid w:val="008D2000"/>
    <w:rsid w:val="008D6294"/>
    <w:rsid w:val="008E2B67"/>
    <w:rsid w:val="008F0E2B"/>
    <w:rsid w:val="0090717E"/>
    <w:rsid w:val="00926567"/>
    <w:rsid w:val="00935B2B"/>
    <w:rsid w:val="00945217"/>
    <w:rsid w:val="0094567E"/>
    <w:rsid w:val="00967405"/>
    <w:rsid w:val="00991329"/>
    <w:rsid w:val="00991F1D"/>
    <w:rsid w:val="009A18CC"/>
    <w:rsid w:val="009A2DEA"/>
    <w:rsid w:val="009B1AF8"/>
    <w:rsid w:val="009C2F9B"/>
    <w:rsid w:val="009E1C75"/>
    <w:rsid w:val="009E28EE"/>
    <w:rsid w:val="009E330C"/>
    <w:rsid w:val="009E4C12"/>
    <w:rsid w:val="009E6439"/>
    <w:rsid w:val="009F208E"/>
    <w:rsid w:val="009F64E6"/>
    <w:rsid w:val="00A02B3D"/>
    <w:rsid w:val="00A04947"/>
    <w:rsid w:val="00A0719D"/>
    <w:rsid w:val="00A10D87"/>
    <w:rsid w:val="00A2169A"/>
    <w:rsid w:val="00A22E0A"/>
    <w:rsid w:val="00A34F74"/>
    <w:rsid w:val="00A4254D"/>
    <w:rsid w:val="00A43DFF"/>
    <w:rsid w:val="00A4547A"/>
    <w:rsid w:val="00A51B1C"/>
    <w:rsid w:val="00A53A80"/>
    <w:rsid w:val="00A53EAD"/>
    <w:rsid w:val="00A549AC"/>
    <w:rsid w:val="00A6252B"/>
    <w:rsid w:val="00A632E7"/>
    <w:rsid w:val="00A64F41"/>
    <w:rsid w:val="00A7410D"/>
    <w:rsid w:val="00A820AA"/>
    <w:rsid w:val="00A94E35"/>
    <w:rsid w:val="00A97682"/>
    <w:rsid w:val="00AA5136"/>
    <w:rsid w:val="00AB1C69"/>
    <w:rsid w:val="00AB72B3"/>
    <w:rsid w:val="00AB7E9E"/>
    <w:rsid w:val="00AC00BD"/>
    <w:rsid w:val="00AC2E27"/>
    <w:rsid w:val="00AC32F2"/>
    <w:rsid w:val="00AC3F0A"/>
    <w:rsid w:val="00AD3691"/>
    <w:rsid w:val="00AD5103"/>
    <w:rsid w:val="00AD6B4C"/>
    <w:rsid w:val="00AE4B34"/>
    <w:rsid w:val="00AE5116"/>
    <w:rsid w:val="00AE6B29"/>
    <w:rsid w:val="00AF1C7D"/>
    <w:rsid w:val="00AF7848"/>
    <w:rsid w:val="00B246F6"/>
    <w:rsid w:val="00B251F3"/>
    <w:rsid w:val="00B26DCA"/>
    <w:rsid w:val="00B514B8"/>
    <w:rsid w:val="00B71F1A"/>
    <w:rsid w:val="00B71F76"/>
    <w:rsid w:val="00B756C7"/>
    <w:rsid w:val="00B75860"/>
    <w:rsid w:val="00B824A3"/>
    <w:rsid w:val="00B82B19"/>
    <w:rsid w:val="00B82F11"/>
    <w:rsid w:val="00B84C74"/>
    <w:rsid w:val="00B86727"/>
    <w:rsid w:val="00B90D94"/>
    <w:rsid w:val="00BA081B"/>
    <w:rsid w:val="00BA0CD2"/>
    <w:rsid w:val="00BA698E"/>
    <w:rsid w:val="00BB25C9"/>
    <w:rsid w:val="00BB66A3"/>
    <w:rsid w:val="00BC4C48"/>
    <w:rsid w:val="00BD2037"/>
    <w:rsid w:val="00BD4E50"/>
    <w:rsid w:val="00BD77D5"/>
    <w:rsid w:val="00BE7C24"/>
    <w:rsid w:val="00BF0DAC"/>
    <w:rsid w:val="00BF3E5D"/>
    <w:rsid w:val="00C01DEF"/>
    <w:rsid w:val="00C02E32"/>
    <w:rsid w:val="00C33592"/>
    <w:rsid w:val="00C34E1C"/>
    <w:rsid w:val="00C61201"/>
    <w:rsid w:val="00C6657D"/>
    <w:rsid w:val="00C67263"/>
    <w:rsid w:val="00C72AA2"/>
    <w:rsid w:val="00C821F5"/>
    <w:rsid w:val="00CA528A"/>
    <w:rsid w:val="00CB054B"/>
    <w:rsid w:val="00CB0D16"/>
    <w:rsid w:val="00CB2C1C"/>
    <w:rsid w:val="00CB2E4D"/>
    <w:rsid w:val="00CC11F1"/>
    <w:rsid w:val="00CC7D13"/>
    <w:rsid w:val="00D07FF8"/>
    <w:rsid w:val="00D12588"/>
    <w:rsid w:val="00D320AB"/>
    <w:rsid w:val="00D3504A"/>
    <w:rsid w:val="00D35CF7"/>
    <w:rsid w:val="00D477E0"/>
    <w:rsid w:val="00D53527"/>
    <w:rsid w:val="00D543D3"/>
    <w:rsid w:val="00D62D18"/>
    <w:rsid w:val="00D63423"/>
    <w:rsid w:val="00D779E1"/>
    <w:rsid w:val="00DA5ED9"/>
    <w:rsid w:val="00DB5492"/>
    <w:rsid w:val="00DB7EF9"/>
    <w:rsid w:val="00DD4BF0"/>
    <w:rsid w:val="00DF30D9"/>
    <w:rsid w:val="00DF5632"/>
    <w:rsid w:val="00E04BEC"/>
    <w:rsid w:val="00E33DAA"/>
    <w:rsid w:val="00E569E2"/>
    <w:rsid w:val="00E65A19"/>
    <w:rsid w:val="00E67E88"/>
    <w:rsid w:val="00E70DDA"/>
    <w:rsid w:val="00E70ED7"/>
    <w:rsid w:val="00E95F35"/>
    <w:rsid w:val="00EA0A41"/>
    <w:rsid w:val="00EA5748"/>
    <w:rsid w:val="00EA6BF5"/>
    <w:rsid w:val="00ED26E0"/>
    <w:rsid w:val="00ED6800"/>
    <w:rsid w:val="00EE152E"/>
    <w:rsid w:val="00EE6110"/>
    <w:rsid w:val="00EF0029"/>
    <w:rsid w:val="00F01B7D"/>
    <w:rsid w:val="00F02309"/>
    <w:rsid w:val="00F043CA"/>
    <w:rsid w:val="00F125D9"/>
    <w:rsid w:val="00F246C8"/>
    <w:rsid w:val="00F34688"/>
    <w:rsid w:val="00F4037A"/>
    <w:rsid w:val="00F43D76"/>
    <w:rsid w:val="00F80FD0"/>
    <w:rsid w:val="00F9369C"/>
    <w:rsid w:val="00F95976"/>
    <w:rsid w:val="00FA5115"/>
    <w:rsid w:val="00FA6373"/>
    <w:rsid w:val="00FA6A4E"/>
    <w:rsid w:val="00FB129C"/>
    <w:rsid w:val="00FB25AF"/>
    <w:rsid w:val="00FC1C5B"/>
    <w:rsid w:val="00FC2714"/>
    <w:rsid w:val="00FE5A90"/>
    <w:rsid w:val="00FF47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2DF6C"/>
  <w15:chartTrackingRefBased/>
  <w15:docId w15:val="{33EE2568-BEF2-45AA-85AF-36162835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paragraph" w:styleId="Balk1">
    <w:name w:val="heading 1"/>
    <w:basedOn w:val="Normal"/>
    <w:next w:val="Normal"/>
    <w:link w:val="Balk1Char"/>
    <w:uiPriority w:val="9"/>
    <w:qFormat/>
    <w:rsid w:val="006E4F49"/>
    <w:pPr>
      <w:keepNext/>
      <w:numPr>
        <w:numId w:val="41"/>
      </w:numPr>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10796E"/>
    <w:pPr>
      <w:keepNext/>
      <w:numPr>
        <w:ilvl w:val="1"/>
        <w:numId w:val="41"/>
      </w:numPr>
      <w:spacing w:before="240" w:after="60"/>
      <w:jc w:val="both"/>
      <w:outlineLvl w:val="1"/>
    </w:pPr>
    <w:rPr>
      <w:rFonts w:ascii="Times New Roman" w:hAnsi="Times New Roman"/>
      <w:b/>
      <w:bCs/>
      <w:iCs/>
      <w:sz w:val="24"/>
      <w:szCs w:val="28"/>
    </w:rPr>
  </w:style>
  <w:style w:type="paragraph" w:styleId="Balk3">
    <w:name w:val="heading 3"/>
    <w:basedOn w:val="Normal"/>
    <w:next w:val="Normal"/>
    <w:link w:val="Balk3Char"/>
    <w:uiPriority w:val="9"/>
    <w:semiHidden/>
    <w:unhideWhenUsed/>
    <w:qFormat/>
    <w:rsid w:val="0010796E"/>
    <w:pPr>
      <w:keepNext/>
      <w:numPr>
        <w:ilvl w:val="2"/>
        <w:numId w:val="41"/>
      </w:numPr>
      <w:spacing w:before="240" w:after="60"/>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10796E"/>
    <w:pPr>
      <w:keepNext/>
      <w:numPr>
        <w:ilvl w:val="3"/>
        <w:numId w:val="41"/>
      </w:numPr>
      <w:spacing w:before="240" w:after="60"/>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10796E"/>
    <w:pPr>
      <w:numPr>
        <w:ilvl w:val="4"/>
        <w:numId w:val="41"/>
      </w:num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semiHidden/>
    <w:unhideWhenUsed/>
    <w:qFormat/>
    <w:rsid w:val="0010796E"/>
    <w:pPr>
      <w:numPr>
        <w:ilvl w:val="5"/>
        <w:numId w:val="41"/>
      </w:numPr>
      <w:spacing w:before="240" w:after="60"/>
      <w:outlineLvl w:val="5"/>
    </w:pPr>
    <w:rPr>
      <w:rFonts w:ascii="Calibri" w:hAnsi="Calibri"/>
      <w:b/>
      <w:bCs/>
      <w:szCs w:val="22"/>
    </w:rPr>
  </w:style>
  <w:style w:type="paragraph" w:styleId="Balk7">
    <w:name w:val="heading 7"/>
    <w:basedOn w:val="Normal"/>
    <w:next w:val="Normal"/>
    <w:link w:val="Balk7Char"/>
    <w:uiPriority w:val="9"/>
    <w:semiHidden/>
    <w:unhideWhenUsed/>
    <w:qFormat/>
    <w:rsid w:val="0010796E"/>
    <w:pPr>
      <w:numPr>
        <w:ilvl w:val="6"/>
        <w:numId w:val="41"/>
      </w:numPr>
      <w:spacing w:before="240" w:after="60"/>
      <w:outlineLvl w:val="6"/>
    </w:pPr>
    <w:rPr>
      <w:rFonts w:ascii="Calibri" w:hAnsi="Calibri"/>
      <w:sz w:val="24"/>
      <w:szCs w:val="24"/>
    </w:rPr>
  </w:style>
  <w:style w:type="paragraph" w:styleId="Balk8">
    <w:name w:val="heading 8"/>
    <w:basedOn w:val="Normal"/>
    <w:next w:val="Normal"/>
    <w:link w:val="Balk8Char"/>
    <w:uiPriority w:val="9"/>
    <w:semiHidden/>
    <w:unhideWhenUsed/>
    <w:qFormat/>
    <w:rsid w:val="0010796E"/>
    <w:pPr>
      <w:numPr>
        <w:ilvl w:val="7"/>
        <w:numId w:val="41"/>
      </w:numPr>
      <w:spacing w:before="240" w:after="60"/>
      <w:outlineLvl w:val="7"/>
    </w:pPr>
    <w:rPr>
      <w:rFonts w:ascii="Calibri" w:hAnsi="Calibri"/>
      <w:i/>
      <w:iCs/>
      <w:sz w:val="24"/>
      <w:szCs w:val="24"/>
    </w:rPr>
  </w:style>
  <w:style w:type="paragraph" w:styleId="Balk9">
    <w:name w:val="heading 9"/>
    <w:basedOn w:val="Normal"/>
    <w:next w:val="Normal"/>
    <w:link w:val="Balk9Char"/>
    <w:uiPriority w:val="9"/>
    <w:semiHidden/>
    <w:unhideWhenUsed/>
    <w:qFormat/>
    <w:rsid w:val="0010796E"/>
    <w:pPr>
      <w:numPr>
        <w:ilvl w:val="8"/>
        <w:numId w:val="41"/>
      </w:numPr>
      <w:spacing w:before="240" w:after="60"/>
      <w:outlineLvl w:val="8"/>
    </w:pPr>
    <w:rPr>
      <w:rFonts w:ascii="Cambria" w:hAnsi="Cambria"/>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customStyle="1" w:styleId="Altbilgi">
    <w:name w:val="Altbilgi"/>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character" w:customStyle="1" w:styleId="Gvdemetni2">
    <w:name w:val="Gövde metni (2)_"/>
    <w:link w:val="Gvdemetni20"/>
    <w:rsid w:val="0003780C"/>
    <w:rPr>
      <w:rFonts w:ascii="Times New Roman" w:hAnsi="Times New Roman"/>
      <w:shd w:val="clear" w:color="auto" w:fill="FFFFFF"/>
    </w:rPr>
  </w:style>
  <w:style w:type="character" w:customStyle="1" w:styleId="Balk10">
    <w:name w:val="Başlık #1_"/>
    <w:link w:val="Balk11"/>
    <w:uiPriority w:val="99"/>
    <w:rsid w:val="0003780C"/>
    <w:rPr>
      <w:rFonts w:ascii="Times New Roman" w:hAnsi="Times New Roman"/>
      <w:shd w:val="clear" w:color="auto" w:fill="FFFFFF"/>
    </w:rPr>
  </w:style>
  <w:style w:type="character" w:customStyle="1" w:styleId="Gvdemetni2Kaln">
    <w:name w:val="Gövde metni (2) + Kalın"/>
    <w:aliases w:val="İtalik"/>
    <w:rsid w:val="0003780C"/>
    <w:rPr>
      <w:rFonts w:ascii="Times New Roman" w:hAnsi="Times New Roman"/>
      <w:b/>
      <w:bCs/>
      <w:i/>
      <w:iCs/>
      <w:shd w:val="clear" w:color="auto" w:fill="FFFFFF"/>
    </w:rPr>
  </w:style>
  <w:style w:type="character" w:customStyle="1" w:styleId="Tabloyazs">
    <w:name w:val="Tablo yazısı_"/>
    <w:link w:val="Tabloyazs0"/>
    <w:uiPriority w:val="99"/>
    <w:rsid w:val="0003780C"/>
    <w:rPr>
      <w:rFonts w:ascii="Times New Roman" w:hAnsi="Times New Roman"/>
      <w:shd w:val="clear" w:color="auto" w:fill="FFFFFF"/>
    </w:rPr>
  </w:style>
  <w:style w:type="paragraph" w:customStyle="1" w:styleId="Gvdemetni20">
    <w:name w:val="Gövde metni (2)"/>
    <w:basedOn w:val="Normal"/>
    <w:link w:val="Gvdemetni2"/>
    <w:rsid w:val="0003780C"/>
    <w:pPr>
      <w:widowControl w:val="0"/>
      <w:shd w:val="clear" w:color="auto" w:fill="FFFFFF"/>
      <w:spacing w:after="60" w:line="413" w:lineRule="exact"/>
      <w:ind w:hanging="700"/>
      <w:jc w:val="both"/>
    </w:pPr>
    <w:rPr>
      <w:rFonts w:ascii="Times New Roman" w:eastAsia="Calibri" w:hAnsi="Times New Roman"/>
      <w:snapToGrid/>
      <w:sz w:val="20"/>
    </w:rPr>
  </w:style>
  <w:style w:type="paragraph" w:customStyle="1" w:styleId="Balk11">
    <w:name w:val="Başlık #1"/>
    <w:basedOn w:val="Normal"/>
    <w:link w:val="Balk10"/>
    <w:rsid w:val="0003780C"/>
    <w:pPr>
      <w:widowControl w:val="0"/>
      <w:shd w:val="clear" w:color="auto" w:fill="FFFFFF"/>
      <w:spacing w:before="660" w:line="413" w:lineRule="exact"/>
      <w:jc w:val="both"/>
      <w:outlineLvl w:val="0"/>
    </w:pPr>
    <w:rPr>
      <w:rFonts w:ascii="Times New Roman" w:eastAsia="Calibri" w:hAnsi="Times New Roman"/>
      <w:snapToGrid/>
      <w:sz w:val="20"/>
    </w:rPr>
  </w:style>
  <w:style w:type="paragraph" w:customStyle="1" w:styleId="Tabloyazs0">
    <w:name w:val="Tablo yazısı"/>
    <w:basedOn w:val="Normal"/>
    <w:link w:val="Tabloyazs"/>
    <w:uiPriority w:val="99"/>
    <w:rsid w:val="0003780C"/>
    <w:pPr>
      <w:widowControl w:val="0"/>
      <w:shd w:val="clear" w:color="auto" w:fill="FFFFFF"/>
      <w:spacing w:line="413" w:lineRule="exact"/>
      <w:jc w:val="both"/>
    </w:pPr>
    <w:rPr>
      <w:rFonts w:ascii="Times New Roman" w:eastAsia="Calibri" w:hAnsi="Times New Roman"/>
      <w:snapToGrid/>
      <w:sz w:val="20"/>
    </w:rPr>
  </w:style>
  <w:style w:type="character" w:customStyle="1" w:styleId="Gvdemetni215pt">
    <w:name w:val="Gövde metni (2) + 15 pt"/>
    <w:aliases w:val="Kalın"/>
    <w:uiPriority w:val="99"/>
    <w:rsid w:val="004A0ACA"/>
    <w:rPr>
      <w:rFonts w:ascii="Times New Roman" w:hAnsi="Times New Roman" w:cs="Times New Roman"/>
      <w:b/>
      <w:bCs/>
      <w:sz w:val="30"/>
      <w:szCs w:val="30"/>
      <w:u w:val="none"/>
      <w:shd w:val="clear" w:color="auto" w:fill="FFFFFF"/>
    </w:rPr>
  </w:style>
  <w:style w:type="character" w:customStyle="1" w:styleId="Balk2Char">
    <w:name w:val="Başlık 2 Char"/>
    <w:link w:val="Balk2"/>
    <w:uiPriority w:val="9"/>
    <w:rsid w:val="0010796E"/>
    <w:rPr>
      <w:rFonts w:ascii="Times New Roman" w:eastAsia="Times New Roman" w:hAnsi="Times New Roman"/>
      <w:b/>
      <w:bCs/>
      <w:iCs/>
      <w:snapToGrid w:val="0"/>
      <w:sz w:val="24"/>
      <w:szCs w:val="28"/>
    </w:rPr>
  </w:style>
  <w:style w:type="character" w:customStyle="1" w:styleId="Balk1Char">
    <w:name w:val="Başlık 1 Char"/>
    <w:link w:val="Balk1"/>
    <w:uiPriority w:val="9"/>
    <w:rsid w:val="006E4F49"/>
    <w:rPr>
      <w:rFonts w:ascii="Cambria" w:eastAsia="Times New Roman" w:hAnsi="Cambria"/>
      <w:b/>
      <w:bCs/>
      <w:snapToGrid w:val="0"/>
      <w:kern w:val="32"/>
      <w:sz w:val="32"/>
      <w:szCs w:val="32"/>
    </w:rPr>
  </w:style>
  <w:style w:type="character" w:customStyle="1" w:styleId="Balk20">
    <w:name w:val="Başlık #2_"/>
    <w:link w:val="Balk21"/>
    <w:rsid w:val="00ED6800"/>
    <w:rPr>
      <w:rFonts w:ascii="Times New Roman" w:eastAsia="Times New Roman" w:hAnsi="Times New Roman"/>
      <w:b/>
      <w:bCs/>
      <w:shd w:val="clear" w:color="auto" w:fill="FFFFFF"/>
    </w:rPr>
  </w:style>
  <w:style w:type="paragraph" w:customStyle="1" w:styleId="Balk21">
    <w:name w:val="Başlık #2"/>
    <w:basedOn w:val="Normal"/>
    <w:link w:val="Balk20"/>
    <w:rsid w:val="00ED6800"/>
    <w:pPr>
      <w:widowControl w:val="0"/>
      <w:shd w:val="clear" w:color="auto" w:fill="FFFFFF"/>
      <w:spacing w:line="413" w:lineRule="exact"/>
      <w:ind w:hanging="780"/>
      <w:jc w:val="both"/>
      <w:outlineLvl w:val="1"/>
    </w:pPr>
    <w:rPr>
      <w:rFonts w:ascii="Times New Roman" w:hAnsi="Times New Roman"/>
      <w:b/>
      <w:bCs/>
      <w:snapToGrid/>
      <w:sz w:val="20"/>
    </w:rPr>
  </w:style>
  <w:style w:type="character" w:styleId="Kpr">
    <w:name w:val="Hyperlink"/>
    <w:rsid w:val="00A4254D"/>
    <w:rPr>
      <w:color w:val="0066CC"/>
      <w:u w:val="single"/>
    </w:rPr>
  </w:style>
  <w:style w:type="character" w:customStyle="1" w:styleId="Balk1Exact">
    <w:name w:val="Başlık #1 Exact"/>
    <w:rsid w:val="00A4254D"/>
    <w:rPr>
      <w:rFonts w:ascii="Times New Roman" w:eastAsia="Times New Roman" w:hAnsi="Times New Roman" w:cs="Times New Roman"/>
      <w:b/>
      <w:bCs/>
      <w:i w:val="0"/>
      <w:iCs w:val="0"/>
      <w:smallCaps w:val="0"/>
      <w:strike w:val="0"/>
      <w:sz w:val="28"/>
      <w:szCs w:val="28"/>
      <w:u w:val="none"/>
    </w:rPr>
  </w:style>
  <w:style w:type="character" w:customStyle="1" w:styleId="Gvdemetni295pt">
    <w:name w:val="Gövde metni (2) + 9;5 pt"/>
    <w:rsid w:val="00A4254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Consolas8ptKaln">
    <w:name w:val="Gövde metni (2) + Consolas;8 pt;Kalın"/>
    <w:rsid w:val="00A4254D"/>
    <w:rPr>
      <w:rFonts w:ascii="Consolas" w:eastAsia="Consolas" w:hAnsi="Consolas" w:cs="Consolas"/>
      <w:b/>
      <w:bCs/>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Gvdemetni3Exact">
    <w:name w:val="Gövde metni (3) Exact"/>
    <w:link w:val="Gvdemetni3"/>
    <w:rsid w:val="00713719"/>
    <w:rPr>
      <w:rFonts w:ascii="Times New Roman" w:eastAsia="Times New Roman" w:hAnsi="Times New Roman"/>
      <w:b/>
      <w:bCs/>
      <w:sz w:val="28"/>
      <w:szCs w:val="28"/>
      <w:shd w:val="clear" w:color="auto" w:fill="FFFFFF"/>
    </w:rPr>
  </w:style>
  <w:style w:type="character" w:customStyle="1" w:styleId="Gvdemetni3KkBykHarfExact">
    <w:name w:val="Gövde metni (3) + Küçük Büyük Harf Exact"/>
    <w:rsid w:val="00713719"/>
    <w:rPr>
      <w:rFonts w:ascii="Times New Roman" w:eastAsia="Times New Roman" w:hAnsi="Times New Roman"/>
      <w:b/>
      <w:bCs/>
      <w:smallCaps/>
      <w:color w:val="000000"/>
      <w:spacing w:val="0"/>
      <w:w w:val="100"/>
      <w:position w:val="0"/>
      <w:sz w:val="28"/>
      <w:szCs w:val="28"/>
      <w:shd w:val="clear" w:color="auto" w:fill="FFFFFF"/>
      <w:lang w:val="tr-TR" w:eastAsia="tr-TR" w:bidi="tr-TR"/>
    </w:rPr>
  </w:style>
  <w:style w:type="character" w:customStyle="1" w:styleId="Gvdemetni2Arial85ptKaln">
    <w:name w:val="Gövde metni (2) + Arial;8;5 pt;Kalın"/>
    <w:rsid w:val="00713719"/>
    <w:rPr>
      <w:rFonts w:ascii="Arial" w:eastAsia="Arial" w:hAnsi="Arial" w:cs="Arial"/>
      <w:b/>
      <w:bCs/>
      <w:i w:val="0"/>
      <w:iCs w:val="0"/>
      <w:smallCaps w:val="0"/>
      <w:strike w:val="0"/>
      <w:color w:val="000000"/>
      <w:spacing w:val="0"/>
      <w:w w:val="100"/>
      <w:position w:val="0"/>
      <w:sz w:val="17"/>
      <w:szCs w:val="17"/>
      <w:u w:val="none"/>
      <w:shd w:val="clear" w:color="auto" w:fill="FFFFFF"/>
      <w:lang w:val="tr-TR" w:eastAsia="tr-TR" w:bidi="tr-TR"/>
    </w:rPr>
  </w:style>
  <w:style w:type="paragraph" w:customStyle="1" w:styleId="Gvdemetni3">
    <w:name w:val="Gövde metni (3)"/>
    <w:basedOn w:val="Normal"/>
    <w:link w:val="Gvdemetni3Exact"/>
    <w:rsid w:val="00713719"/>
    <w:pPr>
      <w:widowControl w:val="0"/>
      <w:shd w:val="clear" w:color="auto" w:fill="FFFFFF"/>
      <w:spacing w:line="0" w:lineRule="atLeast"/>
    </w:pPr>
    <w:rPr>
      <w:rFonts w:ascii="Times New Roman" w:hAnsi="Times New Roman"/>
      <w:b/>
      <w:bCs/>
      <w:snapToGrid/>
      <w:sz w:val="28"/>
      <w:szCs w:val="28"/>
    </w:rPr>
  </w:style>
  <w:style w:type="character" w:customStyle="1" w:styleId="Gvdemetni4">
    <w:name w:val="Gövde metni (4)_"/>
    <w:link w:val="Gvdemetni40"/>
    <w:rsid w:val="00713719"/>
    <w:rPr>
      <w:rFonts w:ascii="Times New Roman" w:eastAsia="Times New Roman" w:hAnsi="Times New Roman"/>
      <w:b/>
      <w:bCs/>
      <w:sz w:val="22"/>
      <w:szCs w:val="22"/>
      <w:shd w:val="clear" w:color="auto" w:fill="FFFFFF"/>
    </w:rPr>
  </w:style>
  <w:style w:type="character" w:customStyle="1" w:styleId="Gvdemetni5">
    <w:name w:val="Gövde metni (5)_"/>
    <w:link w:val="Gvdemetni50"/>
    <w:rsid w:val="00713719"/>
    <w:rPr>
      <w:rFonts w:ascii="Times New Roman" w:eastAsia="Times New Roman" w:hAnsi="Times New Roman"/>
      <w:b/>
      <w:bCs/>
      <w:i/>
      <w:iCs/>
      <w:sz w:val="22"/>
      <w:szCs w:val="22"/>
      <w:shd w:val="clear" w:color="auto" w:fill="FFFFFF"/>
    </w:rPr>
  </w:style>
  <w:style w:type="paragraph" w:customStyle="1" w:styleId="Gvdemetni40">
    <w:name w:val="Gövde metni (4)"/>
    <w:basedOn w:val="Normal"/>
    <w:link w:val="Gvdemetni4"/>
    <w:rsid w:val="00713719"/>
    <w:pPr>
      <w:widowControl w:val="0"/>
      <w:shd w:val="clear" w:color="auto" w:fill="FFFFFF"/>
      <w:spacing w:after="180" w:line="0" w:lineRule="atLeast"/>
      <w:jc w:val="both"/>
    </w:pPr>
    <w:rPr>
      <w:rFonts w:ascii="Times New Roman" w:hAnsi="Times New Roman"/>
      <w:b/>
      <w:bCs/>
      <w:snapToGrid/>
      <w:szCs w:val="22"/>
    </w:rPr>
  </w:style>
  <w:style w:type="paragraph" w:customStyle="1" w:styleId="Gvdemetni50">
    <w:name w:val="Gövde metni (5)"/>
    <w:basedOn w:val="Normal"/>
    <w:link w:val="Gvdemetni5"/>
    <w:rsid w:val="00713719"/>
    <w:pPr>
      <w:widowControl w:val="0"/>
      <w:shd w:val="clear" w:color="auto" w:fill="FFFFFF"/>
      <w:spacing w:line="389" w:lineRule="exact"/>
      <w:jc w:val="both"/>
    </w:pPr>
    <w:rPr>
      <w:rFonts w:ascii="Times New Roman" w:hAnsi="Times New Roman"/>
      <w:b/>
      <w:bCs/>
      <w:i/>
      <w:iCs/>
      <w:snapToGrid/>
      <w:szCs w:val="22"/>
    </w:rPr>
  </w:style>
  <w:style w:type="character" w:customStyle="1" w:styleId="Gvdemetni29ptKaln">
    <w:name w:val="Gövde metni (2) + 9 pt;Kalın"/>
    <w:rsid w:val="00622B0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2talik">
    <w:name w:val="Gövde metni (2) + İtalik"/>
    <w:rsid w:val="00622B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character" w:customStyle="1" w:styleId="Balk3Char">
    <w:name w:val="Başlık 3 Char"/>
    <w:link w:val="Balk3"/>
    <w:uiPriority w:val="9"/>
    <w:semiHidden/>
    <w:rsid w:val="0010796E"/>
    <w:rPr>
      <w:rFonts w:ascii="Cambria" w:eastAsia="Times New Roman" w:hAnsi="Cambria" w:cs="Times New Roman"/>
      <w:b/>
      <w:bCs/>
      <w:snapToGrid w:val="0"/>
      <w:sz w:val="26"/>
      <w:szCs w:val="26"/>
    </w:rPr>
  </w:style>
  <w:style w:type="character" w:customStyle="1" w:styleId="Balk4Char">
    <w:name w:val="Başlık 4 Char"/>
    <w:link w:val="Balk4"/>
    <w:uiPriority w:val="9"/>
    <w:semiHidden/>
    <w:rsid w:val="0010796E"/>
    <w:rPr>
      <w:rFonts w:ascii="Calibri" w:eastAsia="Times New Roman" w:hAnsi="Calibri" w:cs="Times New Roman"/>
      <w:b/>
      <w:bCs/>
      <w:snapToGrid w:val="0"/>
      <w:sz w:val="28"/>
      <w:szCs w:val="28"/>
    </w:rPr>
  </w:style>
  <w:style w:type="character" w:customStyle="1" w:styleId="Balk5Char">
    <w:name w:val="Başlık 5 Char"/>
    <w:link w:val="Balk5"/>
    <w:uiPriority w:val="9"/>
    <w:semiHidden/>
    <w:rsid w:val="0010796E"/>
    <w:rPr>
      <w:rFonts w:ascii="Calibri" w:eastAsia="Times New Roman" w:hAnsi="Calibri" w:cs="Times New Roman"/>
      <w:b/>
      <w:bCs/>
      <w:i/>
      <w:iCs/>
      <w:snapToGrid w:val="0"/>
      <w:sz w:val="26"/>
      <w:szCs w:val="26"/>
    </w:rPr>
  </w:style>
  <w:style w:type="character" w:customStyle="1" w:styleId="Balk6Char">
    <w:name w:val="Başlık 6 Char"/>
    <w:link w:val="Balk6"/>
    <w:uiPriority w:val="9"/>
    <w:semiHidden/>
    <w:rsid w:val="0010796E"/>
    <w:rPr>
      <w:rFonts w:ascii="Calibri" w:eastAsia="Times New Roman" w:hAnsi="Calibri" w:cs="Times New Roman"/>
      <w:b/>
      <w:bCs/>
      <w:snapToGrid w:val="0"/>
      <w:sz w:val="22"/>
      <w:szCs w:val="22"/>
    </w:rPr>
  </w:style>
  <w:style w:type="character" w:customStyle="1" w:styleId="Balk7Char">
    <w:name w:val="Başlık 7 Char"/>
    <w:link w:val="Balk7"/>
    <w:uiPriority w:val="9"/>
    <w:semiHidden/>
    <w:rsid w:val="0010796E"/>
    <w:rPr>
      <w:rFonts w:ascii="Calibri" w:eastAsia="Times New Roman" w:hAnsi="Calibri" w:cs="Times New Roman"/>
      <w:snapToGrid w:val="0"/>
      <w:sz w:val="24"/>
      <w:szCs w:val="24"/>
    </w:rPr>
  </w:style>
  <w:style w:type="character" w:customStyle="1" w:styleId="Balk8Char">
    <w:name w:val="Başlık 8 Char"/>
    <w:link w:val="Balk8"/>
    <w:uiPriority w:val="9"/>
    <w:semiHidden/>
    <w:rsid w:val="0010796E"/>
    <w:rPr>
      <w:rFonts w:ascii="Calibri" w:eastAsia="Times New Roman" w:hAnsi="Calibri" w:cs="Times New Roman"/>
      <w:i/>
      <w:iCs/>
      <w:snapToGrid w:val="0"/>
      <w:sz w:val="24"/>
      <w:szCs w:val="24"/>
    </w:rPr>
  </w:style>
  <w:style w:type="character" w:customStyle="1" w:styleId="Balk9Char">
    <w:name w:val="Başlık 9 Char"/>
    <w:link w:val="Balk9"/>
    <w:uiPriority w:val="9"/>
    <w:semiHidden/>
    <w:rsid w:val="0010796E"/>
    <w:rPr>
      <w:rFonts w:ascii="Cambria" w:eastAsia="Times New Roman" w:hAnsi="Cambria" w:cs="Times New Roman"/>
      <w:snapToGrid w:val="0"/>
      <w:sz w:val="22"/>
      <w:szCs w:val="22"/>
    </w:rPr>
  </w:style>
  <w:style w:type="paragraph" w:styleId="ListeParagraf">
    <w:name w:val="List Paragraph"/>
    <w:basedOn w:val="Normal"/>
    <w:uiPriority w:val="34"/>
    <w:qFormat/>
    <w:rsid w:val="0010796E"/>
    <w:pPr>
      <w:ind w:left="708"/>
    </w:pPr>
  </w:style>
  <w:style w:type="paragraph" w:customStyle="1" w:styleId="a">
    <w:basedOn w:val="Normal"/>
    <w:next w:val="stbilgi"/>
    <w:uiPriority w:val="99"/>
    <w:unhideWhenUsed/>
    <w:rsid w:val="00036DC5"/>
    <w:pPr>
      <w:tabs>
        <w:tab w:val="center" w:pos="4536"/>
        <w:tab w:val="right" w:pos="9072"/>
      </w:tabs>
    </w:pPr>
    <w:rPr>
      <w:rFonts w:ascii="Calibri" w:eastAsia="Calibri" w:hAnsi="Calibri"/>
      <w:snapToGrid/>
      <w:sz w:val="20"/>
    </w:rPr>
  </w:style>
  <w:style w:type="table" w:customStyle="1" w:styleId="TableNormal">
    <w:name w:val="Table Normal"/>
    <w:uiPriority w:val="2"/>
    <w:semiHidden/>
    <w:unhideWhenUsed/>
    <w:qFormat/>
    <w:rsid w:val="00AD510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5103"/>
    <w:pPr>
      <w:widowControl w:val="0"/>
    </w:pPr>
    <w:rPr>
      <w:rFonts w:ascii="Calibri" w:eastAsia="Calibri" w:hAnsi="Calibri"/>
      <w:snapToGrid/>
      <w:szCs w:val="22"/>
      <w:lang w:val="en-US" w:eastAsia="en-US"/>
    </w:rPr>
  </w:style>
  <w:style w:type="paragraph" w:styleId="stBilgi0">
    <w:name w:val="header"/>
    <w:basedOn w:val="Normal"/>
    <w:link w:val="stBilgiChar0"/>
    <w:uiPriority w:val="99"/>
    <w:unhideWhenUsed/>
    <w:rsid w:val="009F208E"/>
    <w:pPr>
      <w:tabs>
        <w:tab w:val="center" w:pos="4536"/>
        <w:tab w:val="right" w:pos="9072"/>
      </w:tabs>
    </w:pPr>
    <w:rPr>
      <w:rFonts w:ascii="Times New Roman" w:hAnsi="Times New Roman"/>
      <w:snapToGrid/>
      <w:sz w:val="24"/>
      <w:szCs w:val="24"/>
    </w:rPr>
  </w:style>
  <w:style w:type="character" w:customStyle="1" w:styleId="stBilgiChar0">
    <w:name w:val="Üst Bilgi Char"/>
    <w:basedOn w:val="VarsaylanParagrafYazTipi"/>
    <w:link w:val="stBilgi0"/>
    <w:uiPriority w:val="99"/>
    <w:rsid w:val="009F208E"/>
    <w:rPr>
      <w:rFonts w:ascii="Times New Roman" w:eastAsia="Times New Roman" w:hAnsi="Times New Roman"/>
      <w:sz w:val="24"/>
      <w:szCs w:val="24"/>
    </w:rPr>
  </w:style>
  <w:style w:type="paragraph" w:styleId="AltBilgi0">
    <w:name w:val="footer"/>
    <w:basedOn w:val="Normal"/>
    <w:link w:val="AltBilgiChar0"/>
    <w:uiPriority w:val="99"/>
    <w:unhideWhenUsed/>
    <w:rsid w:val="009F208E"/>
    <w:pPr>
      <w:tabs>
        <w:tab w:val="center" w:pos="4536"/>
        <w:tab w:val="right" w:pos="9072"/>
      </w:tabs>
    </w:pPr>
    <w:rPr>
      <w:rFonts w:ascii="Times New Roman" w:hAnsi="Times New Roman"/>
      <w:snapToGrid/>
      <w:sz w:val="24"/>
      <w:szCs w:val="24"/>
    </w:rPr>
  </w:style>
  <w:style w:type="character" w:customStyle="1" w:styleId="AltBilgiChar0">
    <w:name w:val="Alt Bilgi Char"/>
    <w:basedOn w:val="VarsaylanParagrafYazTipi"/>
    <w:link w:val="AltBilgi0"/>
    <w:uiPriority w:val="99"/>
    <w:rsid w:val="009F208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75042149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 w:id="19728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AE8B-DBE9-44D5-B607-EF8D6D9B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2920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subject/>
  <dc:creator>www.contrastegitim.com</dc:creator>
  <cp:keywords/>
  <cp:lastModifiedBy>OmerOZGER</cp:lastModifiedBy>
  <cp:revision>12</cp:revision>
  <cp:lastPrinted>2018-12-24T08:32:00Z</cp:lastPrinted>
  <dcterms:created xsi:type="dcterms:W3CDTF">2019-04-18T12:40:00Z</dcterms:created>
  <dcterms:modified xsi:type="dcterms:W3CDTF">2021-11-10T07:42:00Z</dcterms:modified>
</cp:coreProperties>
</file>