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E7215" w14:textId="77777777" w:rsidR="00EE3A5F" w:rsidRPr="00EE3A5F" w:rsidRDefault="0076451F" w:rsidP="00A17BAF">
      <w:pPr>
        <w:ind w:left="-567"/>
      </w:pPr>
      <w:r w:rsidRPr="00EE3A5F">
        <w:t xml:space="preserve"> 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7"/>
      </w:tblGrid>
      <w:tr w:rsidR="00EE3A5F" w:rsidRPr="004C2A8F" w14:paraId="54F54B09" w14:textId="77777777" w:rsidTr="00A17BAF">
        <w:trPr>
          <w:trHeight w:val="1563"/>
        </w:trPr>
        <w:tc>
          <w:tcPr>
            <w:tcW w:w="10067" w:type="dxa"/>
            <w:shd w:val="clear" w:color="auto" w:fill="auto"/>
          </w:tcPr>
          <w:p w14:paraId="5FFB7A1A" w14:textId="77777777" w:rsidR="00EE3A5F" w:rsidRPr="004C2A8F" w:rsidRDefault="00EE3A5F" w:rsidP="00986891">
            <w:pPr>
              <w:tabs>
                <w:tab w:val="left" w:pos="2520"/>
              </w:tabs>
              <w:jc w:val="both"/>
              <w:rPr>
                <w:b/>
              </w:rPr>
            </w:pPr>
            <w:proofErr w:type="gramStart"/>
            <w:r w:rsidRPr="004C2A8F">
              <w:rPr>
                <w:b/>
              </w:rPr>
              <w:t>ÖĞRENCİN                  :                                                                             İLİŞİK</w:t>
            </w:r>
            <w:proofErr w:type="gramEnd"/>
            <w:r w:rsidRPr="004C2A8F">
              <w:rPr>
                <w:b/>
              </w:rPr>
              <w:t xml:space="preserve"> KESME NEDENİ:</w:t>
            </w:r>
          </w:p>
          <w:p w14:paraId="4D88158E" w14:textId="5B99A018" w:rsidR="00EE3A5F" w:rsidRPr="004C2A8F" w:rsidRDefault="003D09FA" w:rsidP="00986891">
            <w:pPr>
              <w:jc w:val="both"/>
              <w:rPr>
                <w:b/>
              </w:rPr>
            </w:pPr>
            <w:r w:rsidRPr="003D09FA">
              <w:rPr>
                <w:b/>
                <w:noProof/>
                <w:snapToGrid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F8F1D" wp14:editId="6DB1213F">
                      <wp:simplePos x="0" y="0"/>
                      <wp:positionH relativeFrom="column">
                        <wp:posOffset>5238115</wp:posOffset>
                      </wp:positionH>
                      <wp:positionV relativeFrom="paragraph">
                        <wp:posOffset>58420</wp:posOffset>
                      </wp:positionV>
                      <wp:extent cx="180975" cy="1333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26211" id="Dikdörtgen 1" o:spid="_x0000_s1026" style="position:absolute;margin-left:412.45pt;margin-top:4.6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" fillcolor="white [3201]" strokecolor="#70ad47 [3209]" strokeweight="1pt"/>
                  </w:pict>
                </mc:Fallback>
              </mc:AlternateContent>
            </w:r>
            <w:r w:rsidR="00EE3A5F" w:rsidRPr="004C2A8F">
              <w:rPr>
                <w:b/>
              </w:rPr>
              <w:t>Fakültesi/</w:t>
            </w:r>
            <w:proofErr w:type="spellStart"/>
            <w:r w:rsidR="00EE3A5F" w:rsidRPr="004C2A8F">
              <w:rPr>
                <w:b/>
              </w:rPr>
              <w:t>Y.</w:t>
            </w:r>
            <w:proofErr w:type="gramStart"/>
            <w:r w:rsidR="00EE3A5F" w:rsidRPr="004C2A8F">
              <w:rPr>
                <w:b/>
              </w:rPr>
              <w:t>Okulu</w:t>
            </w:r>
            <w:proofErr w:type="spellEnd"/>
            <w:r w:rsidR="00EE3A5F" w:rsidRPr="004C2A8F">
              <w:rPr>
                <w:b/>
              </w:rPr>
              <w:t xml:space="preserve">        :</w:t>
            </w:r>
            <w:r w:rsidR="00EE3A5F" w:rsidRPr="004C2A8F">
              <w:t xml:space="preserve">                                                                             </w:t>
            </w:r>
            <w:r w:rsidR="00EE3A5F" w:rsidRPr="004C2A8F">
              <w:rPr>
                <w:b/>
              </w:rPr>
              <w:t>Mezun</w:t>
            </w:r>
            <w:proofErr w:type="gramEnd"/>
            <w:r w:rsidR="00EE3A5F" w:rsidRPr="004C2A8F">
              <w:rPr>
                <w:b/>
              </w:rPr>
              <w:t xml:space="preserve">                :  </w:t>
            </w:r>
          </w:p>
          <w:p w14:paraId="78AFC7D1" w14:textId="433C1599" w:rsidR="00EE3A5F" w:rsidRPr="004C2A8F" w:rsidRDefault="003D09FA" w:rsidP="00986891">
            <w:pPr>
              <w:jc w:val="both"/>
              <w:rPr>
                <w:b/>
              </w:rPr>
            </w:pPr>
            <w:r>
              <w:rPr>
                <w:b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3D71D2" wp14:editId="1892A97E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64770</wp:posOffset>
                      </wp:positionV>
                      <wp:extent cx="180975" cy="1333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C77046" w14:textId="58801146" w:rsidR="003D09FA" w:rsidRDefault="003D09FA" w:rsidP="003D09F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D71D2" id="Dikdörtgen 2" o:spid="_x0000_s1026" style="position:absolute;left:0;text-align:left;margin-left:413.5pt;margin-top:5.1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" fillcolor="white [3201]" strokecolor="#70ad47 [3209]" strokeweight="1pt">
                      <v:textbox>
                        <w:txbxContent>
                          <w:p w14:paraId="1AC77046" w14:textId="58801146" w:rsidR="003D09FA" w:rsidRDefault="003D09FA" w:rsidP="003D09F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3A5F" w:rsidRPr="004C2A8F">
              <w:rPr>
                <w:b/>
              </w:rPr>
              <w:t>Bölümü/Programı         :                                                                             Kayıt Sildirme   :</w:t>
            </w:r>
            <w:r>
              <w:rPr>
                <w:b/>
                <w:noProof/>
                <w:snapToGrid/>
              </w:rPr>
              <w:t xml:space="preserve">        </w:t>
            </w:r>
            <w:bookmarkStart w:id="0" w:name="_GoBack"/>
            <w:bookmarkEnd w:id="0"/>
          </w:p>
          <w:p w14:paraId="0A9197F6" w14:textId="7EE1E9A7" w:rsidR="00EE3A5F" w:rsidRPr="004C2A8F" w:rsidRDefault="003D09FA" w:rsidP="00986891">
            <w:pPr>
              <w:tabs>
                <w:tab w:val="left" w:pos="2160"/>
                <w:tab w:val="left" w:pos="2355"/>
                <w:tab w:val="left" w:pos="2520"/>
              </w:tabs>
              <w:jc w:val="both"/>
              <w:rPr>
                <w:b/>
              </w:rPr>
            </w:pPr>
            <w:r>
              <w:rPr>
                <w:b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BE5AEE" wp14:editId="2052A255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83820</wp:posOffset>
                      </wp:positionV>
                      <wp:extent cx="1809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34D3E" id="Dikdörtgen 3" o:spid="_x0000_s1026" style="position:absolute;margin-left:413.5pt;margin-top:6.6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" fillcolor="white [3201]" strokecolor="#70ad47 [3209]" strokeweight="1pt"/>
                  </w:pict>
                </mc:Fallback>
              </mc:AlternateContent>
            </w:r>
            <w:r w:rsidR="00EE3A5F" w:rsidRPr="004C2A8F">
              <w:rPr>
                <w:b/>
              </w:rPr>
              <w:t xml:space="preserve">Adı </w:t>
            </w:r>
            <w:proofErr w:type="gramStart"/>
            <w:r w:rsidR="00EE3A5F" w:rsidRPr="004C2A8F">
              <w:rPr>
                <w:b/>
              </w:rPr>
              <w:t>Soyadı                     :                                                                             Atılma</w:t>
            </w:r>
            <w:proofErr w:type="gramEnd"/>
            <w:r w:rsidR="00EE3A5F" w:rsidRPr="004C2A8F">
              <w:rPr>
                <w:b/>
              </w:rPr>
              <w:t xml:space="preserve">                :</w:t>
            </w:r>
            <w:r>
              <w:rPr>
                <w:b/>
                <w:noProof/>
                <w:snapToGrid/>
              </w:rPr>
              <w:t xml:space="preserve"> </w:t>
            </w:r>
          </w:p>
          <w:p w14:paraId="0E7F75BD" w14:textId="0E7944A5" w:rsidR="00EE3A5F" w:rsidRPr="004C2A8F" w:rsidRDefault="003D09FA" w:rsidP="00986891">
            <w:pPr>
              <w:tabs>
                <w:tab w:val="left" w:pos="2160"/>
                <w:tab w:val="left" w:pos="2355"/>
                <w:tab w:val="left" w:pos="2520"/>
              </w:tabs>
              <w:jc w:val="both"/>
              <w:rPr>
                <w:b/>
              </w:rPr>
            </w:pPr>
            <w:r>
              <w:rPr>
                <w:b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DD577D" wp14:editId="5C7771A6">
                      <wp:simplePos x="0" y="0"/>
                      <wp:positionH relativeFrom="column">
                        <wp:posOffset>5260975</wp:posOffset>
                      </wp:positionH>
                      <wp:positionV relativeFrom="paragraph">
                        <wp:posOffset>64770</wp:posOffset>
                      </wp:positionV>
                      <wp:extent cx="1809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92E1B" id="Dikdörtgen 4" o:spid="_x0000_s1026" style="position:absolute;margin-left:414.25pt;margin-top:5.1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" fillcolor="white [3201]" strokecolor="#70ad47 [3209]" strokeweight="1pt"/>
                  </w:pict>
                </mc:Fallback>
              </mc:AlternateContent>
            </w:r>
            <w:r w:rsidR="00EE3A5F" w:rsidRPr="004C2A8F">
              <w:rPr>
                <w:b/>
              </w:rPr>
              <w:t xml:space="preserve">Öğrenci </w:t>
            </w:r>
            <w:proofErr w:type="gramStart"/>
            <w:r w:rsidR="00EE3A5F" w:rsidRPr="004C2A8F">
              <w:rPr>
                <w:b/>
              </w:rPr>
              <w:t>No                     :                                                                            Yatay</w:t>
            </w:r>
            <w:proofErr w:type="gramEnd"/>
            <w:r w:rsidR="00EE3A5F" w:rsidRPr="004C2A8F">
              <w:rPr>
                <w:b/>
              </w:rPr>
              <w:t xml:space="preserve"> Geçiş       :</w:t>
            </w:r>
            <w:r>
              <w:rPr>
                <w:b/>
                <w:noProof/>
                <w:snapToGrid/>
              </w:rPr>
              <w:t xml:space="preserve"> </w:t>
            </w:r>
          </w:p>
          <w:p w14:paraId="4AD47E12" w14:textId="3551669C" w:rsidR="00EE3A5F" w:rsidRPr="004C2A8F" w:rsidRDefault="00EE3A5F" w:rsidP="00986891">
            <w:pPr>
              <w:jc w:val="both"/>
              <w:rPr>
                <w:b/>
              </w:rPr>
            </w:pPr>
            <w:proofErr w:type="gramStart"/>
            <w:r w:rsidRPr="004C2A8F">
              <w:rPr>
                <w:b/>
              </w:rPr>
              <w:t>İmza                                :</w:t>
            </w:r>
            <w:proofErr w:type="gramEnd"/>
            <w:r w:rsidRPr="004C2A8F">
              <w:rPr>
                <w:b/>
              </w:rPr>
              <w:t xml:space="preserve">                           </w:t>
            </w:r>
          </w:p>
        </w:tc>
      </w:tr>
      <w:tr w:rsidR="00EE3A5F" w:rsidRPr="004C2A8F" w14:paraId="03FBABE7" w14:textId="77777777" w:rsidTr="00A17BAF">
        <w:trPr>
          <w:trHeight w:val="1575"/>
        </w:trPr>
        <w:tc>
          <w:tcPr>
            <w:tcW w:w="10067" w:type="dxa"/>
            <w:shd w:val="clear" w:color="auto" w:fill="auto"/>
          </w:tcPr>
          <w:p w14:paraId="614C7195" w14:textId="77F6AF7F" w:rsidR="00EE3A5F" w:rsidRPr="004C2A8F" w:rsidRDefault="00EE3A5F" w:rsidP="00986891">
            <w:pPr>
              <w:jc w:val="both"/>
            </w:pPr>
            <w:r w:rsidRPr="004C2A8F">
              <w:t>1-Adı geçen öğrencinin üzerinde Bölümümüze ait zimmetli malzeme yoktur.</w:t>
            </w:r>
          </w:p>
          <w:p w14:paraId="4CAE4EC0" w14:textId="5F9174EA" w:rsidR="00411AF6" w:rsidRPr="004C2A8F" w:rsidRDefault="00411AF6" w:rsidP="00986891">
            <w:pPr>
              <w:jc w:val="both"/>
            </w:pPr>
          </w:p>
          <w:p w14:paraId="560FEB9F" w14:textId="12BB5D5E" w:rsidR="00EE3A5F" w:rsidRPr="004C2A8F" w:rsidRDefault="00EE3A5F" w:rsidP="00986891">
            <w:pPr>
              <w:jc w:val="both"/>
              <w:rPr>
                <w:b/>
              </w:rPr>
            </w:pPr>
            <w:r w:rsidRPr="004C2A8F">
              <w:rPr>
                <w:b/>
              </w:rPr>
              <w:t xml:space="preserve">                             </w:t>
            </w:r>
            <w:r w:rsidR="004C2A8F" w:rsidRPr="004C2A8F">
              <w:rPr>
                <w:b/>
              </w:rPr>
              <w:t xml:space="preserve">                                                                                                </w:t>
            </w:r>
            <w:r w:rsidRPr="004C2A8F">
              <w:rPr>
                <w:b/>
              </w:rPr>
              <w:t xml:space="preserve">  BÖLÜM BAŞKANI </w:t>
            </w:r>
          </w:p>
          <w:p w14:paraId="3BCF24BA" w14:textId="137177D4" w:rsidR="00EE3A5F" w:rsidRPr="004C2A8F" w:rsidRDefault="00EE3A5F" w:rsidP="00986891">
            <w:pPr>
              <w:jc w:val="both"/>
            </w:pPr>
            <w:r w:rsidRPr="004C2A8F">
              <w:t xml:space="preserve">      </w:t>
            </w:r>
            <w:r w:rsidR="004C2A8F" w:rsidRPr="004C2A8F">
              <w:t xml:space="preserve">                                                                                  </w:t>
            </w:r>
            <w:r w:rsidRPr="004C2A8F">
              <w:t xml:space="preserve">  Adı ve Soyadı                   Tarih             İmza</w:t>
            </w:r>
          </w:p>
          <w:p w14:paraId="14C0D7FA" w14:textId="77777777" w:rsidR="00EE3A5F" w:rsidRPr="004C2A8F" w:rsidRDefault="00EE3A5F" w:rsidP="00986891">
            <w:pPr>
              <w:jc w:val="both"/>
            </w:pPr>
          </w:p>
          <w:p w14:paraId="452A5495" w14:textId="77777777" w:rsidR="00EE3A5F" w:rsidRPr="004C2A8F" w:rsidRDefault="00EE3A5F" w:rsidP="00986891">
            <w:pPr>
              <w:jc w:val="both"/>
            </w:pPr>
            <w:r w:rsidRPr="004C2A8F">
              <w:t xml:space="preserve"> </w:t>
            </w:r>
            <w:proofErr w:type="gramStart"/>
            <w:r w:rsidRPr="004C2A8F">
              <w:t>…..……………………</w:t>
            </w:r>
            <w:proofErr w:type="gramEnd"/>
            <w:r w:rsidRPr="004C2A8F">
              <w:t xml:space="preserve">      </w:t>
            </w:r>
            <w:proofErr w:type="gramStart"/>
            <w:r w:rsidRPr="004C2A8F">
              <w:t>…..……..</w:t>
            </w:r>
            <w:proofErr w:type="gramEnd"/>
            <w:r w:rsidRPr="004C2A8F">
              <w:t xml:space="preserve">     </w:t>
            </w:r>
            <w:proofErr w:type="gramStart"/>
            <w:r w:rsidRPr="004C2A8F">
              <w:t>……….</w:t>
            </w:r>
            <w:proofErr w:type="gramEnd"/>
            <w:r w:rsidRPr="004C2A8F">
              <w:t xml:space="preserve">  </w:t>
            </w:r>
            <w:r w:rsidR="00411AF6" w:rsidRPr="004C2A8F">
              <w:t xml:space="preserve">   </w:t>
            </w:r>
            <w:proofErr w:type="gramStart"/>
            <w:r w:rsidRPr="004C2A8F">
              <w:t>..……………………</w:t>
            </w:r>
            <w:proofErr w:type="gramEnd"/>
            <w:r w:rsidRPr="004C2A8F">
              <w:t xml:space="preserve">        </w:t>
            </w:r>
            <w:proofErr w:type="gramStart"/>
            <w:r w:rsidRPr="004C2A8F">
              <w:t>…..……..</w:t>
            </w:r>
            <w:proofErr w:type="gramEnd"/>
            <w:r w:rsidRPr="004C2A8F">
              <w:t xml:space="preserve">      </w:t>
            </w:r>
            <w:proofErr w:type="gramStart"/>
            <w:r w:rsidRPr="004C2A8F">
              <w:t>……….</w:t>
            </w:r>
            <w:proofErr w:type="gramEnd"/>
            <w:r w:rsidRPr="004C2A8F">
              <w:t xml:space="preserve">                                     </w:t>
            </w:r>
          </w:p>
        </w:tc>
      </w:tr>
      <w:tr w:rsidR="00EE3A5F" w:rsidRPr="004C2A8F" w14:paraId="10CBC844" w14:textId="77777777" w:rsidTr="00A17BAF">
        <w:trPr>
          <w:trHeight w:val="1742"/>
        </w:trPr>
        <w:tc>
          <w:tcPr>
            <w:tcW w:w="10067" w:type="dxa"/>
            <w:shd w:val="clear" w:color="auto" w:fill="auto"/>
          </w:tcPr>
          <w:p w14:paraId="68FE733D" w14:textId="77777777" w:rsidR="00EE3A5F" w:rsidRPr="004C2A8F" w:rsidRDefault="00EE3A5F" w:rsidP="00986891">
            <w:pPr>
              <w:jc w:val="both"/>
            </w:pPr>
            <w:r w:rsidRPr="004C2A8F">
              <w:t xml:space="preserve">        </w:t>
            </w:r>
          </w:p>
          <w:p w14:paraId="0497DF74" w14:textId="77777777" w:rsidR="00EE3A5F" w:rsidRPr="004C2A8F" w:rsidRDefault="00EE3A5F" w:rsidP="00986891">
            <w:pPr>
              <w:jc w:val="both"/>
            </w:pPr>
            <w:r w:rsidRPr="004C2A8F">
              <w:t>2-Adı geçen öğrencinin üzerinde kütüphaneye ait zimmetli kitap yoktur</w:t>
            </w:r>
            <w:r w:rsidR="00411AF6" w:rsidRPr="004C2A8F">
              <w:t>.</w:t>
            </w:r>
          </w:p>
          <w:p w14:paraId="51641505" w14:textId="77777777" w:rsidR="00411AF6" w:rsidRPr="004C2A8F" w:rsidRDefault="00411AF6" w:rsidP="00986891">
            <w:pPr>
              <w:jc w:val="both"/>
            </w:pPr>
          </w:p>
          <w:p w14:paraId="07873D48" w14:textId="77777777" w:rsidR="00411AF6" w:rsidRPr="004C2A8F" w:rsidRDefault="00EE3A5F" w:rsidP="00986891">
            <w:pPr>
              <w:jc w:val="both"/>
            </w:pPr>
            <w:r w:rsidRPr="004C2A8F">
              <w:t xml:space="preserve">                                                                                                     </w:t>
            </w:r>
          </w:p>
          <w:p w14:paraId="6A46AC2D" w14:textId="5CB9AACC" w:rsidR="00EE3A5F" w:rsidRPr="004C2A8F" w:rsidRDefault="00EE3A5F" w:rsidP="00986891">
            <w:pPr>
              <w:jc w:val="both"/>
              <w:rPr>
                <w:b/>
              </w:rPr>
            </w:pPr>
            <w:r w:rsidRPr="004C2A8F">
              <w:t xml:space="preserve">    </w:t>
            </w:r>
            <w:r w:rsidR="0054087E">
              <w:t xml:space="preserve">               </w:t>
            </w:r>
            <w:r w:rsidR="00411AF6" w:rsidRPr="004C2A8F">
              <w:t xml:space="preserve">      </w:t>
            </w:r>
            <w:r w:rsidRPr="004C2A8F">
              <w:rPr>
                <w:b/>
              </w:rPr>
              <w:t xml:space="preserve">KÜTÜPHANE </w:t>
            </w:r>
            <w:r w:rsidR="0054087E">
              <w:rPr>
                <w:b/>
              </w:rPr>
              <w:t>VE DOK</w:t>
            </w:r>
            <w:r w:rsidR="0054087E">
              <w:rPr>
                <w:rFonts w:hint="eastAsia"/>
                <w:b/>
              </w:rPr>
              <w:t>Ü</w:t>
            </w:r>
            <w:r w:rsidR="0054087E">
              <w:rPr>
                <w:b/>
              </w:rPr>
              <w:t xml:space="preserve">MANTASYON DAİRE BAŞKANLIĞI BİRİM </w:t>
            </w:r>
            <w:r w:rsidRPr="004C2A8F">
              <w:rPr>
                <w:b/>
              </w:rPr>
              <w:t>SORUMLUSU</w:t>
            </w:r>
          </w:p>
          <w:p w14:paraId="34481CF4" w14:textId="2868A55A" w:rsidR="00EE3A5F" w:rsidRDefault="00EE3A5F" w:rsidP="00986891">
            <w:pPr>
              <w:jc w:val="both"/>
            </w:pPr>
            <w:r w:rsidRPr="004C2A8F">
              <w:t xml:space="preserve">                                                                                           Adı ve Soyadı                 Tarih             İmza</w:t>
            </w:r>
          </w:p>
          <w:p w14:paraId="519C36C0" w14:textId="77777777" w:rsidR="0054087E" w:rsidRPr="004C2A8F" w:rsidRDefault="0054087E" w:rsidP="00986891">
            <w:pPr>
              <w:jc w:val="both"/>
            </w:pPr>
          </w:p>
          <w:p w14:paraId="4D8B97FA" w14:textId="6F677977" w:rsidR="00EE3A5F" w:rsidRDefault="00EE3A5F" w:rsidP="00986891">
            <w:pPr>
              <w:jc w:val="both"/>
            </w:pPr>
            <w:r w:rsidRPr="004C2A8F">
              <w:t xml:space="preserve">                                                                                   </w:t>
            </w:r>
            <w:proofErr w:type="gramStart"/>
            <w:r w:rsidRPr="004C2A8F">
              <w:t>…..……………………</w:t>
            </w:r>
            <w:proofErr w:type="gramEnd"/>
            <w:r w:rsidRPr="004C2A8F">
              <w:t xml:space="preserve">       </w:t>
            </w:r>
            <w:proofErr w:type="gramStart"/>
            <w:r w:rsidRPr="004C2A8F">
              <w:t>…..……..</w:t>
            </w:r>
            <w:proofErr w:type="gramEnd"/>
            <w:r w:rsidRPr="004C2A8F">
              <w:t xml:space="preserve">      </w:t>
            </w:r>
            <w:proofErr w:type="gramStart"/>
            <w:r w:rsidRPr="004C2A8F">
              <w:t>……….</w:t>
            </w:r>
            <w:proofErr w:type="gramEnd"/>
          </w:p>
          <w:p w14:paraId="6FABAF15" w14:textId="77777777" w:rsidR="0054087E" w:rsidRPr="004C2A8F" w:rsidRDefault="0054087E" w:rsidP="00986891">
            <w:pPr>
              <w:jc w:val="both"/>
            </w:pPr>
          </w:p>
          <w:p w14:paraId="7F523BC4" w14:textId="77777777" w:rsidR="00EE3A5F" w:rsidRPr="004C2A8F" w:rsidRDefault="00EE3A5F" w:rsidP="00986891">
            <w:pPr>
              <w:jc w:val="both"/>
            </w:pPr>
            <w:r w:rsidRPr="004C2A8F">
              <w:t xml:space="preserve">  </w:t>
            </w:r>
          </w:p>
        </w:tc>
      </w:tr>
      <w:tr w:rsidR="00EE3A5F" w:rsidRPr="004C2A8F" w14:paraId="57E9948C" w14:textId="77777777" w:rsidTr="00A17BAF">
        <w:trPr>
          <w:trHeight w:val="2315"/>
        </w:trPr>
        <w:tc>
          <w:tcPr>
            <w:tcW w:w="10067" w:type="dxa"/>
            <w:shd w:val="clear" w:color="auto" w:fill="auto"/>
          </w:tcPr>
          <w:p w14:paraId="74CE8821" w14:textId="77777777" w:rsidR="00EE3A5F" w:rsidRPr="004C2A8F" w:rsidRDefault="00EE3A5F" w:rsidP="00986891">
            <w:pPr>
              <w:jc w:val="both"/>
            </w:pPr>
          </w:p>
          <w:p w14:paraId="3249595E" w14:textId="77777777" w:rsidR="00EE3A5F" w:rsidRPr="004C2A8F" w:rsidRDefault="00912FE5" w:rsidP="00986891">
            <w:pPr>
              <w:jc w:val="both"/>
            </w:pPr>
            <w:r w:rsidRPr="004C2A8F">
              <w:t>3</w:t>
            </w:r>
            <w:r w:rsidR="00EE3A5F" w:rsidRPr="004C2A8F">
              <w:t xml:space="preserve">-Adı geçen öğrencinin </w:t>
            </w:r>
            <w:r w:rsidRPr="004C2A8F">
              <w:t>katkı payı/öğrenim ücreti</w:t>
            </w:r>
            <w:r w:rsidR="00EE3A5F" w:rsidRPr="004C2A8F">
              <w:t xml:space="preserve"> borcu yoktur.</w:t>
            </w:r>
          </w:p>
          <w:p w14:paraId="42F63CE5" w14:textId="77777777" w:rsidR="00912FE5" w:rsidRPr="004C2A8F" w:rsidRDefault="00EE3A5F" w:rsidP="00986891">
            <w:pPr>
              <w:jc w:val="both"/>
            </w:pPr>
            <w:r w:rsidRPr="004C2A8F">
              <w:t xml:space="preserve">                                                                               </w:t>
            </w:r>
          </w:p>
          <w:p w14:paraId="7B8AFD8C" w14:textId="77777777" w:rsidR="00EE3A5F" w:rsidRPr="004C2A8F" w:rsidRDefault="00912FE5" w:rsidP="00986891">
            <w:pPr>
              <w:jc w:val="both"/>
              <w:rPr>
                <w:b/>
              </w:rPr>
            </w:pPr>
            <w:r w:rsidRPr="004C2A8F">
              <w:t xml:space="preserve">                                                                             </w:t>
            </w:r>
            <w:r w:rsidR="00EE3A5F" w:rsidRPr="004C2A8F">
              <w:t xml:space="preserve">                      </w:t>
            </w:r>
            <w:r w:rsidR="00EE3A5F" w:rsidRPr="004C2A8F">
              <w:rPr>
                <w:b/>
              </w:rPr>
              <w:t xml:space="preserve"> </w:t>
            </w:r>
            <w:r w:rsidR="00A9185E" w:rsidRPr="004C2A8F">
              <w:rPr>
                <w:b/>
              </w:rPr>
              <w:t>HARÇLAR SERVİSİ</w:t>
            </w:r>
            <w:r w:rsidR="00EE3A5F" w:rsidRPr="004C2A8F">
              <w:rPr>
                <w:b/>
              </w:rPr>
              <w:t xml:space="preserve"> SORUMLUSU</w:t>
            </w:r>
          </w:p>
          <w:p w14:paraId="1E2DD454" w14:textId="77777777" w:rsidR="00912FE5" w:rsidRPr="004C2A8F" w:rsidRDefault="00912FE5" w:rsidP="00986891">
            <w:pPr>
              <w:jc w:val="both"/>
            </w:pPr>
            <w:r w:rsidRPr="004C2A8F">
              <w:t xml:space="preserve">                                                                                         </w:t>
            </w:r>
          </w:p>
          <w:p w14:paraId="5F3766B7" w14:textId="481D72DA" w:rsidR="00EE3A5F" w:rsidRDefault="00912FE5" w:rsidP="00986891">
            <w:pPr>
              <w:jc w:val="both"/>
            </w:pPr>
            <w:r w:rsidRPr="004C2A8F">
              <w:t xml:space="preserve">                                                                                      </w:t>
            </w:r>
            <w:r w:rsidR="00EE3A5F" w:rsidRPr="004C2A8F">
              <w:t xml:space="preserve">Adı ve Soyadı                   </w:t>
            </w:r>
            <w:proofErr w:type="gramStart"/>
            <w:r w:rsidR="00EE3A5F" w:rsidRPr="004C2A8F">
              <w:t>Tarih            İmza</w:t>
            </w:r>
            <w:proofErr w:type="gramEnd"/>
          </w:p>
          <w:p w14:paraId="2CCBF687" w14:textId="77777777" w:rsidR="00A17BAF" w:rsidRPr="004C2A8F" w:rsidRDefault="00A17BAF" w:rsidP="00986891">
            <w:pPr>
              <w:jc w:val="both"/>
            </w:pPr>
          </w:p>
          <w:p w14:paraId="6B6C7044" w14:textId="77777777" w:rsidR="00EE3A5F" w:rsidRPr="004C2A8F" w:rsidRDefault="00EE3A5F" w:rsidP="00986891">
            <w:pPr>
              <w:jc w:val="both"/>
            </w:pPr>
            <w:r w:rsidRPr="004C2A8F">
              <w:t xml:space="preserve">                                                                                  </w:t>
            </w:r>
            <w:r w:rsidR="00912FE5" w:rsidRPr="004C2A8F">
              <w:t xml:space="preserve"> </w:t>
            </w:r>
            <w:proofErr w:type="gramStart"/>
            <w:r w:rsidRPr="004C2A8F">
              <w:t>..……………………</w:t>
            </w:r>
            <w:proofErr w:type="gramEnd"/>
            <w:r w:rsidRPr="004C2A8F">
              <w:t xml:space="preserve">       </w:t>
            </w:r>
            <w:proofErr w:type="gramStart"/>
            <w:r w:rsidRPr="004C2A8F">
              <w:t>…..……..</w:t>
            </w:r>
            <w:proofErr w:type="gramEnd"/>
            <w:r w:rsidRPr="004C2A8F">
              <w:t xml:space="preserve">      </w:t>
            </w:r>
            <w:proofErr w:type="gramStart"/>
            <w:r w:rsidRPr="004C2A8F">
              <w:t>……….</w:t>
            </w:r>
            <w:proofErr w:type="gramEnd"/>
          </w:p>
          <w:p w14:paraId="3A1BCF39" w14:textId="77777777" w:rsidR="00EE3A5F" w:rsidRPr="004C2A8F" w:rsidRDefault="00EE3A5F" w:rsidP="00986891">
            <w:pPr>
              <w:jc w:val="both"/>
            </w:pPr>
          </w:p>
        </w:tc>
      </w:tr>
      <w:tr w:rsidR="004C2A8F" w:rsidRPr="004C2A8F" w14:paraId="09CA5BA2" w14:textId="77777777" w:rsidTr="00A17BAF">
        <w:trPr>
          <w:trHeight w:val="2315"/>
        </w:trPr>
        <w:tc>
          <w:tcPr>
            <w:tcW w:w="10067" w:type="dxa"/>
            <w:shd w:val="clear" w:color="auto" w:fill="auto"/>
          </w:tcPr>
          <w:p w14:paraId="62B5737A" w14:textId="6CD16333" w:rsidR="004C2A8F" w:rsidRPr="004C2A8F" w:rsidRDefault="004C2A8F" w:rsidP="004C2A8F">
            <w:pPr>
              <w:jc w:val="both"/>
            </w:pPr>
            <w:r>
              <w:t>4-</w:t>
            </w:r>
            <w:r w:rsidRPr="004C2A8F">
              <w:t>Öğrenci İşlerince yukarıda kimliği yazılı öğ</w:t>
            </w:r>
            <w:r>
              <w:t xml:space="preserve">rencinin ilişiğinin kesilmesinde sakınca yoktur. </w:t>
            </w:r>
          </w:p>
          <w:p w14:paraId="661BEE7A" w14:textId="77777777" w:rsidR="004C2A8F" w:rsidRPr="004C2A8F" w:rsidRDefault="004C2A8F" w:rsidP="004C2A8F">
            <w:pPr>
              <w:jc w:val="both"/>
              <w:rPr>
                <w:b/>
              </w:rPr>
            </w:pPr>
            <w:r w:rsidRPr="004C2A8F">
              <w:rPr>
                <w:b/>
              </w:rPr>
              <w:t xml:space="preserve">                                                                                                                       </w:t>
            </w:r>
          </w:p>
          <w:p w14:paraId="5898B262" w14:textId="4C18D31A" w:rsidR="004C2A8F" w:rsidRPr="004C2A8F" w:rsidRDefault="004C2A8F" w:rsidP="0054087E">
            <w:pPr>
              <w:jc w:val="right"/>
              <w:rPr>
                <w:b/>
              </w:rPr>
            </w:pPr>
            <w:r>
              <w:rPr>
                <w:b/>
              </w:rPr>
              <w:t xml:space="preserve">SORUMLU </w:t>
            </w:r>
            <w:r w:rsidR="0054087E">
              <w:rPr>
                <w:b/>
              </w:rPr>
              <w:t>ÖĞRENCİ İŞLERİ DAİRE BAŞKANLIĞI PERSONELİ</w:t>
            </w:r>
          </w:p>
          <w:p w14:paraId="7500414D" w14:textId="77777777" w:rsidR="004C2A8F" w:rsidRPr="004C2A8F" w:rsidRDefault="004C2A8F" w:rsidP="004C2A8F">
            <w:pPr>
              <w:jc w:val="both"/>
            </w:pPr>
            <w:r w:rsidRPr="004C2A8F">
              <w:t xml:space="preserve">                                                                                       Adı ve Soyadı                  </w:t>
            </w:r>
            <w:proofErr w:type="gramStart"/>
            <w:r w:rsidRPr="004C2A8F">
              <w:t>Tarih            İmza</w:t>
            </w:r>
            <w:proofErr w:type="gramEnd"/>
          </w:p>
          <w:p w14:paraId="25D60FCD" w14:textId="77777777" w:rsidR="004C2A8F" w:rsidRPr="004C2A8F" w:rsidRDefault="004C2A8F" w:rsidP="004C2A8F">
            <w:pPr>
              <w:jc w:val="both"/>
            </w:pPr>
          </w:p>
          <w:p w14:paraId="2028E372" w14:textId="77777777" w:rsidR="004C2A8F" w:rsidRPr="004C2A8F" w:rsidRDefault="004C2A8F" w:rsidP="004C2A8F">
            <w:pPr>
              <w:jc w:val="both"/>
            </w:pPr>
            <w:r w:rsidRPr="004C2A8F">
              <w:t xml:space="preserve">                                                                                 </w:t>
            </w:r>
            <w:proofErr w:type="gramStart"/>
            <w:r w:rsidRPr="004C2A8F">
              <w:t>…..……………………</w:t>
            </w:r>
            <w:proofErr w:type="gramEnd"/>
            <w:r w:rsidRPr="004C2A8F">
              <w:t xml:space="preserve">        </w:t>
            </w:r>
            <w:proofErr w:type="gramStart"/>
            <w:r w:rsidRPr="004C2A8F">
              <w:t>…..……..</w:t>
            </w:r>
            <w:proofErr w:type="gramEnd"/>
            <w:r w:rsidRPr="004C2A8F">
              <w:t xml:space="preserve">      </w:t>
            </w:r>
            <w:proofErr w:type="gramStart"/>
            <w:r w:rsidRPr="004C2A8F">
              <w:t>……….</w:t>
            </w:r>
            <w:proofErr w:type="gramEnd"/>
          </w:p>
          <w:p w14:paraId="5BAA5A30" w14:textId="77777777" w:rsidR="004C2A8F" w:rsidRPr="004C2A8F" w:rsidRDefault="004C2A8F" w:rsidP="004C2A8F">
            <w:pPr>
              <w:jc w:val="center"/>
            </w:pPr>
          </w:p>
          <w:p w14:paraId="074C00E1" w14:textId="45DD9B6E" w:rsidR="004C2A8F" w:rsidRPr="004C2A8F" w:rsidRDefault="004C2A8F" w:rsidP="004C2A8F">
            <w:pPr>
              <w:jc w:val="both"/>
            </w:pPr>
            <w:r w:rsidRPr="004C2A8F">
              <w:t xml:space="preserve">                                                                                      </w:t>
            </w:r>
          </w:p>
        </w:tc>
      </w:tr>
      <w:tr w:rsidR="004C2A8F" w:rsidRPr="00986891" w14:paraId="1709A6C6" w14:textId="77777777" w:rsidTr="00A17BAF">
        <w:trPr>
          <w:trHeight w:val="2463"/>
        </w:trPr>
        <w:tc>
          <w:tcPr>
            <w:tcW w:w="10067" w:type="dxa"/>
            <w:shd w:val="clear" w:color="auto" w:fill="auto"/>
          </w:tcPr>
          <w:p w14:paraId="4AD08942" w14:textId="77777777" w:rsidR="0054087E" w:rsidRDefault="004C2A8F" w:rsidP="004C2A8F">
            <w:pPr>
              <w:jc w:val="both"/>
            </w:pPr>
            <w:r>
              <w:t>Y</w:t>
            </w:r>
            <w:r w:rsidRPr="004C2A8F">
              <w:t>ukarıda kimliği yazılı öğrencinin ilişiğinin kesilmesini rica ederim.</w:t>
            </w:r>
          </w:p>
          <w:p w14:paraId="0ED7921F" w14:textId="06BAE42F" w:rsidR="004C2A8F" w:rsidRPr="004C2A8F" w:rsidRDefault="004C2A8F" w:rsidP="004C2A8F">
            <w:pPr>
              <w:jc w:val="both"/>
              <w:rPr>
                <w:b/>
              </w:rPr>
            </w:pPr>
            <w:r w:rsidRPr="004C2A8F">
              <w:rPr>
                <w:b/>
              </w:rPr>
              <w:t xml:space="preserve">                                                                                                                      </w:t>
            </w:r>
          </w:p>
          <w:p w14:paraId="7F0D5818" w14:textId="1CFA355B" w:rsidR="004C2A8F" w:rsidRPr="004C2A8F" w:rsidRDefault="004C2A8F" w:rsidP="004C2A8F">
            <w:pPr>
              <w:jc w:val="both"/>
              <w:rPr>
                <w:b/>
              </w:rPr>
            </w:pPr>
            <w:r w:rsidRPr="004C2A8F">
              <w:rPr>
                <w:b/>
              </w:rPr>
              <w:t xml:space="preserve">                                                                                                    </w:t>
            </w:r>
            <w:r>
              <w:rPr>
                <w:b/>
              </w:rPr>
              <w:t xml:space="preserve">       </w:t>
            </w:r>
            <w:r w:rsidRPr="004C2A8F">
              <w:rPr>
                <w:b/>
              </w:rPr>
              <w:t>DAİRE BAŞKANI</w:t>
            </w:r>
            <w:r>
              <w:rPr>
                <w:b/>
              </w:rPr>
              <w:t xml:space="preserve"> /ŞUBE MÜDÜRÜ</w:t>
            </w:r>
          </w:p>
          <w:p w14:paraId="3DF990B2" w14:textId="77777777" w:rsidR="004C2A8F" w:rsidRPr="004C2A8F" w:rsidRDefault="004C2A8F" w:rsidP="004C2A8F">
            <w:pPr>
              <w:jc w:val="both"/>
            </w:pPr>
            <w:r w:rsidRPr="004C2A8F">
              <w:t xml:space="preserve">                                                                                       Adı ve Soyadı                  </w:t>
            </w:r>
            <w:proofErr w:type="gramStart"/>
            <w:r w:rsidRPr="004C2A8F">
              <w:t>Tarih            İmza</w:t>
            </w:r>
            <w:proofErr w:type="gramEnd"/>
          </w:p>
          <w:p w14:paraId="2A30DFCC" w14:textId="77777777" w:rsidR="004C2A8F" w:rsidRPr="004C2A8F" w:rsidRDefault="004C2A8F" w:rsidP="004C2A8F">
            <w:pPr>
              <w:jc w:val="both"/>
            </w:pPr>
          </w:p>
          <w:p w14:paraId="42000D43" w14:textId="7DA9E96A" w:rsidR="004C2A8F" w:rsidRPr="004C2A8F" w:rsidRDefault="004C2A8F" w:rsidP="00A17BAF">
            <w:pPr>
              <w:jc w:val="both"/>
              <w:rPr>
                <w:szCs w:val="22"/>
              </w:rPr>
            </w:pPr>
            <w:r w:rsidRPr="004C2A8F">
              <w:t xml:space="preserve">                                                                                 </w:t>
            </w:r>
            <w:proofErr w:type="gramStart"/>
            <w:r w:rsidRPr="004C2A8F">
              <w:t>…..……………………</w:t>
            </w:r>
            <w:proofErr w:type="gramEnd"/>
            <w:r w:rsidRPr="004C2A8F">
              <w:t xml:space="preserve">        </w:t>
            </w:r>
            <w:proofErr w:type="gramStart"/>
            <w:r w:rsidRPr="004C2A8F">
              <w:t>…..……..</w:t>
            </w:r>
            <w:proofErr w:type="gramEnd"/>
            <w:r w:rsidRPr="004C2A8F">
              <w:t xml:space="preserve">      </w:t>
            </w:r>
            <w:proofErr w:type="gramStart"/>
            <w:r w:rsidRPr="004C2A8F">
              <w:t>……….</w:t>
            </w:r>
            <w:proofErr w:type="gramEnd"/>
            <w:r w:rsidRPr="004C2A8F">
              <w:t xml:space="preserve">                                                   </w:t>
            </w:r>
          </w:p>
        </w:tc>
      </w:tr>
    </w:tbl>
    <w:p w14:paraId="684FAED4" w14:textId="77777777" w:rsidR="00FE5A90" w:rsidRPr="00EE3A5F" w:rsidRDefault="00FE5A90" w:rsidP="00A17BAF"/>
    <w:sectPr w:rsidR="00FE5A90" w:rsidRPr="00EE3A5F" w:rsidSect="00AD5103">
      <w:footerReference w:type="default" r:id="rId8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0C7E9" w14:textId="77777777" w:rsidR="001B64EA" w:rsidRDefault="001B64EA" w:rsidP="00151E02">
      <w:r>
        <w:separator/>
      </w:r>
    </w:p>
  </w:endnote>
  <w:endnote w:type="continuationSeparator" w:id="0">
    <w:p w14:paraId="27B50D65" w14:textId="77777777" w:rsidR="001B64EA" w:rsidRDefault="001B64E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2B607" w14:textId="77777777"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54B13" w14:textId="77777777" w:rsidR="001B64EA" w:rsidRDefault="001B64EA" w:rsidP="00151E02">
      <w:r>
        <w:separator/>
      </w:r>
    </w:p>
  </w:footnote>
  <w:footnote w:type="continuationSeparator" w:id="0">
    <w:p w14:paraId="3DCA5405" w14:textId="77777777" w:rsidR="001B64EA" w:rsidRDefault="001B64EA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9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0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1"/>
  </w:num>
  <w:num w:numId="13">
    <w:abstractNumId w:val="21"/>
  </w:num>
  <w:num w:numId="14">
    <w:abstractNumId w:val="27"/>
  </w:num>
  <w:num w:numId="15">
    <w:abstractNumId w:val="30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6"/>
  </w:num>
  <w:num w:numId="21">
    <w:abstractNumId w:val="22"/>
  </w:num>
  <w:num w:numId="22">
    <w:abstractNumId w:val="37"/>
  </w:num>
  <w:num w:numId="23">
    <w:abstractNumId w:val="35"/>
  </w:num>
  <w:num w:numId="24">
    <w:abstractNumId w:val="40"/>
  </w:num>
  <w:num w:numId="25">
    <w:abstractNumId w:val="15"/>
  </w:num>
  <w:num w:numId="26">
    <w:abstractNumId w:val="39"/>
  </w:num>
  <w:num w:numId="27">
    <w:abstractNumId w:val="32"/>
  </w:num>
  <w:num w:numId="28">
    <w:abstractNumId w:val="33"/>
  </w:num>
  <w:num w:numId="29">
    <w:abstractNumId w:val="25"/>
  </w:num>
  <w:num w:numId="30">
    <w:abstractNumId w:val="13"/>
  </w:num>
  <w:num w:numId="31">
    <w:abstractNumId w:val="29"/>
  </w:num>
  <w:num w:numId="32">
    <w:abstractNumId w:val="17"/>
  </w:num>
  <w:num w:numId="33">
    <w:abstractNumId w:val="38"/>
  </w:num>
  <w:num w:numId="34">
    <w:abstractNumId w:val="31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8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343C9"/>
    <w:rsid w:val="0013792F"/>
    <w:rsid w:val="00143B53"/>
    <w:rsid w:val="00143B9D"/>
    <w:rsid w:val="00146495"/>
    <w:rsid w:val="00146ED1"/>
    <w:rsid w:val="00151E02"/>
    <w:rsid w:val="00152B65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64EA"/>
    <w:rsid w:val="001B6E3A"/>
    <w:rsid w:val="001C3B99"/>
    <w:rsid w:val="001C6142"/>
    <w:rsid w:val="001C757E"/>
    <w:rsid w:val="001C7BEE"/>
    <w:rsid w:val="001D2DA3"/>
    <w:rsid w:val="001D5385"/>
    <w:rsid w:val="001E44CA"/>
    <w:rsid w:val="00201D71"/>
    <w:rsid w:val="002278A2"/>
    <w:rsid w:val="00231028"/>
    <w:rsid w:val="00234D19"/>
    <w:rsid w:val="00256D23"/>
    <w:rsid w:val="00265130"/>
    <w:rsid w:val="002714E7"/>
    <w:rsid w:val="00287867"/>
    <w:rsid w:val="00287EF9"/>
    <w:rsid w:val="00290A33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539F"/>
    <w:rsid w:val="00335A8D"/>
    <w:rsid w:val="003442C1"/>
    <w:rsid w:val="00364525"/>
    <w:rsid w:val="00380107"/>
    <w:rsid w:val="00393952"/>
    <w:rsid w:val="00397909"/>
    <w:rsid w:val="003A0DBC"/>
    <w:rsid w:val="003B1E80"/>
    <w:rsid w:val="003C7A5D"/>
    <w:rsid w:val="003D09FA"/>
    <w:rsid w:val="003F768B"/>
    <w:rsid w:val="0040388F"/>
    <w:rsid w:val="00411AF6"/>
    <w:rsid w:val="004136A5"/>
    <w:rsid w:val="0044085D"/>
    <w:rsid w:val="004440A0"/>
    <w:rsid w:val="00460D18"/>
    <w:rsid w:val="0046148B"/>
    <w:rsid w:val="00467B69"/>
    <w:rsid w:val="00473CF6"/>
    <w:rsid w:val="00473CFC"/>
    <w:rsid w:val="00492D6D"/>
    <w:rsid w:val="004A009A"/>
    <w:rsid w:val="004A0ACA"/>
    <w:rsid w:val="004A25DE"/>
    <w:rsid w:val="004A7969"/>
    <w:rsid w:val="004B210C"/>
    <w:rsid w:val="004B29C4"/>
    <w:rsid w:val="004C2A8F"/>
    <w:rsid w:val="004D0B0C"/>
    <w:rsid w:val="004D1282"/>
    <w:rsid w:val="004D55AB"/>
    <w:rsid w:val="00506579"/>
    <w:rsid w:val="005113DD"/>
    <w:rsid w:val="00511A01"/>
    <w:rsid w:val="0051628C"/>
    <w:rsid w:val="00525256"/>
    <w:rsid w:val="00525A21"/>
    <w:rsid w:val="00537F3A"/>
    <w:rsid w:val="0054087E"/>
    <w:rsid w:val="005426F7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3E00"/>
    <w:rsid w:val="006A60B6"/>
    <w:rsid w:val="006C26F9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13719"/>
    <w:rsid w:val="0072222C"/>
    <w:rsid w:val="00742728"/>
    <w:rsid w:val="00751041"/>
    <w:rsid w:val="0076019D"/>
    <w:rsid w:val="0076451F"/>
    <w:rsid w:val="0077372E"/>
    <w:rsid w:val="00782F50"/>
    <w:rsid w:val="0078385B"/>
    <w:rsid w:val="007A3F6A"/>
    <w:rsid w:val="007A7B4D"/>
    <w:rsid w:val="007B44F3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4101A"/>
    <w:rsid w:val="008431D9"/>
    <w:rsid w:val="008454FA"/>
    <w:rsid w:val="008463AC"/>
    <w:rsid w:val="00853FED"/>
    <w:rsid w:val="00856FE6"/>
    <w:rsid w:val="00860518"/>
    <w:rsid w:val="00864C27"/>
    <w:rsid w:val="00865427"/>
    <w:rsid w:val="00877016"/>
    <w:rsid w:val="008A0FC2"/>
    <w:rsid w:val="008A3C41"/>
    <w:rsid w:val="008A5B7C"/>
    <w:rsid w:val="008D2000"/>
    <w:rsid w:val="008D6294"/>
    <w:rsid w:val="008E2B67"/>
    <w:rsid w:val="008F0E2B"/>
    <w:rsid w:val="0090717E"/>
    <w:rsid w:val="00912FE5"/>
    <w:rsid w:val="00926567"/>
    <w:rsid w:val="00935B2B"/>
    <w:rsid w:val="00945217"/>
    <w:rsid w:val="00967405"/>
    <w:rsid w:val="00986891"/>
    <w:rsid w:val="00991329"/>
    <w:rsid w:val="00991F1D"/>
    <w:rsid w:val="009A18CC"/>
    <w:rsid w:val="009A2DEA"/>
    <w:rsid w:val="009B1319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17BAF"/>
    <w:rsid w:val="00A2169A"/>
    <w:rsid w:val="00A22E0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185E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1C7D"/>
    <w:rsid w:val="00AF7848"/>
    <w:rsid w:val="00B246F6"/>
    <w:rsid w:val="00B251F3"/>
    <w:rsid w:val="00B26DCA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25C9"/>
    <w:rsid w:val="00BB66A3"/>
    <w:rsid w:val="00BC4C48"/>
    <w:rsid w:val="00BD2037"/>
    <w:rsid w:val="00BD7558"/>
    <w:rsid w:val="00BD77D5"/>
    <w:rsid w:val="00BE7C24"/>
    <w:rsid w:val="00C01DEF"/>
    <w:rsid w:val="00C02E32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7D13"/>
    <w:rsid w:val="00D07FF8"/>
    <w:rsid w:val="00D12588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C0B8A"/>
    <w:rsid w:val="00DD4BF0"/>
    <w:rsid w:val="00DF30D9"/>
    <w:rsid w:val="00DF5632"/>
    <w:rsid w:val="00E04BEC"/>
    <w:rsid w:val="00E33DAA"/>
    <w:rsid w:val="00E569E2"/>
    <w:rsid w:val="00E63720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3A5F"/>
    <w:rsid w:val="00EE6110"/>
    <w:rsid w:val="00EF0029"/>
    <w:rsid w:val="00F01B7D"/>
    <w:rsid w:val="00F043CA"/>
    <w:rsid w:val="00F125D9"/>
    <w:rsid w:val="00F246C8"/>
    <w:rsid w:val="00F4037A"/>
    <w:rsid w:val="00F43D76"/>
    <w:rsid w:val="00F53406"/>
    <w:rsid w:val="00F629FC"/>
    <w:rsid w:val="00F80FD0"/>
    <w:rsid w:val="00F9369C"/>
    <w:rsid w:val="00F94131"/>
    <w:rsid w:val="00F95976"/>
    <w:rsid w:val="00FA5115"/>
    <w:rsid w:val="00FA6373"/>
    <w:rsid w:val="00FB129C"/>
    <w:rsid w:val="00FB25AF"/>
    <w:rsid w:val="00FC1C5B"/>
    <w:rsid w:val="00FC2714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EE42A"/>
  <w15:chartTrackingRefBased/>
  <w15:docId w15:val="{3816FFE9-A8BD-43E9-9A31-8D4D306C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stBilgi0">
    <w:name w:val="header"/>
    <w:basedOn w:val="Normal"/>
    <w:link w:val="stBilgiChar0"/>
    <w:uiPriority w:val="99"/>
    <w:unhideWhenUsed/>
    <w:rsid w:val="0033539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33539F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33539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33539F"/>
    <w:rPr>
      <w:rFonts w:ascii="Zapf_Humanist" w:eastAsia="Times New Roman" w:hAnsi="Zapf_Humanist"/>
      <w:snapToGrid w:val="0"/>
      <w:sz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A918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185E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185E"/>
    <w:rPr>
      <w:rFonts w:ascii="Zapf_Humanist" w:eastAsia="Times New Roman" w:hAnsi="Zapf_Humanist"/>
      <w:snapToGrid w:val="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18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185E"/>
    <w:rPr>
      <w:rFonts w:ascii="Zapf_Humanist" w:eastAsia="Times New Roman" w:hAnsi="Zapf_Humanist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849C-159E-488F-A1CE-B9C073B0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13</cp:revision>
  <cp:lastPrinted>2018-12-24T08:32:00Z</cp:lastPrinted>
  <dcterms:created xsi:type="dcterms:W3CDTF">2019-04-18T12:41:00Z</dcterms:created>
  <dcterms:modified xsi:type="dcterms:W3CDTF">2021-11-10T08:15:00Z</dcterms:modified>
</cp:coreProperties>
</file>