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8C24" w14:textId="77777777" w:rsidR="00941AB1" w:rsidRPr="007224D8" w:rsidRDefault="00941AB1" w:rsidP="00941AB1">
      <w:pPr>
        <w:jc w:val="center"/>
        <w:rPr>
          <w:rFonts w:ascii="Times New Roman" w:hAnsi="Times New Roman"/>
          <w:szCs w:val="22"/>
        </w:rPr>
      </w:pPr>
    </w:p>
    <w:p w14:paraId="2BA3203D" w14:textId="77777777" w:rsidR="00941AB1" w:rsidRPr="007224D8" w:rsidRDefault="00941AB1" w:rsidP="00941AB1">
      <w:pPr>
        <w:jc w:val="center"/>
        <w:rPr>
          <w:rFonts w:ascii="Times New Roman" w:hAnsi="Times New Roman"/>
          <w:b/>
          <w:szCs w:val="22"/>
        </w:rPr>
      </w:pPr>
      <w:r w:rsidRPr="007224D8">
        <w:rPr>
          <w:rFonts w:ascii="Times New Roman" w:hAnsi="Times New Roman"/>
          <w:b/>
          <w:szCs w:val="22"/>
        </w:rPr>
        <w:t>………………………..…..……….</w:t>
      </w:r>
      <w:r w:rsidR="00DD7644">
        <w:rPr>
          <w:rFonts w:ascii="Times New Roman" w:hAnsi="Times New Roman"/>
          <w:b/>
          <w:szCs w:val="22"/>
        </w:rPr>
        <w:t xml:space="preserve"> </w:t>
      </w:r>
      <w:r w:rsidRPr="007224D8">
        <w:rPr>
          <w:rFonts w:ascii="Times New Roman" w:hAnsi="Times New Roman"/>
          <w:b/>
          <w:szCs w:val="22"/>
        </w:rPr>
        <w:t>DEKANLIĞINA/MÜDÜRLÜĞÜNE</w:t>
      </w:r>
    </w:p>
    <w:p w14:paraId="2C1891DD" w14:textId="77777777" w:rsidR="00941AB1" w:rsidRPr="007224D8" w:rsidRDefault="00941AB1" w:rsidP="00941AB1">
      <w:pPr>
        <w:rPr>
          <w:rFonts w:ascii="Times New Roman" w:hAnsi="Times New Roman"/>
          <w:szCs w:val="22"/>
        </w:rPr>
      </w:pPr>
    </w:p>
    <w:p w14:paraId="45A08C9F" w14:textId="77777777" w:rsidR="00941AB1" w:rsidRPr="007224D8" w:rsidRDefault="00941AB1" w:rsidP="00941AB1">
      <w:pPr>
        <w:rPr>
          <w:rFonts w:ascii="Times New Roman" w:hAnsi="Times New Roman"/>
          <w:szCs w:val="22"/>
        </w:rPr>
      </w:pPr>
    </w:p>
    <w:p w14:paraId="3B3F9896" w14:textId="77777777" w:rsidR="007224D8" w:rsidRPr="007224D8" w:rsidRDefault="00941AB1" w:rsidP="00E016F3">
      <w:pPr>
        <w:spacing w:line="276" w:lineRule="auto"/>
        <w:jc w:val="both"/>
        <w:rPr>
          <w:rFonts w:ascii="Times New Roman" w:hAnsi="Times New Roman"/>
          <w:szCs w:val="22"/>
        </w:rPr>
      </w:pPr>
      <w:r w:rsidRPr="007224D8">
        <w:rPr>
          <w:rFonts w:ascii="Times New Roman" w:hAnsi="Times New Roman"/>
          <w:szCs w:val="22"/>
        </w:rPr>
        <w:t>……………………</w:t>
      </w:r>
      <w:r w:rsidR="00197E0F">
        <w:rPr>
          <w:rFonts w:ascii="Times New Roman" w:hAnsi="Times New Roman"/>
          <w:szCs w:val="22"/>
        </w:rPr>
        <w:t>…………….</w:t>
      </w:r>
      <w:r w:rsidRPr="007224D8">
        <w:rPr>
          <w:rFonts w:ascii="Times New Roman" w:hAnsi="Times New Roman"/>
          <w:szCs w:val="22"/>
        </w:rPr>
        <w:t>…</w:t>
      </w:r>
      <w:r w:rsidR="00197E0F">
        <w:rPr>
          <w:rFonts w:ascii="Times New Roman" w:hAnsi="Times New Roman"/>
          <w:szCs w:val="22"/>
        </w:rPr>
        <w:t xml:space="preserve"> </w:t>
      </w:r>
      <w:r w:rsidRPr="007224D8">
        <w:rPr>
          <w:rFonts w:ascii="Times New Roman" w:hAnsi="Times New Roman"/>
          <w:szCs w:val="22"/>
        </w:rPr>
        <w:t>Enstitünüz/Fakülteniz/Yüksekokulunuz/Meslek</w:t>
      </w:r>
      <w:r w:rsidR="00197E0F">
        <w:rPr>
          <w:rFonts w:ascii="Times New Roman" w:hAnsi="Times New Roman"/>
          <w:szCs w:val="22"/>
        </w:rPr>
        <w:t xml:space="preserve"> </w:t>
      </w:r>
      <w:r w:rsidRPr="007224D8">
        <w:rPr>
          <w:rFonts w:ascii="Times New Roman" w:hAnsi="Times New Roman"/>
          <w:szCs w:val="22"/>
        </w:rPr>
        <w:t xml:space="preserve">Yüksekokulunuz öğrencisiyim. </w:t>
      </w:r>
      <w:r w:rsidR="007224D8" w:rsidRPr="007224D8">
        <w:rPr>
          <w:rFonts w:ascii="Times New Roman" w:hAnsi="Times New Roman"/>
          <w:szCs w:val="22"/>
        </w:rPr>
        <w:t>……-…..… Eğitim-Öğretim Yılı ………... Yarıyılında aşağıda belirtmiş olduğum dersin ara sınavına ……………….. nedeniyle katılamadım. …………..…………………………………almış olduğum……………………………… ekte sunulmuş olup, aşağıda belirtmiş olduğum ders(ler)in mazeret sınavına katılmak istiyorum.</w:t>
      </w:r>
    </w:p>
    <w:p w14:paraId="11CD90C1" w14:textId="77777777" w:rsidR="00941AB1" w:rsidRPr="007224D8" w:rsidRDefault="00941AB1" w:rsidP="00E016F3">
      <w:pPr>
        <w:spacing w:line="276" w:lineRule="auto"/>
        <w:rPr>
          <w:rFonts w:ascii="Times New Roman" w:hAnsi="Times New Roman"/>
          <w:szCs w:val="22"/>
        </w:rPr>
      </w:pPr>
      <w:r w:rsidRPr="007224D8">
        <w:rPr>
          <w:rFonts w:ascii="Times New Roman" w:hAnsi="Times New Roman"/>
          <w:szCs w:val="22"/>
        </w:rPr>
        <w:t>Gereğini bilgilerinize arz ederim.</w:t>
      </w:r>
      <w:r w:rsidR="007224D8" w:rsidRPr="007224D8">
        <w:rPr>
          <w:rFonts w:ascii="Times New Roman" w:hAnsi="Times New Roman"/>
          <w:szCs w:val="22"/>
        </w:rPr>
        <w:t xml:space="preserve"> …………/………/…….</w:t>
      </w:r>
    </w:p>
    <w:p w14:paraId="163702EC" w14:textId="77777777" w:rsidR="00941AB1" w:rsidRDefault="00941AB1" w:rsidP="00E016F3">
      <w:pPr>
        <w:spacing w:line="276" w:lineRule="auto"/>
        <w:rPr>
          <w:rFonts w:ascii="Times New Roman" w:hAnsi="Times New Roman"/>
          <w:szCs w:val="22"/>
        </w:rPr>
      </w:pPr>
    </w:p>
    <w:p w14:paraId="5777E429" w14:textId="77777777" w:rsidR="00941AB1" w:rsidRPr="007224D8" w:rsidRDefault="00941AB1" w:rsidP="00941AB1">
      <w:pPr>
        <w:rPr>
          <w:rFonts w:ascii="Times New Roman" w:hAnsi="Times New Roman"/>
          <w:szCs w:val="22"/>
        </w:rPr>
      </w:pPr>
    </w:p>
    <w:p w14:paraId="2D78DD3A" w14:textId="77777777" w:rsidR="007224D8" w:rsidRPr="007224D8" w:rsidRDefault="007224D8" w:rsidP="00941AB1">
      <w:pPr>
        <w:rPr>
          <w:rFonts w:ascii="Times New Roman" w:hAnsi="Times New Roman"/>
          <w:szCs w:val="22"/>
        </w:rPr>
      </w:pPr>
      <w:r w:rsidRPr="007224D8">
        <w:rPr>
          <w:rFonts w:ascii="Times New Roman" w:hAnsi="Times New Roman"/>
          <w:szCs w:val="22"/>
        </w:rPr>
        <w:tab/>
      </w:r>
      <w:r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ab/>
      </w:r>
      <w:r w:rsidRPr="007224D8">
        <w:rPr>
          <w:rFonts w:ascii="Times New Roman" w:hAnsi="Times New Roman"/>
          <w:szCs w:val="22"/>
        </w:rPr>
        <w:tab/>
      </w:r>
      <w:r w:rsidR="00941AB1" w:rsidRPr="007224D8">
        <w:rPr>
          <w:rFonts w:ascii="Times New Roman" w:hAnsi="Times New Roman"/>
          <w:szCs w:val="22"/>
        </w:rPr>
        <w:t>Adı  Soyadı</w:t>
      </w:r>
    </w:p>
    <w:p w14:paraId="10CBB5DE" w14:textId="0A8EBDB3" w:rsidR="00941AB1" w:rsidRDefault="007224D8" w:rsidP="007224D8">
      <w:pPr>
        <w:ind w:left="5664" w:firstLine="708"/>
        <w:rPr>
          <w:rFonts w:ascii="Times New Roman" w:hAnsi="Times New Roman"/>
          <w:szCs w:val="22"/>
        </w:rPr>
      </w:pPr>
      <w:r w:rsidRPr="007224D8">
        <w:rPr>
          <w:rFonts w:ascii="Times New Roman" w:hAnsi="Times New Roman"/>
          <w:szCs w:val="22"/>
        </w:rPr>
        <w:t xml:space="preserve">      </w:t>
      </w:r>
      <w:r w:rsidRPr="007224D8">
        <w:rPr>
          <w:rFonts w:ascii="Times New Roman" w:hAnsi="Times New Roman"/>
          <w:szCs w:val="22"/>
        </w:rPr>
        <w:tab/>
        <w:t xml:space="preserve">      </w:t>
      </w:r>
      <w:r w:rsidR="00941AB1" w:rsidRPr="007224D8">
        <w:rPr>
          <w:rFonts w:ascii="Times New Roman" w:hAnsi="Times New Roman"/>
          <w:szCs w:val="22"/>
        </w:rPr>
        <w:t>İmza</w:t>
      </w:r>
    </w:p>
    <w:p w14:paraId="21102D2F" w14:textId="04A21D8C" w:rsidR="00CA7DF3" w:rsidRDefault="00CA7DF3" w:rsidP="007224D8">
      <w:pPr>
        <w:ind w:left="5664" w:firstLine="708"/>
        <w:rPr>
          <w:rFonts w:ascii="Times New Roman" w:hAnsi="Times New Roman"/>
          <w:szCs w:val="22"/>
        </w:rPr>
      </w:pPr>
    </w:p>
    <w:p w14:paraId="5A54438C" w14:textId="77777777" w:rsidR="00CA7DF3" w:rsidRPr="007224D8" w:rsidRDefault="00CA7DF3" w:rsidP="007224D8">
      <w:pPr>
        <w:ind w:left="5664" w:firstLine="708"/>
        <w:rPr>
          <w:rFonts w:ascii="Times New Roman" w:hAnsi="Times New Roman"/>
          <w:szCs w:val="22"/>
        </w:rPr>
      </w:pPr>
      <w:bookmarkStart w:id="0" w:name="_GoBack"/>
      <w:bookmarkEnd w:id="0"/>
    </w:p>
    <w:tbl>
      <w:tblPr>
        <w:tblStyle w:val="TabloKlavuzu"/>
        <w:tblW w:w="9088" w:type="dxa"/>
        <w:tblLook w:val="04A0" w:firstRow="1" w:lastRow="0" w:firstColumn="1" w:lastColumn="0" w:noHBand="0" w:noVBand="1"/>
      </w:tblPr>
      <w:tblGrid>
        <w:gridCol w:w="1838"/>
        <w:gridCol w:w="7250"/>
      </w:tblGrid>
      <w:tr w:rsidR="00CA7DF3" w:rsidRPr="00CA7DF3" w14:paraId="5F8AD445" w14:textId="77777777" w:rsidTr="00CA7DF3">
        <w:trPr>
          <w:trHeight w:val="377"/>
        </w:trPr>
        <w:tc>
          <w:tcPr>
            <w:tcW w:w="1838" w:type="dxa"/>
          </w:tcPr>
          <w:p w14:paraId="6E92405C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CA7DF3">
              <w:rPr>
                <w:rFonts w:ascii="Times New Roman" w:hAnsi="Times New Roman"/>
                <w:b/>
                <w:szCs w:val="22"/>
              </w:rPr>
              <w:t>T.C. Kimlik No</w:t>
            </w:r>
          </w:p>
        </w:tc>
        <w:tc>
          <w:tcPr>
            <w:tcW w:w="7250" w:type="dxa"/>
          </w:tcPr>
          <w:p w14:paraId="7BBBF17E" w14:textId="25966CBD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7DF3" w:rsidRPr="00CA7DF3" w14:paraId="7803E105" w14:textId="77777777" w:rsidTr="00CA7DF3">
        <w:trPr>
          <w:trHeight w:val="377"/>
        </w:trPr>
        <w:tc>
          <w:tcPr>
            <w:tcW w:w="1838" w:type="dxa"/>
          </w:tcPr>
          <w:p w14:paraId="6BFE3F78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CA7DF3">
              <w:rPr>
                <w:rFonts w:ascii="Times New Roman" w:hAnsi="Times New Roman"/>
                <w:b/>
                <w:szCs w:val="22"/>
              </w:rPr>
              <w:t>Öğrenci No</w:t>
            </w:r>
          </w:p>
        </w:tc>
        <w:tc>
          <w:tcPr>
            <w:tcW w:w="7250" w:type="dxa"/>
          </w:tcPr>
          <w:p w14:paraId="13D5C7B9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7DF3" w:rsidRPr="00CA7DF3" w14:paraId="7FC4F5A7" w14:textId="77777777" w:rsidTr="00CA7DF3">
        <w:trPr>
          <w:trHeight w:val="377"/>
        </w:trPr>
        <w:tc>
          <w:tcPr>
            <w:tcW w:w="1838" w:type="dxa"/>
          </w:tcPr>
          <w:p w14:paraId="47DC79CC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CA7DF3">
              <w:rPr>
                <w:rFonts w:ascii="Times New Roman" w:hAnsi="Times New Roman"/>
                <w:b/>
                <w:szCs w:val="22"/>
              </w:rPr>
              <w:t>Bölüm/Program</w:t>
            </w:r>
          </w:p>
        </w:tc>
        <w:tc>
          <w:tcPr>
            <w:tcW w:w="7250" w:type="dxa"/>
          </w:tcPr>
          <w:p w14:paraId="7039600C" w14:textId="3A5149B9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7DF3" w:rsidRPr="00CA7DF3" w14:paraId="6283D02F" w14:textId="77777777" w:rsidTr="00CA7DF3">
        <w:trPr>
          <w:trHeight w:val="377"/>
        </w:trPr>
        <w:tc>
          <w:tcPr>
            <w:tcW w:w="1838" w:type="dxa"/>
          </w:tcPr>
          <w:p w14:paraId="4210F570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CA7DF3">
              <w:rPr>
                <w:rFonts w:ascii="Times New Roman" w:hAnsi="Times New Roman"/>
                <w:b/>
                <w:szCs w:val="22"/>
              </w:rPr>
              <w:t>Adres</w:t>
            </w:r>
          </w:p>
        </w:tc>
        <w:tc>
          <w:tcPr>
            <w:tcW w:w="7250" w:type="dxa"/>
          </w:tcPr>
          <w:p w14:paraId="1FA4A793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7DF3" w:rsidRPr="00CA7DF3" w14:paraId="1516FD6A" w14:textId="77777777" w:rsidTr="00CA7DF3">
        <w:trPr>
          <w:trHeight w:val="362"/>
        </w:trPr>
        <w:tc>
          <w:tcPr>
            <w:tcW w:w="1838" w:type="dxa"/>
          </w:tcPr>
          <w:p w14:paraId="75D68ED6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CA7DF3">
              <w:rPr>
                <w:rFonts w:ascii="Times New Roman" w:hAnsi="Times New Roman"/>
                <w:b/>
                <w:szCs w:val="22"/>
              </w:rPr>
              <w:t>Telefon No</w:t>
            </w:r>
          </w:p>
        </w:tc>
        <w:tc>
          <w:tcPr>
            <w:tcW w:w="7250" w:type="dxa"/>
          </w:tcPr>
          <w:p w14:paraId="433299EF" w14:textId="77777777" w:rsidR="00CA7DF3" w:rsidRPr="00CA7DF3" w:rsidRDefault="00CA7DF3" w:rsidP="00E1640C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2BA75F4" w14:textId="77777777" w:rsidR="007224D8" w:rsidRPr="00CA7DF3" w:rsidRDefault="007224D8" w:rsidP="00941AB1">
      <w:pPr>
        <w:spacing w:line="360" w:lineRule="auto"/>
        <w:rPr>
          <w:rFonts w:ascii="Times New Roman" w:hAnsi="Times New Roman"/>
          <w:b/>
          <w:szCs w:val="22"/>
        </w:rPr>
      </w:pPr>
    </w:p>
    <w:p w14:paraId="564BE88E" w14:textId="77777777" w:rsidR="007224D8" w:rsidRPr="00CA7DF3" w:rsidRDefault="007224D8" w:rsidP="00941AB1">
      <w:pPr>
        <w:spacing w:line="360" w:lineRule="auto"/>
        <w:rPr>
          <w:rFonts w:ascii="Times New Roman" w:hAnsi="Times New Roman"/>
          <w:b/>
          <w:szCs w:val="22"/>
        </w:rPr>
      </w:pPr>
      <w:r w:rsidRPr="00CA7DF3">
        <w:rPr>
          <w:rFonts w:ascii="Times New Roman" w:hAnsi="Times New Roman"/>
          <w:b/>
          <w:szCs w:val="22"/>
        </w:rPr>
        <w:t xml:space="preserve">EK : </w:t>
      </w:r>
    </w:p>
    <w:p w14:paraId="39258466" w14:textId="77777777" w:rsidR="007224D8" w:rsidRDefault="007224D8" w:rsidP="00941AB1">
      <w:pPr>
        <w:rPr>
          <w:rFonts w:ascii="Times New Roman" w:hAnsi="Times New Roman"/>
          <w:szCs w:val="22"/>
        </w:rPr>
      </w:pPr>
    </w:p>
    <w:p w14:paraId="6F551DB6" w14:textId="77777777" w:rsidR="007224D8" w:rsidRPr="007224D8" w:rsidRDefault="007224D8" w:rsidP="00941AB1">
      <w:pPr>
        <w:rPr>
          <w:rFonts w:ascii="Times New Roman" w:hAnsi="Times New Roman"/>
          <w:b/>
          <w:szCs w:val="22"/>
        </w:rPr>
      </w:pPr>
      <w:r w:rsidRPr="007224D8">
        <w:rPr>
          <w:rFonts w:ascii="Times New Roman" w:hAnsi="Times New Roman"/>
          <w:b/>
          <w:szCs w:val="22"/>
        </w:rPr>
        <w:t>Mazeret sınavı talep edilen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390"/>
        <w:gridCol w:w="1793"/>
        <w:gridCol w:w="1386"/>
        <w:gridCol w:w="2595"/>
      </w:tblGrid>
      <w:tr w:rsidR="007224D8" w:rsidRPr="000174D2" w14:paraId="54747419" w14:textId="77777777" w:rsidTr="000174D2">
        <w:tc>
          <w:tcPr>
            <w:tcW w:w="1951" w:type="dxa"/>
            <w:shd w:val="clear" w:color="auto" w:fill="auto"/>
            <w:vAlign w:val="center"/>
          </w:tcPr>
          <w:p w14:paraId="2F61B519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174D2">
              <w:rPr>
                <w:rFonts w:ascii="Times New Roman" w:hAnsi="Times New Roman"/>
                <w:b/>
                <w:szCs w:val="22"/>
              </w:rPr>
              <w:t>Dersin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D3BCD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174D2">
              <w:rPr>
                <w:rFonts w:ascii="Times New Roman" w:hAnsi="Times New Roman"/>
                <w:b/>
                <w:szCs w:val="22"/>
              </w:rPr>
              <w:t>Dersin Kodu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BF865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174D2">
              <w:rPr>
                <w:rFonts w:ascii="Times New Roman" w:hAnsi="Times New Roman"/>
                <w:b/>
                <w:szCs w:val="22"/>
              </w:rPr>
              <w:t>Sınav Tarihi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51B20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174D2">
              <w:rPr>
                <w:rFonts w:ascii="Times New Roman" w:hAnsi="Times New Roman"/>
                <w:b/>
                <w:szCs w:val="22"/>
              </w:rPr>
              <w:t>Sınav Saati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03E6BB2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174D2">
              <w:rPr>
                <w:rFonts w:ascii="Times New Roman" w:hAnsi="Times New Roman"/>
                <w:b/>
                <w:szCs w:val="22"/>
              </w:rPr>
              <w:t xml:space="preserve">Öğretim Elemanının </w:t>
            </w:r>
          </w:p>
          <w:p w14:paraId="55B67A08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174D2">
              <w:rPr>
                <w:rFonts w:ascii="Times New Roman" w:hAnsi="Times New Roman"/>
                <w:b/>
                <w:szCs w:val="22"/>
              </w:rPr>
              <w:t>Adı-Soyadı</w:t>
            </w:r>
          </w:p>
        </w:tc>
      </w:tr>
      <w:tr w:rsidR="007224D8" w:rsidRPr="000174D2" w14:paraId="6B8064EA" w14:textId="77777777" w:rsidTr="000174D2">
        <w:tc>
          <w:tcPr>
            <w:tcW w:w="1951" w:type="dxa"/>
            <w:shd w:val="clear" w:color="auto" w:fill="auto"/>
            <w:vAlign w:val="center"/>
          </w:tcPr>
          <w:p w14:paraId="1296D234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0AD6AE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DA971F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445CB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1566C2B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224D8" w:rsidRPr="000174D2" w14:paraId="3D4F558A" w14:textId="77777777" w:rsidTr="000174D2">
        <w:tc>
          <w:tcPr>
            <w:tcW w:w="1951" w:type="dxa"/>
            <w:shd w:val="clear" w:color="auto" w:fill="auto"/>
            <w:vAlign w:val="center"/>
          </w:tcPr>
          <w:p w14:paraId="37AC6729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E628A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172F63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81A822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E1BD88C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A1050" w:rsidRPr="000174D2" w14:paraId="17D8CADC" w14:textId="77777777" w:rsidTr="000174D2">
        <w:tc>
          <w:tcPr>
            <w:tcW w:w="1951" w:type="dxa"/>
            <w:shd w:val="clear" w:color="auto" w:fill="auto"/>
            <w:vAlign w:val="center"/>
          </w:tcPr>
          <w:p w14:paraId="27917184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BC9B64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A1F4EB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3D8794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687190C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A1050" w:rsidRPr="000174D2" w14:paraId="002500BC" w14:textId="77777777" w:rsidTr="000174D2">
        <w:tc>
          <w:tcPr>
            <w:tcW w:w="1951" w:type="dxa"/>
            <w:shd w:val="clear" w:color="auto" w:fill="auto"/>
            <w:vAlign w:val="center"/>
          </w:tcPr>
          <w:p w14:paraId="72EB2A2B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BDA211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FF361F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C3C31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22E2A99" w14:textId="77777777" w:rsidR="004A1050" w:rsidRPr="000174D2" w:rsidRDefault="004A1050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224D8" w:rsidRPr="000174D2" w14:paraId="7009C8CE" w14:textId="77777777" w:rsidTr="000174D2">
        <w:tc>
          <w:tcPr>
            <w:tcW w:w="1951" w:type="dxa"/>
            <w:shd w:val="clear" w:color="auto" w:fill="auto"/>
            <w:vAlign w:val="center"/>
          </w:tcPr>
          <w:p w14:paraId="2699D4E9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89B35A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B28194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21C43D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C7217D9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224D8" w:rsidRPr="000174D2" w14:paraId="7764A384" w14:textId="77777777" w:rsidTr="000174D2">
        <w:tc>
          <w:tcPr>
            <w:tcW w:w="1951" w:type="dxa"/>
            <w:shd w:val="clear" w:color="auto" w:fill="auto"/>
            <w:vAlign w:val="center"/>
          </w:tcPr>
          <w:p w14:paraId="4269731C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71BEC7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B0CEAE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F5C2C0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43D1BE9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224D8" w:rsidRPr="000174D2" w14:paraId="50D18A80" w14:textId="77777777" w:rsidTr="000174D2">
        <w:tc>
          <w:tcPr>
            <w:tcW w:w="1951" w:type="dxa"/>
            <w:shd w:val="clear" w:color="auto" w:fill="auto"/>
            <w:vAlign w:val="center"/>
          </w:tcPr>
          <w:p w14:paraId="6AE1F20A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0F69D5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5C087D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BE83D7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FD4C68A" w14:textId="77777777" w:rsidR="007224D8" w:rsidRPr="000174D2" w:rsidRDefault="007224D8" w:rsidP="000174D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11BB3FC6" w14:textId="77777777" w:rsidR="007224D8" w:rsidRDefault="007224D8" w:rsidP="007224D8">
      <w:pPr>
        <w:jc w:val="both"/>
        <w:rPr>
          <w:rFonts w:ascii="Times New Roman" w:hAnsi="Times New Roman"/>
          <w:sz w:val="20"/>
        </w:rPr>
      </w:pPr>
      <w:r w:rsidRPr="007224D8">
        <w:rPr>
          <w:rFonts w:ascii="Times New Roman" w:hAnsi="Times New Roman"/>
          <w:b/>
          <w:sz w:val="20"/>
        </w:rPr>
        <w:t>Not:</w:t>
      </w:r>
      <w:r w:rsidRPr="007224D8">
        <w:rPr>
          <w:rFonts w:ascii="Times New Roman" w:hAnsi="Times New Roman"/>
          <w:sz w:val="20"/>
        </w:rPr>
        <w:t xml:space="preserve"> Raporun alındığı günü takip eden 5 (Beş) takvim günü içerisinde ilgili birime teslim e</w:t>
      </w:r>
      <w:r>
        <w:rPr>
          <w:rFonts w:ascii="Times New Roman" w:hAnsi="Times New Roman"/>
          <w:sz w:val="20"/>
        </w:rPr>
        <w:t>dilmek</w:t>
      </w:r>
      <w:r w:rsidRPr="007224D8">
        <w:rPr>
          <w:rFonts w:ascii="Times New Roman" w:hAnsi="Times New Roman"/>
          <w:sz w:val="20"/>
        </w:rPr>
        <w:t xml:space="preserve"> zorundadırlar. </w:t>
      </w:r>
    </w:p>
    <w:p w14:paraId="578A384A" w14:textId="77777777" w:rsidR="007224D8" w:rsidRDefault="007224D8" w:rsidP="007224D8">
      <w:pPr>
        <w:jc w:val="both"/>
        <w:rPr>
          <w:rFonts w:ascii="Times New Roman" w:hAnsi="Times New Roman"/>
          <w:sz w:val="20"/>
        </w:rPr>
      </w:pPr>
    </w:p>
    <w:p w14:paraId="6C9E52E9" w14:textId="77777777" w:rsidR="00E016F3" w:rsidRDefault="00E016F3" w:rsidP="00E016F3">
      <w:pPr>
        <w:jc w:val="both"/>
        <w:rPr>
          <w:rFonts w:ascii="Times New Roman" w:hAnsi="Times New Roman"/>
          <w:b/>
          <w:sz w:val="18"/>
          <w:szCs w:val="18"/>
        </w:rPr>
      </w:pPr>
    </w:p>
    <w:p w14:paraId="10DFA14B" w14:textId="77777777" w:rsidR="00DD7644" w:rsidRDefault="00DD7644" w:rsidP="00E016F3">
      <w:pPr>
        <w:jc w:val="both"/>
        <w:rPr>
          <w:rFonts w:ascii="Times New Roman" w:hAnsi="Times New Roman"/>
          <w:b/>
          <w:sz w:val="18"/>
          <w:szCs w:val="18"/>
        </w:rPr>
      </w:pPr>
    </w:p>
    <w:p w14:paraId="08C3B44C" w14:textId="77777777" w:rsidR="00CA7DF3" w:rsidRDefault="00CA7DF3" w:rsidP="00CA7DF3">
      <w:pPr>
        <w:spacing w:line="276" w:lineRule="auto"/>
        <w:jc w:val="both"/>
        <w:rPr>
          <w:rFonts w:ascii="Times New Roman" w:hAnsi="Times New Roman"/>
          <w:snapToGrid/>
          <w:szCs w:val="22"/>
        </w:rPr>
      </w:pPr>
      <w:r>
        <w:rPr>
          <w:rFonts w:ascii="Times New Roman" w:hAnsi="Times New Roman"/>
          <w:szCs w:val="22"/>
        </w:rPr>
        <w:t>*</w:t>
      </w:r>
      <w:r>
        <w:t>Iğdır Üniversitesi Ön Lisans ve Lisans Eğitim-Öğretim ve Sınav Yönetmeliğinin ilgili maddelerine istinaden işlem yapılacaktır.</w:t>
      </w:r>
    </w:p>
    <w:p w14:paraId="56E884D3" w14:textId="77777777" w:rsidR="00CA7DF3" w:rsidRDefault="00CA7DF3" w:rsidP="00CA7DF3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14:paraId="7B208A87" w14:textId="1AB276AC" w:rsidR="007224D8" w:rsidRPr="00E016F3" w:rsidRDefault="007224D8" w:rsidP="00095D48">
      <w:pPr>
        <w:jc w:val="both"/>
        <w:rPr>
          <w:rFonts w:ascii="Times New Roman" w:hAnsi="Times New Roman"/>
          <w:sz w:val="18"/>
          <w:szCs w:val="18"/>
        </w:rPr>
      </w:pPr>
    </w:p>
    <w:sectPr w:rsidR="007224D8" w:rsidRPr="00E016F3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0F26" w14:textId="77777777" w:rsidR="008610E6" w:rsidRDefault="008610E6" w:rsidP="00151E02">
      <w:r>
        <w:separator/>
      </w:r>
    </w:p>
  </w:endnote>
  <w:endnote w:type="continuationSeparator" w:id="0">
    <w:p w14:paraId="784AA81D" w14:textId="77777777" w:rsidR="008610E6" w:rsidRDefault="008610E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55F3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5BEC" w14:textId="77777777" w:rsidR="008610E6" w:rsidRDefault="008610E6" w:rsidP="00151E02">
      <w:r>
        <w:separator/>
      </w:r>
    </w:p>
  </w:footnote>
  <w:footnote w:type="continuationSeparator" w:id="0">
    <w:p w14:paraId="263D9B50" w14:textId="77777777" w:rsidR="008610E6" w:rsidRDefault="008610E6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1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2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7"/>
  </w:num>
  <w:num w:numId="21">
    <w:abstractNumId w:val="22"/>
  </w:num>
  <w:num w:numId="22">
    <w:abstractNumId w:val="38"/>
  </w:num>
  <w:num w:numId="23">
    <w:abstractNumId w:val="36"/>
  </w:num>
  <w:num w:numId="24">
    <w:abstractNumId w:val="41"/>
  </w:num>
  <w:num w:numId="25">
    <w:abstractNumId w:val="15"/>
  </w:num>
  <w:num w:numId="26">
    <w:abstractNumId w:val="40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39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174D2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95D48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97E0F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154B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23631"/>
    <w:rsid w:val="0033226C"/>
    <w:rsid w:val="00333872"/>
    <w:rsid w:val="00335A8D"/>
    <w:rsid w:val="003442C1"/>
    <w:rsid w:val="00344BF3"/>
    <w:rsid w:val="00364525"/>
    <w:rsid w:val="00380107"/>
    <w:rsid w:val="00397909"/>
    <w:rsid w:val="003A0DBC"/>
    <w:rsid w:val="003B1E80"/>
    <w:rsid w:val="003C5B6E"/>
    <w:rsid w:val="0040388F"/>
    <w:rsid w:val="004136A5"/>
    <w:rsid w:val="0044085D"/>
    <w:rsid w:val="004440A0"/>
    <w:rsid w:val="00456AB5"/>
    <w:rsid w:val="00460D18"/>
    <w:rsid w:val="0046148B"/>
    <w:rsid w:val="00467B69"/>
    <w:rsid w:val="00473CF6"/>
    <w:rsid w:val="00473CFC"/>
    <w:rsid w:val="00492D6D"/>
    <w:rsid w:val="004A009A"/>
    <w:rsid w:val="004A0ACA"/>
    <w:rsid w:val="004A1050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9703B"/>
    <w:rsid w:val="005C4A2A"/>
    <w:rsid w:val="005C60E8"/>
    <w:rsid w:val="005D47B0"/>
    <w:rsid w:val="005E5AAF"/>
    <w:rsid w:val="005F3B58"/>
    <w:rsid w:val="005F46EF"/>
    <w:rsid w:val="00620B8D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B61D5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224D8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10E6"/>
    <w:rsid w:val="00864200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07BDD"/>
    <w:rsid w:val="00926567"/>
    <w:rsid w:val="00935B2B"/>
    <w:rsid w:val="00941AB1"/>
    <w:rsid w:val="00945217"/>
    <w:rsid w:val="00952C9C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AE1"/>
    <w:rsid w:val="00AB1C69"/>
    <w:rsid w:val="00AB6FD6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A7DF3"/>
    <w:rsid w:val="00CB054B"/>
    <w:rsid w:val="00CB0D16"/>
    <w:rsid w:val="00CB2C1C"/>
    <w:rsid w:val="00CB2E4D"/>
    <w:rsid w:val="00CC11F1"/>
    <w:rsid w:val="00CC7D13"/>
    <w:rsid w:val="00D0425E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D7644"/>
    <w:rsid w:val="00DF2467"/>
    <w:rsid w:val="00DF30D9"/>
    <w:rsid w:val="00DF5632"/>
    <w:rsid w:val="00E016F3"/>
    <w:rsid w:val="00E04BEC"/>
    <w:rsid w:val="00E33DAA"/>
    <w:rsid w:val="00E36758"/>
    <w:rsid w:val="00E569E2"/>
    <w:rsid w:val="00E65A19"/>
    <w:rsid w:val="00E67E88"/>
    <w:rsid w:val="00E70DDA"/>
    <w:rsid w:val="00E70ED7"/>
    <w:rsid w:val="00E77B14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24C09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B7EA1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7616"/>
  <w15:chartTrackingRefBased/>
  <w15:docId w15:val="{51337419-7D54-444E-B2D9-625C3BB2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2154B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2154B1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2154B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2154B1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95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5D48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5D48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5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5D48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83F0-043D-4EE5-B868-6D6FDF6B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12</cp:revision>
  <cp:lastPrinted>2018-12-24T08:32:00Z</cp:lastPrinted>
  <dcterms:created xsi:type="dcterms:W3CDTF">2019-04-18T12:42:00Z</dcterms:created>
  <dcterms:modified xsi:type="dcterms:W3CDTF">2021-11-10T08:22:00Z</dcterms:modified>
</cp:coreProperties>
</file>