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B1" w:rsidRPr="007F22C3" w:rsidRDefault="001520B1" w:rsidP="0092109A">
      <w:pPr>
        <w:rPr>
          <w:rFonts w:ascii="Times New Roman" w:hAnsi="Times New Roman"/>
          <w:b/>
        </w:rPr>
      </w:pPr>
    </w:p>
    <w:p w:rsidR="007F22C3" w:rsidRPr="007F22C3" w:rsidRDefault="007F22C3" w:rsidP="007F22C3">
      <w:pPr>
        <w:rPr>
          <w:rFonts w:ascii="Times New Roman" w:hAnsi="Times New Roman"/>
          <w:b/>
          <w:u w:val="single"/>
        </w:rPr>
      </w:pPr>
      <w:r w:rsidRPr="007F22C3">
        <w:rPr>
          <w:rFonts w:ascii="Times New Roman" w:hAnsi="Times New Roman"/>
          <w:b/>
          <w:u w:val="single"/>
        </w:rPr>
        <w:t xml:space="preserve">Mezun Olan Öğrenciler İçin Alınan Yönetim Kurulu Kararlarında Yer Alacak Tablo Düzeni </w:t>
      </w:r>
    </w:p>
    <w:tbl>
      <w:tblPr>
        <w:tblpPr w:leftFromText="141" w:rightFromText="141" w:vertAnchor="page" w:horzAnchor="margin" w:tblpY="3106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80"/>
        <w:gridCol w:w="1374"/>
        <w:gridCol w:w="1984"/>
        <w:gridCol w:w="1221"/>
        <w:gridCol w:w="1374"/>
        <w:gridCol w:w="1527"/>
      </w:tblGrid>
      <w:tr w:rsidR="007F22C3" w:rsidRPr="001816DB" w:rsidTr="001816DB">
        <w:trPr>
          <w:trHeight w:val="768"/>
        </w:trPr>
        <w:tc>
          <w:tcPr>
            <w:tcW w:w="753" w:type="dxa"/>
            <w:shd w:val="clear" w:color="auto" w:fill="auto"/>
            <w:vAlign w:val="center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16DB">
              <w:rPr>
                <w:rFonts w:ascii="Times New Roman" w:hAnsi="Times New Roman"/>
                <w:b/>
              </w:rPr>
              <w:t>S.No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r w:rsidRPr="001816DB">
              <w:rPr>
                <w:rFonts w:ascii="Times New Roman" w:hAnsi="Times New Roman"/>
                <w:b/>
              </w:rPr>
              <w:t>Öğrenci No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r w:rsidRPr="001816DB"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r w:rsidRPr="001816DB">
              <w:rPr>
                <w:rFonts w:ascii="Times New Roman" w:hAnsi="Times New Roman"/>
                <w:b/>
              </w:rPr>
              <w:t>Bölüm/Program Adı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r w:rsidRPr="001816DB">
              <w:rPr>
                <w:rFonts w:ascii="Times New Roman" w:hAnsi="Times New Roman"/>
                <w:b/>
              </w:rPr>
              <w:t>Diploma Notu</w:t>
            </w:r>
          </w:p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r w:rsidRPr="001816DB">
              <w:rPr>
                <w:rFonts w:ascii="Times New Roman" w:hAnsi="Times New Roman"/>
                <w:b/>
              </w:rPr>
              <w:t>(AGNO)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r w:rsidRPr="001816DB">
              <w:rPr>
                <w:rFonts w:ascii="Times New Roman" w:hAnsi="Times New Roman"/>
                <w:b/>
              </w:rPr>
              <w:t>Mezuniyet Tarihi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r w:rsidRPr="001816DB">
              <w:rPr>
                <w:rFonts w:ascii="Times New Roman" w:hAnsi="Times New Roman"/>
                <w:b/>
              </w:rPr>
              <w:t>Onur/</w:t>
            </w:r>
          </w:p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r w:rsidRPr="001816DB">
              <w:rPr>
                <w:rFonts w:ascii="Times New Roman" w:hAnsi="Times New Roman"/>
                <w:b/>
              </w:rPr>
              <w:t>Yüksek Onur</w:t>
            </w:r>
          </w:p>
        </w:tc>
      </w:tr>
      <w:tr w:rsidR="007F22C3" w:rsidRPr="001816DB" w:rsidTr="001816DB">
        <w:trPr>
          <w:trHeight w:val="397"/>
        </w:trPr>
        <w:tc>
          <w:tcPr>
            <w:tcW w:w="753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C3" w:rsidRPr="001816DB" w:rsidTr="001816DB">
        <w:trPr>
          <w:trHeight w:val="397"/>
        </w:trPr>
        <w:tc>
          <w:tcPr>
            <w:tcW w:w="753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C3" w:rsidRPr="001816DB" w:rsidTr="001816DB">
        <w:trPr>
          <w:trHeight w:val="397"/>
        </w:trPr>
        <w:tc>
          <w:tcPr>
            <w:tcW w:w="753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C3" w:rsidRPr="001816DB" w:rsidTr="001816DB">
        <w:trPr>
          <w:trHeight w:val="397"/>
        </w:trPr>
        <w:tc>
          <w:tcPr>
            <w:tcW w:w="753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C3" w:rsidRPr="001816DB" w:rsidTr="001816DB">
        <w:trPr>
          <w:trHeight w:val="397"/>
        </w:trPr>
        <w:tc>
          <w:tcPr>
            <w:tcW w:w="753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C3" w:rsidRPr="001816DB" w:rsidTr="001816DB">
        <w:trPr>
          <w:trHeight w:val="397"/>
        </w:trPr>
        <w:tc>
          <w:tcPr>
            <w:tcW w:w="753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2C3" w:rsidRPr="001816DB" w:rsidTr="001816DB">
        <w:trPr>
          <w:trHeight w:val="397"/>
        </w:trPr>
        <w:tc>
          <w:tcPr>
            <w:tcW w:w="753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09A" w:rsidRPr="007F22C3" w:rsidRDefault="0092109A" w:rsidP="00B70861">
      <w:pPr>
        <w:rPr>
          <w:rFonts w:ascii="Times New Roman" w:hAnsi="Times New Roman"/>
        </w:rPr>
      </w:pPr>
    </w:p>
    <w:p w:rsidR="007F22C3" w:rsidRPr="007F22C3" w:rsidRDefault="007F22C3" w:rsidP="007F22C3">
      <w:pPr>
        <w:rPr>
          <w:rFonts w:ascii="Times New Roman" w:hAnsi="Times New Roman"/>
          <w:b/>
        </w:rPr>
      </w:pPr>
      <w:r w:rsidRPr="007F22C3">
        <w:rPr>
          <w:rFonts w:ascii="Times New Roman" w:hAnsi="Times New Roman"/>
          <w:b/>
        </w:rPr>
        <w:t xml:space="preserve">Yönetim Kurulu Tablo Düzeni </w:t>
      </w:r>
    </w:p>
    <w:p w:rsidR="007F22C3" w:rsidRDefault="007F22C3" w:rsidP="007F22C3">
      <w:pPr>
        <w:rPr>
          <w:rFonts w:ascii="Times New Roman" w:hAnsi="Times New Roman"/>
          <w:b/>
          <w:u w:val="single"/>
        </w:rPr>
      </w:pPr>
    </w:p>
    <w:p w:rsidR="00521866" w:rsidRDefault="00521866" w:rsidP="007F22C3">
      <w:pPr>
        <w:rPr>
          <w:rFonts w:ascii="Times New Roman" w:hAnsi="Times New Roman"/>
          <w:b/>
          <w:u w:val="single"/>
        </w:rPr>
      </w:pPr>
    </w:p>
    <w:p w:rsidR="00521866" w:rsidRDefault="00521866" w:rsidP="007F22C3">
      <w:pPr>
        <w:rPr>
          <w:rFonts w:ascii="Times New Roman" w:hAnsi="Times New Roman"/>
          <w:b/>
          <w:u w:val="single"/>
        </w:rPr>
      </w:pPr>
    </w:p>
    <w:p w:rsidR="00521866" w:rsidRDefault="00521866" w:rsidP="007F22C3">
      <w:pPr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521866" w:rsidRDefault="00521866" w:rsidP="007F22C3">
      <w:pPr>
        <w:rPr>
          <w:rFonts w:ascii="Times New Roman" w:hAnsi="Times New Roman"/>
          <w:b/>
          <w:u w:val="single"/>
        </w:rPr>
      </w:pPr>
    </w:p>
    <w:p w:rsidR="00521866" w:rsidRPr="007F22C3" w:rsidRDefault="00521866" w:rsidP="007F22C3">
      <w:pPr>
        <w:rPr>
          <w:rFonts w:ascii="Times New Roman" w:hAnsi="Times New Roman"/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4142"/>
        <w:gridCol w:w="2492"/>
      </w:tblGrid>
      <w:tr w:rsidR="007F22C3" w:rsidRPr="001816DB" w:rsidTr="001816DB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816DB">
              <w:rPr>
                <w:rFonts w:ascii="Times New Roman" w:hAnsi="Times New Roman"/>
                <w:b/>
              </w:rPr>
              <w:t>S.No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r w:rsidRPr="001816DB">
              <w:rPr>
                <w:rFonts w:ascii="Times New Roman" w:hAnsi="Times New Roman"/>
                <w:b/>
              </w:rPr>
              <w:t>Yönetim Kurulu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r w:rsidRPr="001816DB"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  <w:b/>
              </w:rPr>
            </w:pPr>
            <w:r w:rsidRPr="001816DB">
              <w:rPr>
                <w:rFonts w:ascii="Times New Roman" w:hAnsi="Times New Roman"/>
                <w:b/>
              </w:rPr>
              <w:t>İmza</w:t>
            </w:r>
          </w:p>
        </w:tc>
      </w:tr>
      <w:tr w:rsidR="007F22C3" w:rsidRPr="001816DB" w:rsidTr="001816DB">
        <w:trPr>
          <w:trHeight w:val="397"/>
        </w:trPr>
        <w:tc>
          <w:tcPr>
            <w:tcW w:w="704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 xml:space="preserve">Başkan </w:t>
            </w:r>
          </w:p>
        </w:tc>
        <w:tc>
          <w:tcPr>
            <w:tcW w:w="4142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>Dekan/Müdür</w:t>
            </w:r>
          </w:p>
        </w:tc>
        <w:tc>
          <w:tcPr>
            <w:tcW w:w="2492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</w:p>
        </w:tc>
      </w:tr>
      <w:tr w:rsidR="007F22C3" w:rsidRPr="001816DB" w:rsidTr="001816DB">
        <w:trPr>
          <w:trHeight w:val="397"/>
        </w:trPr>
        <w:tc>
          <w:tcPr>
            <w:tcW w:w="704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>Üye</w:t>
            </w:r>
          </w:p>
        </w:tc>
        <w:tc>
          <w:tcPr>
            <w:tcW w:w="4142" w:type="dxa"/>
            <w:shd w:val="clear" w:color="auto" w:fill="auto"/>
          </w:tcPr>
          <w:p w:rsidR="007F22C3" w:rsidRPr="001816DB" w:rsidRDefault="007F22C3" w:rsidP="00E245AC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 xml:space="preserve">Öğretim </w:t>
            </w:r>
            <w:r w:rsidR="00E245AC">
              <w:rPr>
                <w:rFonts w:ascii="Times New Roman" w:hAnsi="Times New Roman"/>
              </w:rPr>
              <w:t>Elemanı</w:t>
            </w:r>
          </w:p>
        </w:tc>
        <w:tc>
          <w:tcPr>
            <w:tcW w:w="2492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</w:p>
        </w:tc>
      </w:tr>
      <w:tr w:rsidR="007F22C3" w:rsidRPr="001816DB" w:rsidTr="001816DB">
        <w:trPr>
          <w:trHeight w:val="397"/>
        </w:trPr>
        <w:tc>
          <w:tcPr>
            <w:tcW w:w="704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>Üye</w:t>
            </w:r>
          </w:p>
        </w:tc>
        <w:tc>
          <w:tcPr>
            <w:tcW w:w="4142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 xml:space="preserve">Öğretim </w:t>
            </w:r>
            <w:r w:rsidR="00E245AC">
              <w:rPr>
                <w:rFonts w:ascii="Times New Roman" w:hAnsi="Times New Roman"/>
              </w:rPr>
              <w:t>Elemanı</w:t>
            </w:r>
          </w:p>
        </w:tc>
        <w:tc>
          <w:tcPr>
            <w:tcW w:w="2492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</w:p>
        </w:tc>
      </w:tr>
      <w:tr w:rsidR="007F22C3" w:rsidRPr="001816DB" w:rsidTr="001816DB">
        <w:trPr>
          <w:trHeight w:val="397"/>
        </w:trPr>
        <w:tc>
          <w:tcPr>
            <w:tcW w:w="704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>Üye</w:t>
            </w:r>
          </w:p>
        </w:tc>
        <w:tc>
          <w:tcPr>
            <w:tcW w:w="4142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 xml:space="preserve">Öğretim </w:t>
            </w:r>
            <w:r w:rsidR="00E245AC">
              <w:rPr>
                <w:rFonts w:ascii="Times New Roman" w:hAnsi="Times New Roman"/>
              </w:rPr>
              <w:t>Elemanı</w:t>
            </w:r>
          </w:p>
        </w:tc>
        <w:tc>
          <w:tcPr>
            <w:tcW w:w="2492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</w:p>
        </w:tc>
      </w:tr>
      <w:tr w:rsidR="007F22C3" w:rsidRPr="001816DB" w:rsidTr="001816DB">
        <w:trPr>
          <w:trHeight w:val="397"/>
        </w:trPr>
        <w:tc>
          <w:tcPr>
            <w:tcW w:w="704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>.</w:t>
            </w:r>
          </w:p>
        </w:tc>
        <w:tc>
          <w:tcPr>
            <w:tcW w:w="4142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>.</w:t>
            </w:r>
          </w:p>
        </w:tc>
        <w:tc>
          <w:tcPr>
            <w:tcW w:w="2492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</w:p>
        </w:tc>
      </w:tr>
      <w:tr w:rsidR="007F22C3" w:rsidRPr="001816DB" w:rsidTr="001816DB">
        <w:trPr>
          <w:trHeight w:val="397"/>
        </w:trPr>
        <w:tc>
          <w:tcPr>
            <w:tcW w:w="704" w:type="dxa"/>
            <w:shd w:val="clear" w:color="auto" w:fill="auto"/>
          </w:tcPr>
          <w:p w:rsidR="007F22C3" w:rsidRPr="001816DB" w:rsidRDefault="007F22C3" w:rsidP="001816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 xml:space="preserve">Raportör </w:t>
            </w:r>
          </w:p>
        </w:tc>
        <w:tc>
          <w:tcPr>
            <w:tcW w:w="4142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  <w:r w:rsidRPr="001816DB">
              <w:rPr>
                <w:rFonts w:ascii="Times New Roman" w:hAnsi="Times New Roman"/>
              </w:rPr>
              <w:t>Fakülte/Yüksekokul</w:t>
            </w:r>
            <w:r w:rsidR="00E245AC">
              <w:rPr>
                <w:rFonts w:ascii="Times New Roman" w:hAnsi="Times New Roman"/>
              </w:rPr>
              <w:t>/MYO</w:t>
            </w:r>
            <w:r w:rsidRPr="001816DB">
              <w:rPr>
                <w:rFonts w:ascii="Times New Roman" w:hAnsi="Times New Roman"/>
              </w:rPr>
              <w:t xml:space="preserve"> Sekreteri</w:t>
            </w:r>
          </w:p>
        </w:tc>
        <w:tc>
          <w:tcPr>
            <w:tcW w:w="2492" w:type="dxa"/>
            <w:shd w:val="clear" w:color="auto" w:fill="auto"/>
          </w:tcPr>
          <w:p w:rsidR="007F22C3" w:rsidRPr="001816DB" w:rsidRDefault="007F22C3" w:rsidP="001816DB">
            <w:pPr>
              <w:rPr>
                <w:rFonts w:ascii="Times New Roman" w:hAnsi="Times New Roman"/>
              </w:rPr>
            </w:pPr>
          </w:p>
        </w:tc>
      </w:tr>
    </w:tbl>
    <w:p w:rsidR="007F22C3" w:rsidRPr="007F22C3" w:rsidRDefault="007F22C3" w:rsidP="00B70861">
      <w:pPr>
        <w:rPr>
          <w:rFonts w:ascii="Times New Roman" w:hAnsi="Times New Roman"/>
        </w:rPr>
      </w:pPr>
    </w:p>
    <w:p w:rsidR="007F22C3" w:rsidRPr="007F22C3" w:rsidRDefault="007F22C3" w:rsidP="007F22C3">
      <w:pPr>
        <w:rPr>
          <w:rFonts w:ascii="Times New Roman" w:hAnsi="Times New Roman"/>
          <w:b/>
          <w:u w:val="single"/>
        </w:rPr>
      </w:pPr>
    </w:p>
    <w:p w:rsidR="007F22C3" w:rsidRPr="007F22C3" w:rsidRDefault="007F22C3" w:rsidP="007F22C3">
      <w:pPr>
        <w:rPr>
          <w:rFonts w:ascii="Times New Roman" w:hAnsi="Times New Roman"/>
        </w:rPr>
      </w:pPr>
      <w:r w:rsidRPr="007F22C3">
        <w:rPr>
          <w:rFonts w:ascii="Times New Roman" w:hAnsi="Times New Roman"/>
          <w:b/>
          <w:u w:val="single"/>
        </w:rPr>
        <w:t>Not:</w:t>
      </w:r>
      <w:r w:rsidRPr="007F22C3">
        <w:rPr>
          <w:rFonts w:ascii="Times New Roman" w:hAnsi="Times New Roman"/>
          <w:b/>
        </w:rPr>
        <w:t xml:space="preserve">  1-</w:t>
      </w:r>
      <w:r w:rsidRPr="007F22C3">
        <w:rPr>
          <w:rFonts w:ascii="Times New Roman" w:hAnsi="Times New Roman"/>
        </w:rPr>
        <w:t xml:space="preserve"> Yönetim Kuruluna katılan kişiler için imza kısmına </w:t>
      </w:r>
      <w:r w:rsidRPr="007F22C3">
        <w:rPr>
          <w:rFonts w:ascii="Times New Roman" w:hAnsi="Times New Roman"/>
          <w:b/>
        </w:rPr>
        <w:t>“İMZA”</w:t>
      </w:r>
      <w:r w:rsidRPr="007F22C3">
        <w:rPr>
          <w:rFonts w:ascii="Times New Roman" w:hAnsi="Times New Roman"/>
        </w:rPr>
        <w:t xml:space="preserve"> ifadesi yazılması.</w:t>
      </w:r>
    </w:p>
    <w:p w:rsidR="007F22C3" w:rsidRPr="007F22C3" w:rsidRDefault="007F22C3" w:rsidP="007F22C3">
      <w:pPr>
        <w:rPr>
          <w:rFonts w:ascii="Times New Roman" w:hAnsi="Times New Roman"/>
        </w:rPr>
      </w:pPr>
      <w:r w:rsidRPr="007F22C3">
        <w:rPr>
          <w:rFonts w:ascii="Times New Roman" w:hAnsi="Times New Roman"/>
        </w:rPr>
        <w:t xml:space="preserve">         </w:t>
      </w:r>
      <w:r w:rsidRPr="007F22C3">
        <w:rPr>
          <w:rFonts w:ascii="Times New Roman" w:hAnsi="Times New Roman"/>
          <w:b/>
        </w:rPr>
        <w:t>2-</w:t>
      </w:r>
      <w:r w:rsidRPr="007F22C3">
        <w:rPr>
          <w:rFonts w:ascii="Times New Roman" w:hAnsi="Times New Roman"/>
        </w:rPr>
        <w:t xml:space="preserve"> Yönetim Kuruluna katılmayan kişilerin durumlarına göre imza kısmına </w:t>
      </w:r>
      <w:r w:rsidRPr="007F22C3">
        <w:rPr>
          <w:rFonts w:ascii="Times New Roman" w:hAnsi="Times New Roman"/>
          <w:b/>
        </w:rPr>
        <w:t>“İZİNLİ”</w:t>
      </w:r>
      <w:r w:rsidRPr="007F22C3">
        <w:rPr>
          <w:rFonts w:ascii="Times New Roman" w:hAnsi="Times New Roman"/>
        </w:rPr>
        <w:t xml:space="preserve">  veya   </w:t>
      </w:r>
    </w:p>
    <w:p w:rsidR="007F22C3" w:rsidRPr="007F22C3" w:rsidRDefault="007F22C3" w:rsidP="007F22C3">
      <w:pPr>
        <w:rPr>
          <w:rFonts w:ascii="Times New Roman" w:hAnsi="Times New Roman"/>
        </w:rPr>
      </w:pPr>
      <w:r w:rsidRPr="007F22C3">
        <w:rPr>
          <w:rFonts w:ascii="Times New Roman" w:hAnsi="Times New Roman"/>
        </w:rPr>
        <w:t xml:space="preserve">             </w:t>
      </w:r>
      <w:r w:rsidRPr="007F22C3">
        <w:rPr>
          <w:rFonts w:ascii="Times New Roman" w:hAnsi="Times New Roman"/>
          <w:b/>
        </w:rPr>
        <w:t>“RAPORLU”</w:t>
      </w:r>
      <w:r w:rsidRPr="007F22C3">
        <w:rPr>
          <w:rFonts w:ascii="Times New Roman" w:hAnsi="Times New Roman"/>
        </w:rPr>
        <w:t xml:space="preserve">  ifadesi yazılması.</w:t>
      </w:r>
    </w:p>
    <w:p w:rsidR="007F22C3" w:rsidRPr="007F22C3" w:rsidRDefault="007F22C3" w:rsidP="007F22C3">
      <w:pPr>
        <w:rPr>
          <w:rFonts w:ascii="Times New Roman" w:hAnsi="Times New Roman"/>
        </w:rPr>
      </w:pPr>
    </w:p>
    <w:p w:rsidR="007F22C3" w:rsidRPr="007F22C3" w:rsidRDefault="007F22C3" w:rsidP="007F22C3">
      <w:pPr>
        <w:rPr>
          <w:rFonts w:ascii="Times New Roman" w:hAnsi="Times New Roman"/>
        </w:rPr>
      </w:pPr>
      <w:r w:rsidRPr="007F22C3">
        <w:rPr>
          <w:rFonts w:ascii="Times New Roman" w:hAnsi="Times New Roman"/>
        </w:rPr>
        <w:t xml:space="preserve">         </w:t>
      </w:r>
    </w:p>
    <w:sectPr w:rsidR="007F22C3" w:rsidRPr="007F22C3" w:rsidSect="00004C16">
      <w:footerReference w:type="default" r:id="rId8"/>
      <w:pgSz w:w="11906" w:h="16838"/>
      <w:pgMar w:top="1417" w:right="1417" w:bottom="1560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50" w:rsidRDefault="00F87C50" w:rsidP="00151E02">
      <w:r>
        <w:separator/>
      </w:r>
    </w:p>
  </w:endnote>
  <w:endnote w:type="continuationSeparator" w:id="0">
    <w:p w:rsidR="00F87C50" w:rsidRDefault="00F87C5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50" w:rsidRDefault="00F87C50" w:rsidP="00151E02">
      <w:r>
        <w:separator/>
      </w:r>
    </w:p>
  </w:footnote>
  <w:footnote w:type="continuationSeparator" w:id="0">
    <w:p w:rsidR="00F87C50" w:rsidRDefault="00F87C50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24724A"/>
    <w:multiLevelType w:val="hybridMultilevel"/>
    <w:tmpl w:val="BFF6C692"/>
    <w:lvl w:ilvl="0" w:tplc="470E408C">
      <w:start w:val="1"/>
      <w:numFmt w:val="decimal"/>
      <w:lvlText w:val="%1-"/>
      <w:lvlJc w:val="left"/>
      <w:pPr>
        <w:ind w:left="9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E10580"/>
    <w:multiLevelType w:val="hybridMultilevel"/>
    <w:tmpl w:val="68BEB53E"/>
    <w:lvl w:ilvl="0" w:tplc="7E50360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B7E669E"/>
    <w:multiLevelType w:val="hybridMultilevel"/>
    <w:tmpl w:val="C09E1A02"/>
    <w:lvl w:ilvl="0" w:tplc="D2DCB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3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4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5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6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6"/>
  </w:num>
  <w:num w:numId="13">
    <w:abstractNumId w:val="22"/>
  </w:num>
  <w:num w:numId="14">
    <w:abstractNumId w:val="30"/>
  </w:num>
  <w:num w:numId="15">
    <w:abstractNumId w:val="34"/>
  </w:num>
  <w:num w:numId="16">
    <w:abstractNumId w:val="24"/>
  </w:num>
  <w:num w:numId="17">
    <w:abstractNumId w:val="25"/>
  </w:num>
  <w:num w:numId="18">
    <w:abstractNumId w:val="12"/>
  </w:num>
  <w:num w:numId="19">
    <w:abstractNumId w:val="14"/>
  </w:num>
  <w:num w:numId="20">
    <w:abstractNumId w:val="41"/>
  </w:num>
  <w:num w:numId="21">
    <w:abstractNumId w:val="23"/>
  </w:num>
  <w:num w:numId="22">
    <w:abstractNumId w:val="42"/>
  </w:num>
  <w:num w:numId="23">
    <w:abstractNumId w:val="40"/>
  </w:num>
  <w:num w:numId="24">
    <w:abstractNumId w:val="45"/>
  </w:num>
  <w:num w:numId="25">
    <w:abstractNumId w:val="15"/>
  </w:num>
  <w:num w:numId="26">
    <w:abstractNumId w:val="44"/>
  </w:num>
  <w:num w:numId="27">
    <w:abstractNumId w:val="36"/>
  </w:num>
  <w:num w:numId="28">
    <w:abstractNumId w:val="37"/>
  </w:num>
  <w:num w:numId="29">
    <w:abstractNumId w:val="26"/>
  </w:num>
  <w:num w:numId="30">
    <w:abstractNumId w:val="13"/>
  </w:num>
  <w:num w:numId="31">
    <w:abstractNumId w:val="33"/>
  </w:num>
  <w:num w:numId="32">
    <w:abstractNumId w:val="17"/>
  </w:num>
  <w:num w:numId="33">
    <w:abstractNumId w:val="43"/>
  </w:num>
  <w:num w:numId="34">
    <w:abstractNumId w:val="35"/>
  </w:num>
  <w:num w:numId="35">
    <w:abstractNumId w:val="8"/>
  </w:num>
  <w:num w:numId="36">
    <w:abstractNumId w:val="21"/>
  </w:num>
  <w:num w:numId="37">
    <w:abstractNumId w:val="27"/>
  </w:num>
  <w:num w:numId="38">
    <w:abstractNumId w:val="11"/>
  </w:num>
  <w:num w:numId="39">
    <w:abstractNumId w:val="10"/>
  </w:num>
  <w:num w:numId="40">
    <w:abstractNumId w:val="32"/>
  </w:num>
  <w:num w:numId="41">
    <w:abstractNumId w:val="18"/>
  </w:num>
  <w:num w:numId="42">
    <w:abstractNumId w:val="38"/>
  </w:num>
  <w:num w:numId="43">
    <w:abstractNumId w:val="29"/>
  </w:num>
  <w:num w:numId="44">
    <w:abstractNumId w:val="39"/>
  </w:num>
  <w:num w:numId="45">
    <w:abstractNumId w:val="31"/>
  </w:num>
  <w:num w:numId="46">
    <w:abstractNumId w:val="2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C16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95566"/>
    <w:rsid w:val="000B1D35"/>
    <w:rsid w:val="000B2628"/>
    <w:rsid w:val="000B4140"/>
    <w:rsid w:val="000B7D9F"/>
    <w:rsid w:val="000C3051"/>
    <w:rsid w:val="000C4FE7"/>
    <w:rsid w:val="000C5CF1"/>
    <w:rsid w:val="000C5D7B"/>
    <w:rsid w:val="000D0A3C"/>
    <w:rsid w:val="000E0E11"/>
    <w:rsid w:val="000E0FF9"/>
    <w:rsid w:val="000F5B93"/>
    <w:rsid w:val="000F6E2C"/>
    <w:rsid w:val="00102CBC"/>
    <w:rsid w:val="00103232"/>
    <w:rsid w:val="0010666D"/>
    <w:rsid w:val="0010796E"/>
    <w:rsid w:val="001217CE"/>
    <w:rsid w:val="00121FDF"/>
    <w:rsid w:val="0012226B"/>
    <w:rsid w:val="0013792F"/>
    <w:rsid w:val="001401A0"/>
    <w:rsid w:val="00143B53"/>
    <w:rsid w:val="00146495"/>
    <w:rsid w:val="00146ED1"/>
    <w:rsid w:val="00151E02"/>
    <w:rsid w:val="001520B1"/>
    <w:rsid w:val="00152B65"/>
    <w:rsid w:val="00162B70"/>
    <w:rsid w:val="00167319"/>
    <w:rsid w:val="0017048E"/>
    <w:rsid w:val="0017200F"/>
    <w:rsid w:val="001816DB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1E677F"/>
    <w:rsid w:val="00201D71"/>
    <w:rsid w:val="002278A2"/>
    <w:rsid w:val="00231028"/>
    <w:rsid w:val="00234D19"/>
    <w:rsid w:val="002379E1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0344"/>
    <w:rsid w:val="002E2B65"/>
    <w:rsid w:val="002F36CC"/>
    <w:rsid w:val="003062FC"/>
    <w:rsid w:val="00306984"/>
    <w:rsid w:val="00320C9A"/>
    <w:rsid w:val="0033226C"/>
    <w:rsid w:val="00333872"/>
    <w:rsid w:val="00335A8D"/>
    <w:rsid w:val="003442C1"/>
    <w:rsid w:val="00364525"/>
    <w:rsid w:val="00380107"/>
    <w:rsid w:val="00397909"/>
    <w:rsid w:val="003A0592"/>
    <w:rsid w:val="003A0DBC"/>
    <w:rsid w:val="003A41F0"/>
    <w:rsid w:val="003B1E80"/>
    <w:rsid w:val="0040388F"/>
    <w:rsid w:val="004136A5"/>
    <w:rsid w:val="00420811"/>
    <w:rsid w:val="0044085D"/>
    <w:rsid w:val="004440A0"/>
    <w:rsid w:val="0046022B"/>
    <w:rsid w:val="00460D18"/>
    <w:rsid w:val="0046148B"/>
    <w:rsid w:val="00467B69"/>
    <w:rsid w:val="00473CF6"/>
    <w:rsid w:val="00473CFC"/>
    <w:rsid w:val="00492D6D"/>
    <w:rsid w:val="004A009A"/>
    <w:rsid w:val="004A0ACA"/>
    <w:rsid w:val="004A40DA"/>
    <w:rsid w:val="004A7969"/>
    <w:rsid w:val="004B210C"/>
    <w:rsid w:val="004B29C4"/>
    <w:rsid w:val="004C70CA"/>
    <w:rsid w:val="004D1282"/>
    <w:rsid w:val="004D55AB"/>
    <w:rsid w:val="005113DD"/>
    <w:rsid w:val="00511A01"/>
    <w:rsid w:val="0051628C"/>
    <w:rsid w:val="00521866"/>
    <w:rsid w:val="00525256"/>
    <w:rsid w:val="00525A21"/>
    <w:rsid w:val="00537F3A"/>
    <w:rsid w:val="005426F7"/>
    <w:rsid w:val="00544E28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E0109"/>
    <w:rsid w:val="005E59D7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B202B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372E"/>
    <w:rsid w:val="00777457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7F22C3"/>
    <w:rsid w:val="00802C52"/>
    <w:rsid w:val="00810FA5"/>
    <w:rsid w:val="00821B50"/>
    <w:rsid w:val="0082419D"/>
    <w:rsid w:val="00824B46"/>
    <w:rsid w:val="00827387"/>
    <w:rsid w:val="00833107"/>
    <w:rsid w:val="0084101A"/>
    <w:rsid w:val="008431D9"/>
    <w:rsid w:val="00844114"/>
    <w:rsid w:val="008454FA"/>
    <w:rsid w:val="00853FED"/>
    <w:rsid w:val="00856FE6"/>
    <w:rsid w:val="00860518"/>
    <w:rsid w:val="00861257"/>
    <w:rsid w:val="00864C27"/>
    <w:rsid w:val="00865427"/>
    <w:rsid w:val="00877016"/>
    <w:rsid w:val="008A0FC2"/>
    <w:rsid w:val="008A3C41"/>
    <w:rsid w:val="008B05F9"/>
    <w:rsid w:val="008D2000"/>
    <w:rsid w:val="008D6294"/>
    <w:rsid w:val="008E2B67"/>
    <w:rsid w:val="008F0E2B"/>
    <w:rsid w:val="0090717E"/>
    <w:rsid w:val="0092109A"/>
    <w:rsid w:val="00926567"/>
    <w:rsid w:val="00935B2B"/>
    <w:rsid w:val="00941AB1"/>
    <w:rsid w:val="00945217"/>
    <w:rsid w:val="009553F9"/>
    <w:rsid w:val="00967405"/>
    <w:rsid w:val="009804A5"/>
    <w:rsid w:val="00991329"/>
    <w:rsid w:val="00991F1D"/>
    <w:rsid w:val="009A18CC"/>
    <w:rsid w:val="009A2DEA"/>
    <w:rsid w:val="009B1AF8"/>
    <w:rsid w:val="009C2184"/>
    <w:rsid w:val="009C2F9B"/>
    <w:rsid w:val="009E1C75"/>
    <w:rsid w:val="009E28EE"/>
    <w:rsid w:val="009E330C"/>
    <w:rsid w:val="009E4C12"/>
    <w:rsid w:val="009E5833"/>
    <w:rsid w:val="009E6439"/>
    <w:rsid w:val="009F64E6"/>
    <w:rsid w:val="00A02B3D"/>
    <w:rsid w:val="00A04947"/>
    <w:rsid w:val="00A0719D"/>
    <w:rsid w:val="00A10D87"/>
    <w:rsid w:val="00A2169A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0861"/>
    <w:rsid w:val="00B71F1A"/>
    <w:rsid w:val="00B71F76"/>
    <w:rsid w:val="00B731E3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25F8"/>
    <w:rsid w:val="00BB66A3"/>
    <w:rsid w:val="00BC4C48"/>
    <w:rsid w:val="00BD2037"/>
    <w:rsid w:val="00BD77D5"/>
    <w:rsid w:val="00BE7C24"/>
    <w:rsid w:val="00BF224C"/>
    <w:rsid w:val="00C01DEF"/>
    <w:rsid w:val="00C02E32"/>
    <w:rsid w:val="00C1177C"/>
    <w:rsid w:val="00C33592"/>
    <w:rsid w:val="00C34E1C"/>
    <w:rsid w:val="00C61201"/>
    <w:rsid w:val="00C6657D"/>
    <w:rsid w:val="00C67263"/>
    <w:rsid w:val="00C72AA2"/>
    <w:rsid w:val="00C821F5"/>
    <w:rsid w:val="00CA528A"/>
    <w:rsid w:val="00CA5632"/>
    <w:rsid w:val="00CB054B"/>
    <w:rsid w:val="00CB0D16"/>
    <w:rsid w:val="00CB2C1C"/>
    <w:rsid w:val="00CB2E4D"/>
    <w:rsid w:val="00CC11F1"/>
    <w:rsid w:val="00CC7D13"/>
    <w:rsid w:val="00CE4013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F30D9"/>
    <w:rsid w:val="00DF5632"/>
    <w:rsid w:val="00E04BEC"/>
    <w:rsid w:val="00E245AC"/>
    <w:rsid w:val="00E33DAA"/>
    <w:rsid w:val="00E36758"/>
    <w:rsid w:val="00E569E2"/>
    <w:rsid w:val="00E65A19"/>
    <w:rsid w:val="00E67E88"/>
    <w:rsid w:val="00E70DDA"/>
    <w:rsid w:val="00E70ED7"/>
    <w:rsid w:val="00E90A75"/>
    <w:rsid w:val="00E95F35"/>
    <w:rsid w:val="00EA5748"/>
    <w:rsid w:val="00EA6BF5"/>
    <w:rsid w:val="00ED26E0"/>
    <w:rsid w:val="00ED523F"/>
    <w:rsid w:val="00ED6800"/>
    <w:rsid w:val="00EE152E"/>
    <w:rsid w:val="00EE6110"/>
    <w:rsid w:val="00EF0029"/>
    <w:rsid w:val="00F01B7D"/>
    <w:rsid w:val="00F043CA"/>
    <w:rsid w:val="00F125D9"/>
    <w:rsid w:val="00F246C8"/>
    <w:rsid w:val="00F4037A"/>
    <w:rsid w:val="00F43D76"/>
    <w:rsid w:val="00F80FD0"/>
    <w:rsid w:val="00F87C50"/>
    <w:rsid w:val="00F9369C"/>
    <w:rsid w:val="00F95976"/>
    <w:rsid w:val="00FA5115"/>
    <w:rsid w:val="00FA6373"/>
    <w:rsid w:val="00FB129C"/>
    <w:rsid w:val="00FB25AF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AB8DD"/>
  <w15:chartTrackingRefBased/>
  <w15:docId w15:val="{F375867C-0372-41AD-83C8-E310BBDB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qFormat/>
    <w:rsid w:val="00544E28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09556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095566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09556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095566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C99F-83C8-4682-B7B5-78786C0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OmerOZGER</cp:lastModifiedBy>
  <cp:revision>15</cp:revision>
  <cp:lastPrinted>2018-12-24T08:32:00Z</cp:lastPrinted>
  <dcterms:created xsi:type="dcterms:W3CDTF">2019-04-18T12:42:00Z</dcterms:created>
  <dcterms:modified xsi:type="dcterms:W3CDTF">2021-11-10T08:38:00Z</dcterms:modified>
</cp:coreProperties>
</file>