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64" w:rsidRPr="007C1A64" w:rsidRDefault="007C1A64" w:rsidP="007C1A64">
      <w:pPr>
        <w:jc w:val="center"/>
        <w:rPr>
          <w:rFonts w:ascii="Times New Roman" w:hAnsi="Times New Roman"/>
          <w:b/>
          <w:snapToGrid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………………………………..</w:t>
      </w:r>
      <w:proofErr w:type="gramEnd"/>
      <w:r w:rsidRPr="007C1A64">
        <w:rPr>
          <w:rFonts w:ascii="Times New Roman" w:hAnsi="Times New Roman"/>
          <w:b/>
          <w:szCs w:val="22"/>
        </w:rPr>
        <w:t xml:space="preserve"> DEKANLIĞI /MÜDÜRLÜĞÜ</w:t>
      </w:r>
    </w:p>
    <w:p w:rsidR="007C1A64" w:rsidRPr="007C1A64" w:rsidRDefault="007C1A64" w:rsidP="007C1A64">
      <w:pPr>
        <w:jc w:val="center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jc w:val="center"/>
        <w:rPr>
          <w:rFonts w:ascii="Times New Roman" w:hAnsi="Times New Roman"/>
          <w:b/>
          <w:snapToGrid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………………………………..</w:t>
      </w:r>
      <w:proofErr w:type="gramEnd"/>
      <w:r w:rsidRPr="007C1A64">
        <w:rPr>
          <w:rFonts w:ascii="Times New Roman" w:hAnsi="Times New Roman"/>
          <w:b/>
          <w:szCs w:val="22"/>
        </w:rPr>
        <w:t>Bölüm Başkanlığı’na</w:t>
      </w:r>
    </w:p>
    <w:p w:rsidR="007C1A64" w:rsidRPr="007C1A64" w:rsidRDefault="007C1A64" w:rsidP="007C1A64">
      <w:pPr>
        <w:jc w:val="both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jc w:val="both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spacing w:line="360" w:lineRule="auto"/>
        <w:ind w:firstLine="708"/>
        <w:jc w:val="both"/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>Bölümünüz</w:t>
      </w:r>
      <w:proofErr w:type="gramStart"/>
      <w:r w:rsidRPr="007C1A64">
        <w:rPr>
          <w:rFonts w:ascii="Times New Roman" w:hAnsi="Times New Roman"/>
          <w:szCs w:val="22"/>
        </w:rPr>
        <w:t>………………..…….………………………</w:t>
      </w:r>
      <w:proofErr w:type="gramEnd"/>
      <w:r w:rsidRPr="007C1A64">
        <w:rPr>
          <w:rFonts w:ascii="Times New Roman" w:hAnsi="Times New Roman"/>
          <w:szCs w:val="22"/>
        </w:rPr>
        <w:t>Programı…………………….n</w:t>
      </w:r>
      <w:r>
        <w:rPr>
          <w:rFonts w:ascii="Times New Roman" w:hAnsi="Times New Roman"/>
          <w:szCs w:val="22"/>
        </w:rPr>
        <w:t xml:space="preserve">umaralı ………… </w:t>
      </w:r>
      <w:proofErr w:type="gramStart"/>
      <w:r>
        <w:rPr>
          <w:rFonts w:ascii="Times New Roman" w:hAnsi="Times New Roman"/>
          <w:szCs w:val="22"/>
        </w:rPr>
        <w:t>sınıfı</w:t>
      </w:r>
      <w:proofErr w:type="gramEnd"/>
      <w:r>
        <w:rPr>
          <w:rFonts w:ascii="Times New Roman" w:hAnsi="Times New Roman"/>
          <w:szCs w:val="22"/>
        </w:rPr>
        <w:t xml:space="preserve"> öğrencisiyim. </w:t>
      </w:r>
      <w:proofErr w:type="gramStart"/>
      <w:r>
        <w:rPr>
          <w:rFonts w:ascii="Times New Roman" w:hAnsi="Times New Roman"/>
          <w:szCs w:val="22"/>
        </w:rPr>
        <w:t>……….</w:t>
      </w:r>
      <w:r w:rsidRPr="007C1A64">
        <w:rPr>
          <w:rFonts w:ascii="Times New Roman" w:hAnsi="Times New Roman"/>
          <w:szCs w:val="22"/>
        </w:rPr>
        <w:t>………………………………………………………………….</w:t>
      </w:r>
      <w:proofErr w:type="gramEnd"/>
      <w:r w:rsidRPr="007C1A64">
        <w:rPr>
          <w:rFonts w:ascii="Times New Roman" w:hAnsi="Times New Roman"/>
          <w:szCs w:val="22"/>
        </w:rPr>
        <w:t xml:space="preserve"> nedenlerden dolayı, 20</w:t>
      </w:r>
      <w:proofErr w:type="gramStart"/>
      <w:r w:rsidRPr="007C1A64">
        <w:rPr>
          <w:rFonts w:ascii="Times New Roman" w:hAnsi="Times New Roman"/>
          <w:szCs w:val="22"/>
        </w:rPr>
        <w:t>..….</w:t>
      </w:r>
      <w:proofErr w:type="gramEnd"/>
      <w:r w:rsidRPr="007C1A64">
        <w:rPr>
          <w:rFonts w:ascii="Times New Roman" w:hAnsi="Times New Roman"/>
          <w:szCs w:val="22"/>
        </w:rPr>
        <w:t xml:space="preserve">-20...... Eğitim-Öğretim Yılı  </w:t>
      </w:r>
      <w:r w:rsidRPr="007C1A64">
        <w:rPr>
          <w:rFonts w:ascii="Times New Roman" w:hAnsi="Times New Roman"/>
          <w:b/>
          <w:szCs w:val="22"/>
        </w:rPr>
        <w:t>…………</w:t>
      </w:r>
      <w:r w:rsidRPr="007C1A64">
        <w:rPr>
          <w:rFonts w:ascii="Times New Roman" w:hAnsi="Times New Roman"/>
          <w:szCs w:val="22"/>
        </w:rPr>
        <w:t xml:space="preserve"> döneminde </w:t>
      </w:r>
      <w:proofErr w:type="gramStart"/>
      <w:r w:rsidRPr="007C1A64">
        <w:rPr>
          <w:rFonts w:ascii="Times New Roman" w:hAnsi="Times New Roman"/>
          <w:b/>
          <w:szCs w:val="22"/>
        </w:rPr>
        <w:t>…………….</w:t>
      </w:r>
      <w:proofErr w:type="gramEnd"/>
      <w:r w:rsidRPr="007C1A64">
        <w:rPr>
          <w:rFonts w:ascii="Times New Roman" w:hAnsi="Times New Roman"/>
          <w:szCs w:val="22"/>
        </w:rPr>
        <w:t xml:space="preserve"> Yarıyıl süre ile  </w:t>
      </w:r>
      <w:proofErr w:type="gramStart"/>
      <w:r w:rsidRPr="007C1A64">
        <w:rPr>
          <w:rFonts w:ascii="Times New Roman" w:hAnsi="Times New Roman"/>
          <w:szCs w:val="22"/>
        </w:rPr>
        <w:t>……………………………………….</w:t>
      </w:r>
      <w:proofErr w:type="gramEnd"/>
      <w:r w:rsidRPr="007C1A64">
        <w:rPr>
          <w:rFonts w:ascii="Times New Roman" w:hAnsi="Times New Roman"/>
          <w:szCs w:val="22"/>
        </w:rPr>
        <w:t xml:space="preserve"> Üni</w:t>
      </w:r>
      <w:r w:rsidR="00B573A7">
        <w:rPr>
          <w:rFonts w:ascii="Times New Roman" w:hAnsi="Times New Roman"/>
          <w:szCs w:val="22"/>
        </w:rPr>
        <w:t xml:space="preserve">versitesi </w:t>
      </w:r>
      <w:proofErr w:type="gramStart"/>
      <w:r w:rsidR="00B573A7">
        <w:rPr>
          <w:rFonts w:ascii="Times New Roman" w:hAnsi="Times New Roman"/>
          <w:szCs w:val="22"/>
        </w:rPr>
        <w:t>……….…………………</w:t>
      </w:r>
      <w:proofErr w:type="gramEnd"/>
      <w:r w:rsidR="00B573A7">
        <w:rPr>
          <w:rFonts w:ascii="Times New Roman" w:hAnsi="Times New Roman"/>
          <w:szCs w:val="22"/>
        </w:rPr>
        <w:t xml:space="preserve"> Fakültesi/Yüksekokul/Meslek Yüksekokulu</w:t>
      </w:r>
      <w:proofErr w:type="gramStart"/>
      <w:r w:rsidRPr="007C1A64">
        <w:rPr>
          <w:rFonts w:ascii="Times New Roman" w:hAnsi="Times New Roman"/>
          <w:szCs w:val="22"/>
        </w:rPr>
        <w:t>………………………….</w:t>
      </w:r>
      <w:proofErr w:type="gramEnd"/>
      <w:r w:rsidRPr="007C1A64">
        <w:rPr>
          <w:rFonts w:ascii="Times New Roman" w:hAnsi="Times New Roman"/>
          <w:szCs w:val="22"/>
        </w:rPr>
        <w:t xml:space="preserve"> </w:t>
      </w:r>
      <w:proofErr w:type="gramStart"/>
      <w:r w:rsidRPr="007C1A64">
        <w:rPr>
          <w:rFonts w:ascii="Times New Roman" w:hAnsi="Times New Roman"/>
          <w:szCs w:val="22"/>
        </w:rPr>
        <w:t>Programında  özel</w:t>
      </w:r>
      <w:proofErr w:type="gramEnd"/>
      <w:r w:rsidRPr="007C1A64">
        <w:rPr>
          <w:rFonts w:ascii="Times New Roman" w:hAnsi="Times New Roman"/>
          <w:szCs w:val="22"/>
        </w:rPr>
        <w:t xml:space="preserve"> öğrenci statüsünde  </w:t>
      </w:r>
      <w:r w:rsidRPr="007C1A64">
        <w:rPr>
          <w:rFonts w:ascii="Times New Roman" w:hAnsi="Times New Roman"/>
          <w:b/>
          <w:szCs w:val="22"/>
        </w:rPr>
        <w:t xml:space="preserve">ders almak </w:t>
      </w:r>
      <w:r w:rsidRPr="007C1A64">
        <w:rPr>
          <w:rFonts w:ascii="Times New Roman" w:hAnsi="Times New Roman"/>
          <w:szCs w:val="22"/>
        </w:rPr>
        <w:t xml:space="preserve"> istiyorum.</w:t>
      </w:r>
    </w:p>
    <w:p w:rsidR="007C1A64" w:rsidRDefault="007C1A64" w:rsidP="00B573A7">
      <w:pPr>
        <w:spacing w:line="360" w:lineRule="auto"/>
        <w:ind w:firstLine="708"/>
        <w:jc w:val="both"/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 xml:space="preserve">Bilgilerinize ve gereğini arz ederim. </w:t>
      </w:r>
      <w:proofErr w:type="gramStart"/>
      <w:r w:rsidRPr="007C1A64">
        <w:rPr>
          <w:rFonts w:ascii="Times New Roman" w:hAnsi="Times New Roman"/>
          <w:szCs w:val="22"/>
        </w:rPr>
        <w:t>……</w:t>
      </w:r>
      <w:proofErr w:type="gramEnd"/>
      <w:r w:rsidRPr="007C1A64">
        <w:rPr>
          <w:rFonts w:ascii="Times New Roman" w:hAnsi="Times New Roman"/>
          <w:szCs w:val="22"/>
        </w:rPr>
        <w:t>/………/20…..</w:t>
      </w:r>
    </w:p>
    <w:p w:rsidR="007C1A64" w:rsidRPr="007C1A64" w:rsidRDefault="007C1A64" w:rsidP="007C1A64">
      <w:pPr>
        <w:spacing w:line="360" w:lineRule="auto"/>
        <w:jc w:val="both"/>
        <w:rPr>
          <w:rFonts w:ascii="Times New Roman" w:hAnsi="Times New Roman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7"/>
        <w:gridCol w:w="2325"/>
        <w:gridCol w:w="816"/>
        <w:gridCol w:w="876"/>
        <w:gridCol w:w="2456"/>
        <w:gridCol w:w="816"/>
        <w:gridCol w:w="876"/>
      </w:tblGrid>
      <w:tr w:rsidR="007C1A64" w:rsidRPr="007C1A64" w:rsidTr="007C1A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Ders Kodu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ind w:right="-108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AKTS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ind w:right="-25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Yarıyıl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ind w:right="-108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Diğer Üniversitede 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ind w:right="-534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AKTS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4" w:rsidRPr="007C1A64" w:rsidRDefault="007C1A64" w:rsidP="007C1A64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C1A64">
              <w:rPr>
                <w:rFonts w:ascii="Times New Roman" w:hAnsi="Times New Roman"/>
                <w:b/>
                <w:szCs w:val="22"/>
                <w:lang w:eastAsia="en-US"/>
              </w:rPr>
              <w:t>Yarıyıl</w:t>
            </w: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C1A64" w:rsidRPr="007C1A64" w:rsidTr="007C1A64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4" w:rsidRPr="007C1A64" w:rsidRDefault="007C1A6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7C1A64" w:rsidRPr="007C1A64" w:rsidRDefault="007C1A64" w:rsidP="007C1A64">
      <w:pPr>
        <w:rPr>
          <w:rFonts w:ascii="Times New Roman" w:hAnsi="Times New Roman"/>
          <w:szCs w:val="22"/>
        </w:rPr>
      </w:pPr>
    </w:p>
    <w:p w:rsidR="007C1A64" w:rsidRPr="007C1A64" w:rsidRDefault="007C1A64" w:rsidP="007C1A64">
      <w:pPr>
        <w:rPr>
          <w:rFonts w:ascii="Times New Roman" w:hAnsi="Times New Roman"/>
          <w:b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Ekler :</w:t>
      </w:r>
      <w:proofErr w:type="gramEnd"/>
      <w:r w:rsidRPr="007C1A64">
        <w:rPr>
          <w:rFonts w:ascii="Times New Roman" w:hAnsi="Times New Roman"/>
          <w:b/>
          <w:szCs w:val="22"/>
        </w:rPr>
        <w:t xml:space="preserve"> </w:t>
      </w:r>
    </w:p>
    <w:p w:rsidR="007C1A64" w:rsidRPr="007C1A64" w:rsidRDefault="007C1A64" w:rsidP="007C1A64">
      <w:pPr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    </w:t>
      </w:r>
      <w:r w:rsidRPr="007C1A64">
        <w:rPr>
          <w:rFonts w:ascii="Times New Roman" w:hAnsi="Times New Roman"/>
          <w:szCs w:val="22"/>
        </w:rPr>
        <w:t>Ad</w:t>
      </w:r>
      <w:r>
        <w:rPr>
          <w:rFonts w:ascii="Times New Roman" w:hAnsi="Times New Roman"/>
          <w:szCs w:val="22"/>
        </w:rPr>
        <w:t>ı</w:t>
      </w:r>
      <w:r w:rsidRPr="007C1A64">
        <w:rPr>
          <w:rFonts w:ascii="Times New Roman" w:hAnsi="Times New Roman"/>
          <w:szCs w:val="22"/>
        </w:rPr>
        <w:t>-Soyad</w:t>
      </w:r>
      <w:r>
        <w:rPr>
          <w:rFonts w:ascii="Times New Roman" w:hAnsi="Times New Roman"/>
          <w:szCs w:val="22"/>
        </w:rPr>
        <w:t>ı</w:t>
      </w:r>
    </w:p>
    <w:p w:rsidR="007C1A64" w:rsidRPr="007C1A64" w:rsidRDefault="007C1A64" w:rsidP="007C1A64">
      <w:pPr>
        <w:pStyle w:val="ListeParagraf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>Ders içerikleri</w:t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  <w:t xml:space="preserve">                   İmza</w:t>
      </w:r>
    </w:p>
    <w:p w:rsidR="007C1A64" w:rsidRPr="007C1A64" w:rsidRDefault="007C1A64" w:rsidP="007C1A64">
      <w:pPr>
        <w:pStyle w:val="ListeParagraf"/>
        <w:numPr>
          <w:ilvl w:val="0"/>
          <w:numId w:val="43"/>
        </w:numPr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………………</w:t>
      </w:r>
      <w:proofErr w:type="gramEnd"/>
    </w:p>
    <w:p w:rsidR="007C1A64" w:rsidRDefault="007C1A64" w:rsidP="007C1A64">
      <w:pPr>
        <w:rPr>
          <w:rFonts w:ascii="Times New Roman" w:hAnsi="Times New Roman"/>
          <w:szCs w:val="22"/>
        </w:rPr>
      </w:pPr>
    </w:p>
    <w:p w:rsidR="007C1A64" w:rsidRDefault="007C1A64" w:rsidP="007C1A64">
      <w:pPr>
        <w:rPr>
          <w:rFonts w:ascii="Times New Roman" w:hAnsi="Times New Roman"/>
          <w:szCs w:val="22"/>
        </w:rPr>
      </w:pPr>
    </w:p>
    <w:p w:rsidR="007C1A64" w:rsidRDefault="007C1A64" w:rsidP="007C1A64">
      <w:pPr>
        <w:rPr>
          <w:rFonts w:ascii="Times New Roman" w:hAnsi="Times New Roman"/>
          <w:szCs w:val="22"/>
        </w:rPr>
      </w:pPr>
    </w:p>
    <w:p w:rsidR="007C1A64" w:rsidRPr="007C1A64" w:rsidRDefault="00B573A7" w:rsidP="007C1A6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</w:t>
      </w:r>
      <w:r>
        <w:rPr>
          <w:rFonts w:ascii="Times New Roman" w:hAnsi="Times New Roman"/>
          <w:szCs w:val="22"/>
        </w:rPr>
        <w:tab/>
      </w:r>
      <w:bookmarkStart w:id="0" w:name="_GoBack"/>
      <w:bookmarkEnd w:id="0"/>
      <w:r w:rsidR="007C1A64" w:rsidRPr="007C1A64">
        <w:rPr>
          <w:rFonts w:ascii="Times New Roman" w:hAnsi="Times New Roman"/>
          <w:szCs w:val="22"/>
        </w:rPr>
        <w:t>:</w:t>
      </w:r>
      <w:r w:rsidR="007C1A64" w:rsidRPr="007C1A64">
        <w:rPr>
          <w:rFonts w:ascii="Times New Roman" w:hAnsi="Times New Roman"/>
          <w:szCs w:val="22"/>
        </w:rPr>
        <w:tab/>
      </w:r>
    </w:p>
    <w:p w:rsidR="007C1A64" w:rsidRPr="007C1A64" w:rsidRDefault="007C1A64" w:rsidP="007C1A64">
      <w:pPr>
        <w:rPr>
          <w:rFonts w:ascii="Times New Roman" w:hAnsi="Times New Roman"/>
          <w:szCs w:val="22"/>
        </w:rPr>
      </w:pPr>
    </w:p>
    <w:p w:rsidR="007C1A64" w:rsidRPr="007C1A64" w:rsidRDefault="007C1A64" w:rsidP="007C1A64">
      <w:pPr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>E-Posta</w:t>
      </w:r>
      <w:r w:rsidRPr="007C1A64">
        <w:rPr>
          <w:rFonts w:ascii="Times New Roman" w:hAnsi="Times New Roman"/>
          <w:szCs w:val="22"/>
        </w:rPr>
        <w:tab/>
        <w:t>:</w:t>
      </w:r>
    </w:p>
    <w:p w:rsidR="007C1A64" w:rsidRPr="007C1A64" w:rsidRDefault="007C1A64" w:rsidP="007C1A64">
      <w:pPr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</w:p>
    <w:p w:rsidR="00B573A7" w:rsidRDefault="00B573A7" w:rsidP="007C1A64">
      <w:pPr>
        <w:spacing w:line="360" w:lineRule="auto"/>
        <w:jc w:val="both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spacing w:line="360" w:lineRule="auto"/>
        <w:jc w:val="both"/>
        <w:rPr>
          <w:rFonts w:ascii="Times New Roman" w:hAnsi="Times New Roman"/>
          <w:b/>
          <w:szCs w:val="22"/>
        </w:rPr>
      </w:pPr>
      <w:r w:rsidRPr="007C1A64">
        <w:rPr>
          <w:rFonts w:ascii="Times New Roman" w:hAnsi="Times New Roman"/>
          <w:b/>
          <w:szCs w:val="22"/>
        </w:rPr>
        <w:t>Danışman Görüşü:</w:t>
      </w:r>
    </w:p>
    <w:p w:rsidR="00B573A7" w:rsidRDefault="00B573A7" w:rsidP="00B573A7">
      <w:pPr>
        <w:spacing w:line="360" w:lineRule="auto"/>
        <w:jc w:val="both"/>
        <w:rPr>
          <w:rFonts w:ascii="Times New Roman" w:hAnsi="Times New Roman"/>
          <w:b/>
          <w:szCs w:val="22"/>
        </w:rPr>
      </w:pPr>
    </w:p>
    <w:p w:rsidR="00B573A7" w:rsidRPr="007C1A64" w:rsidRDefault="00B573A7" w:rsidP="00B573A7">
      <w:pPr>
        <w:spacing w:line="360" w:lineRule="auto"/>
        <w:jc w:val="both"/>
        <w:rPr>
          <w:rFonts w:ascii="Times New Roman" w:hAnsi="Times New Roman"/>
          <w:b/>
          <w:szCs w:val="22"/>
        </w:rPr>
      </w:pPr>
      <w:r w:rsidRPr="007C1A64">
        <w:rPr>
          <w:rFonts w:ascii="Times New Roman" w:hAnsi="Times New Roman"/>
          <w:b/>
          <w:szCs w:val="22"/>
        </w:rPr>
        <w:t>Danışman:</w:t>
      </w:r>
    </w:p>
    <w:p w:rsidR="00B573A7" w:rsidRDefault="00B573A7" w:rsidP="007C1A64">
      <w:pPr>
        <w:spacing w:line="360" w:lineRule="auto"/>
        <w:rPr>
          <w:rFonts w:ascii="Times New Roman" w:hAnsi="Times New Roman"/>
          <w:b/>
          <w:szCs w:val="22"/>
        </w:rPr>
      </w:pPr>
    </w:p>
    <w:p w:rsidR="00B573A7" w:rsidRDefault="00B573A7" w:rsidP="007C1A64">
      <w:pPr>
        <w:spacing w:line="360" w:lineRule="auto"/>
        <w:rPr>
          <w:rFonts w:ascii="Times New Roman" w:hAnsi="Times New Roman"/>
          <w:b/>
          <w:szCs w:val="22"/>
        </w:rPr>
      </w:pPr>
    </w:p>
    <w:p w:rsidR="00287EF9" w:rsidRPr="007C1A64" w:rsidRDefault="007C1A64" w:rsidP="007C1A64">
      <w:pPr>
        <w:spacing w:line="360" w:lineRule="auto"/>
        <w:rPr>
          <w:rFonts w:ascii="Times New Roman" w:hAnsi="Times New Roman"/>
          <w:b/>
          <w:szCs w:val="22"/>
        </w:rPr>
      </w:pPr>
      <w:r w:rsidRPr="007C1A64">
        <w:rPr>
          <w:rFonts w:ascii="Times New Roman" w:hAnsi="Times New Roman"/>
          <w:b/>
          <w:szCs w:val="22"/>
        </w:rPr>
        <w:t>İmza:</w:t>
      </w:r>
      <w:r w:rsidRPr="007C1A64">
        <w:rPr>
          <w:rFonts w:ascii="Times New Roman" w:hAnsi="Times New Roman"/>
          <w:b/>
          <w:szCs w:val="22"/>
        </w:rPr>
        <w:tab/>
      </w:r>
    </w:p>
    <w:sectPr w:rsidR="00287EF9" w:rsidRPr="007C1A64" w:rsidSect="007C1A64">
      <w:footerReference w:type="default" r:id="rId8"/>
      <w:pgSz w:w="11906" w:h="16838"/>
      <w:pgMar w:top="851" w:right="1417" w:bottom="1135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9B" w:rsidRDefault="0075489B" w:rsidP="00151E02">
      <w:r>
        <w:separator/>
      </w:r>
    </w:p>
  </w:endnote>
  <w:endnote w:type="continuationSeparator" w:id="0">
    <w:p w:rsidR="0075489B" w:rsidRDefault="0075489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9B" w:rsidRDefault="0075489B" w:rsidP="00151E02">
      <w:r>
        <w:separator/>
      </w:r>
    </w:p>
  </w:footnote>
  <w:footnote w:type="continuationSeparator" w:id="0">
    <w:p w:rsidR="0075489B" w:rsidRDefault="0075489B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656785"/>
    <w:multiLevelType w:val="hybridMultilevel"/>
    <w:tmpl w:val="5292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42"/>
  </w:num>
  <w:num w:numId="13">
    <w:abstractNumId w:val="22"/>
  </w:num>
  <w:num w:numId="14">
    <w:abstractNumId w:val="28"/>
  </w:num>
  <w:num w:numId="15">
    <w:abstractNumId w:val="31"/>
  </w:num>
  <w:num w:numId="16">
    <w:abstractNumId w:val="24"/>
  </w:num>
  <w:num w:numId="17">
    <w:abstractNumId w:val="25"/>
  </w:num>
  <w:num w:numId="18">
    <w:abstractNumId w:val="12"/>
  </w:num>
  <w:num w:numId="19">
    <w:abstractNumId w:val="14"/>
  </w:num>
  <w:num w:numId="20">
    <w:abstractNumId w:val="37"/>
  </w:num>
  <w:num w:numId="21">
    <w:abstractNumId w:val="23"/>
  </w:num>
  <w:num w:numId="22">
    <w:abstractNumId w:val="38"/>
  </w:num>
  <w:num w:numId="23">
    <w:abstractNumId w:val="36"/>
  </w:num>
  <w:num w:numId="24">
    <w:abstractNumId w:val="41"/>
  </w:num>
  <w:num w:numId="25">
    <w:abstractNumId w:val="15"/>
  </w:num>
  <w:num w:numId="26">
    <w:abstractNumId w:val="40"/>
  </w:num>
  <w:num w:numId="27">
    <w:abstractNumId w:val="33"/>
  </w:num>
  <w:num w:numId="28">
    <w:abstractNumId w:val="34"/>
  </w:num>
  <w:num w:numId="29">
    <w:abstractNumId w:val="26"/>
  </w:num>
  <w:num w:numId="30">
    <w:abstractNumId w:val="13"/>
  </w:num>
  <w:num w:numId="31">
    <w:abstractNumId w:val="30"/>
  </w:num>
  <w:num w:numId="32">
    <w:abstractNumId w:val="18"/>
  </w:num>
  <w:num w:numId="33">
    <w:abstractNumId w:val="39"/>
  </w:num>
  <w:num w:numId="34">
    <w:abstractNumId w:val="32"/>
  </w:num>
  <w:num w:numId="35">
    <w:abstractNumId w:val="8"/>
  </w:num>
  <w:num w:numId="36">
    <w:abstractNumId w:val="21"/>
  </w:num>
  <w:num w:numId="37">
    <w:abstractNumId w:val="27"/>
  </w:num>
  <w:num w:numId="38">
    <w:abstractNumId w:val="11"/>
  </w:num>
  <w:num w:numId="39">
    <w:abstractNumId w:val="10"/>
  </w:num>
  <w:num w:numId="40">
    <w:abstractNumId w:val="29"/>
  </w:num>
  <w:num w:numId="41">
    <w:abstractNumId w:val="19"/>
  </w:num>
  <w:num w:numId="42">
    <w:abstractNumId w:val="3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0DD7"/>
    <w:rsid w:val="001217CE"/>
    <w:rsid w:val="00121FDF"/>
    <w:rsid w:val="00126B79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44FD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21FE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266AF"/>
    <w:rsid w:val="0033226C"/>
    <w:rsid w:val="00333872"/>
    <w:rsid w:val="00335A8D"/>
    <w:rsid w:val="003442C1"/>
    <w:rsid w:val="00364525"/>
    <w:rsid w:val="00380107"/>
    <w:rsid w:val="00392CA2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1176C"/>
    <w:rsid w:val="00621FAC"/>
    <w:rsid w:val="00622B0F"/>
    <w:rsid w:val="00623F76"/>
    <w:rsid w:val="00624018"/>
    <w:rsid w:val="006269B3"/>
    <w:rsid w:val="00627568"/>
    <w:rsid w:val="00630C98"/>
    <w:rsid w:val="0063195E"/>
    <w:rsid w:val="006353B2"/>
    <w:rsid w:val="00640B44"/>
    <w:rsid w:val="006415E8"/>
    <w:rsid w:val="0065165E"/>
    <w:rsid w:val="00653B7B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C86"/>
    <w:rsid w:val="006F2FFC"/>
    <w:rsid w:val="006F7BAD"/>
    <w:rsid w:val="00701094"/>
    <w:rsid w:val="00713719"/>
    <w:rsid w:val="0072222C"/>
    <w:rsid w:val="00742728"/>
    <w:rsid w:val="00751041"/>
    <w:rsid w:val="0075489B"/>
    <w:rsid w:val="0076019D"/>
    <w:rsid w:val="0077372E"/>
    <w:rsid w:val="00782F50"/>
    <w:rsid w:val="0078385B"/>
    <w:rsid w:val="007A3F6A"/>
    <w:rsid w:val="007A7B4D"/>
    <w:rsid w:val="007B44F3"/>
    <w:rsid w:val="007C1A64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40CE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3B48"/>
    <w:rsid w:val="00967405"/>
    <w:rsid w:val="00991329"/>
    <w:rsid w:val="00991F1D"/>
    <w:rsid w:val="009A18CC"/>
    <w:rsid w:val="009A2DEA"/>
    <w:rsid w:val="009B1AF8"/>
    <w:rsid w:val="009C2F9B"/>
    <w:rsid w:val="009D793D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573A7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08CF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1774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F709"/>
  <w15:chartTrackingRefBased/>
  <w15:docId w15:val="{2F5F53AE-7FE6-4A21-A4AB-BA667EC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BD08C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D08CF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D08C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D08CF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4826-5B2B-432A-AFB8-576EAF25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13</cp:revision>
  <cp:lastPrinted>2018-12-24T08:32:00Z</cp:lastPrinted>
  <dcterms:created xsi:type="dcterms:W3CDTF">2019-04-19T12:43:00Z</dcterms:created>
  <dcterms:modified xsi:type="dcterms:W3CDTF">2021-11-10T11:44:00Z</dcterms:modified>
</cp:coreProperties>
</file>