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tblGrid>
      <w:tr w:rsidR="0046022B" w:rsidRPr="0046022B" w:rsidTr="009C2184">
        <w:trPr>
          <w:trHeight w:val="1699"/>
        </w:trPr>
        <w:tc>
          <w:tcPr>
            <w:tcW w:w="1526" w:type="dxa"/>
          </w:tcPr>
          <w:p w:rsidR="0046022B" w:rsidRPr="0046022B" w:rsidRDefault="0046022B" w:rsidP="009C2184">
            <w:pPr>
              <w:pStyle w:val="AralkYok"/>
              <w:jc w:val="center"/>
              <w:rPr>
                <w:sz w:val="20"/>
                <w:szCs w:val="20"/>
              </w:rPr>
            </w:pPr>
          </w:p>
          <w:p w:rsidR="0046022B" w:rsidRPr="0046022B" w:rsidRDefault="0046022B" w:rsidP="009C2184">
            <w:pPr>
              <w:pStyle w:val="AralkYok"/>
              <w:jc w:val="center"/>
              <w:rPr>
                <w:sz w:val="20"/>
                <w:szCs w:val="20"/>
              </w:rPr>
            </w:pPr>
          </w:p>
          <w:p w:rsidR="0046022B" w:rsidRPr="0046022B" w:rsidRDefault="0046022B" w:rsidP="009C2184">
            <w:pPr>
              <w:pStyle w:val="AralkYok"/>
              <w:jc w:val="center"/>
              <w:rPr>
                <w:sz w:val="20"/>
                <w:szCs w:val="20"/>
              </w:rPr>
            </w:pPr>
          </w:p>
          <w:p w:rsidR="0046022B" w:rsidRPr="0046022B" w:rsidRDefault="0046022B" w:rsidP="009C2184">
            <w:pPr>
              <w:pStyle w:val="AralkYok"/>
              <w:jc w:val="center"/>
            </w:pPr>
            <w:r w:rsidRPr="0046022B">
              <w:rPr>
                <w:sz w:val="20"/>
                <w:szCs w:val="20"/>
              </w:rPr>
              <w:t>FOTOĞRAF</w:t>
            </w:r>
          </w:p>
        </w:tc>
      </w:tr>
    </w:tbl>
    <w:p w:rsidR="00544E28" w:rsidRPr="0046022B" w:rsidRDefault="00544E28" w:rsidP="0046022B">
      <w:pPr>
        <w:rPr>
          <w:rFonts w:ascii="Times New Roman" w:hAnsi="Times New Roman"/>
        </w:rPr>
      </w:pPr>
    </w:p>
    <w:tbl>
      <w:tblPr>
        <w:tblpPr w:leftFromText="141" w:rightFromText="141" w:vertAnchor="text" w:horzAnchor="page" w:tblpX="2930" w:tblpY="2"/>
        <w:tblW w:w="0" w:type="auto"/>
        <w:tblLook w:val="04A0" w:firstRow="1" w:lastRow="0" w:firstColumn="1" w:lastColumn="0" w:noHBand="0" w:noVBand="1"/>
      </w:tblPr>
      <w:tblGrid>
        <w:gridCol w:w="5804"/>
      </w:tblGrid>
      <w:tr w:rsidR="0046022B" w:rsidRPr="0046022B" w:rsidTr="009C2184">
        <w:trPr>
          <w:trHeight w:val="1530"/>
        </w:trPr>
        <w:tc>
          <w:tcPr>
            <w:tcW w:w="5804" w:type="dxa"/>
          </w:tcPr>
          <w:p w:rsidR="0046022B" w:rsidRPr="0046022B" w:rsidRDefault="0046022B" w:rsidP="009C2184">
            <w:pPr>
              <w:jc w:val="center"/>
              <w:rPr>
                <w:rFonts w:ascii="Times New Roman" w:hAnsi="Times New Roman"/>
              </w:rPr>
            </w:pPr>
          </w:p>
          <w:p w:rsidR="0046022B" w:rsidRPr="0046022B" w:rsidRDefault="0046022B" w:rsidP="009C2184">
            <w:pPr>
              <w:pStyle w:val="AralkYok"/>
              <w:jc w:val="center"/>
              <w:rPr>
                <w:b/>
              </w:rPr>
            </w:pPr>
            <w:r w:rsidRPr="0046022B">
              <w:rPr>
                <w:b/>
              </w:rPr>
              <w:t>T.C.</w:t>
            </w:r>
          </w:p>
          <w:p w:rsidR="0046022B" w:rsidRPr="0046022B" w:rsidRDefault="00610109" w:rsidP="009C2184">
            <w:pPr>
              <w:pStyle w:val="AralkYok"/>
              <w:jc w:val="center"/>
              <w:rPr>
                <w:b/>
              </w:rPr>
            </w:pPr>
            <w:r>
              <w:rPr>
                <w:b/>
                <w:snapToGrid w:val="0"/>
                <w:szCs w:val="22"/>
              </w:rPr>
              <w:t xml:space="preserve">IĞDIR </w:t>
            </w:r>
            <w:r w:rsidR="0046022B" w:rsidRPr="0046022B">
              <w:rPr>
                <w:b/>
              </w:rPr>
              <w:t>ÜNİVERSİTESİ</w:t>
            </w:r>
          </w:p>
          <w:p w:rsidR="0046022B" w:rsidRPr="0046022B" w:rsidRDefault="0046022B" w:rsidP="009C2184">
            <w:pPr>
              <w:pStyle w:val="AralkYok"/>
              <w:jc w:val="center"/>
              <w:rPr>
                <w:b/>
              </w:rPr>
            </w:pPr>
            <w:r w:rsidRPr="0046022B">
              <w:rPr>
                <w:b/>
              </w:rPr>
              <w:t>STAJ BAŞVURU FORMU</w:t>
            </w:r>
          </w:p>
          <w:p w:rsidR="0046022B" w:rsidRPr="0046022B" w:rsidRDefault="0046022B" w:rsidP="009C2184">
            <w:pPr>
              <w:pStyle w:val="AralkYok"/>
              <w:jc w:val="center"/>
            </w:pPr>
          </w:p>
        </w:tc>
      </w:tr>
    </w:tbl>
    <w:p w:rsidR="0046022B" w:rsidRPr="0046022B" w:rsidRDefault="0046022B" w:rsidP="0046022B">
      <w:pPr>
        <w:spacing w:after="60" w:line="360" w:lineRule="auto"/>
        <w:rPr>
          <w:rFonts w:ascii="Times New Roman" w:hAnsi="Times New Roman"/>
          <w:szCs w:val="22"/>
        </w:rPr>
      </w:pPr>
    </w:p>
    <w:p w:rsidR="0046022B" w:rsidRPr="0046022B" w:rsidRDefault="0046022B" w:rsidP="0046022B">
      <w:pPr>
        <w:spacing w:after="60" w:line="360" w:lineRule="auto"/>
        <w:rPr>
          <w:rFonts w:ascii="Times New Roman" w:hAnsi="Times New Roman"/>
          <w:szCs w:val="22"/>
        </w:rPr>
      </w:pPr>
    </w:p>
    <w:p w:rsidR="0046022B" w:rsidRPr="0046022B" w:rsidRDefault="0046022B" w:rsidP="0046022B">
      <w:pPr>
        <w:spacing w:after="60" w:line="360" w:lineRule="auto"/>
        <w:rPr>
          <w:rFonts w:ascii="Times New Roman" w:hAnsi="Times New Roman"/>
          <w:szCs w:val="22"/>
        </w:rPr>
      </w:pPr>
    </w:p>
    <w:p w:rsidR="0046022B" w:rsidRPr="0046022B" w:rsidRDefault="0046022B" w:rsidP="0046022B">
      <w:pPr>
        <w:spacing w:after="60" w:line="360" w:lineRule="auto"/>
        <w:rPr>
          <w:rFonts w:ascii="Times New Roman" w:hAnsi="Times New Roman"/>
          <w:szCs w:val="22"/>
        </w:rPr>
      </w:pPr>
      <w:r w:rsidRPr="0046022B">
        <w:rPr>
          <w:rFonts w:ascii="Times New Roman" w:hAnsi="Times New Roman"/>
          <w:szCs w:val="22"/>
        </w:rPr>
        <w:t>Sayın Yetkili,</w:t>
      </w:r>
    </w:p>
    <w:p w:rsidR="0046022B" w:rsidRPr="0046022B" w:rsidRDefault="00610109" w:rsidP="0046022B">
      <w:pPr>
        <w:autoSpaceDE w:val="0"/>
        <w:autoSpaceDN w:val="0"/>
        <w:adjustRightInd w:val="0"/>
        <w:spacing w:after="60" w:line="360" w:lineRule="auto"/>
        <w:ind w:firstLine="708"/>
        <w:jc w:val="both"/>
        <w:rPr>
          <w:rFonts w:ascii="Times New Roman" w:hAnsi="Times New Roman"/>
          <w:szCs w:val="22"/>
        </w:rPr>
      </w:pPr>
      <w:r>
        <w:rPr>
          <w:rFonts w:ascii="Times New Roman" w:hAnsi="Times New Roman"/>
          <w:szCs w:val="22"/>
        </w:rPr>
        <w:t>Iğdır</w:t>
      </w:r>
      <w:r w:rsidR="0046022B" w:rsidRPr="0046022B">
        <w:rPr>
          <w:rFonts w:ascii="Times New Roman" w:hAnsi="Times New Roman"/>
          <w:szCs w:val="22"/>
        </w:rPr>
        <w:t xml:space="preserve"> Üniversitesi </w:t>
      </w:r>
      <w:r w:rsidR="0046022B">
        <w:rPr>
          <w:rFonts w:ascii="Times New Roman" w:hAnsi="Times New Roman"/>
          <w:szCs w:val="22"/>
        </w:rPr>
        <w:t>………………………………………………..</w:t>
      </w:r>
      <w:r w:rsidR="0046022B" w:rsidRPr="0046022B">
        <w:rPr>
          <w:rFonts w:ascii="Times New Roman" w:hAnsi="Times New Roman"/>
          <w:szCs w:val="22"/>
        </w:rPr>
        <w:t xml:space="preserve">……... Fakültesi/YO/MYO </w:t>
      </w:r>
      <w:proofErr w:type="gramStart"/>
      <w:r w:rsidR="0046022B" w:rsidRPr="0046022B">
        <w:rPr>
          <w:rFonts w:ascii="Times New Roman" w:hAnsi="Times New Roman"/>
          <w:color w:val="C0C0C0"/>
          <w:szCs w:val="22"/>
        </w:rPr>
        <w:t>………………….…</w:t>
      </w:r>
      <w:r w:rsidR="0046022B">
        <w:rPr>
          <w:rFonts w:ascii="Times New Roman" w:hAnsi="Times New Roman"/>
          <w:color w:val="C0C0C0"/>
          <w:szCs w:val="22"/>
        </w:rPr>
        <w:t>…………</w:t>
      </w:r>
      <w:r w:rsidR="0046022B" w:rsidRPr="0046022B">
        <w:rPr>
          <w:rFonts w:ascii="Times New Roman" w:hAnsi="Times New Roman"/>
          <w:color w:val="C0C0C0"/>
          <w:szCs w:val="22"/>
        </w:rPr>
        <w:t>……….</w:t>
      </w:r>
      <w:proofErr w:type="gramEnd"/>
      <w:r w:rsidR="0046022B" w:rsidRPr="0046022B">
        <w:rPr>
          <w:rFonts w:ascii="Times New Roman" w:hAnsi="Times New Roman"/>
          <w:szCs w:val="22"/>
        </w:rPr>
        <w:t xml:space="preserve"> </w:t>
      </w:r>
      <w:r w:rsidR="0046022B">
        <w:rPr>
          <w:rFonts w:ascii="Times New Roman" w:hAnsi="Times New Roman"/>
          <w:szCs w:val="22"/>
        </w:rPr>
        <w:t>Programı</w:t>
      </w:r>
      <w:r w:rsidR="0046022B" w:rsidRPr="0046022B">
        <w:rPr>
          <w:rFonts w:ascii="Times New Roman" w:hAnsi="Times New Roman"/>
          <w:szCs w:val="22"/>
        </w:rPr>
        <w:t xml:space="preserve"> öğrencisiyim. Bölümümüm öngördüğü </w:t>
      </w:r>
      <w:proofErr w:type="gramStart"/>
      <w:r w:rsidR="0046022B" w:rsidRPr="0046022B">
        <w:rPr>
          <w:rFonts w:ascii="Times New Roman" w:hAnsi="Times New Roman"/>
          <w:color w:val="BFBFBF"/>
          <w:szCs w:val="22"/>
        </w:rPr>
        <w:t>............</w:t>
      </w:r>
      <w:proofErr w:type="gramEnd"/>
      <w:r w:rsidR="0046022B" w:rsidRPr="0046022B">
        <w:rPr>
          <w:rFonts w:ascii="Times New Roman" w:hAnsi="Times New Roman"/>
          <w:szCs w:val="22"/>
        </w:rPr>
        <w:t xml:space="preserve"> iş günü sürecek olan </w:t>
      </w:r>
      <w:proofErr w:type="gramStart"/>
      <w:r w:rsidR="0046022B" w:rsidRPr="0046022B">
        <w:rPr>
          <w:rFonts w:ascii="Times New Roman" w:hAnsi="Times New Roman"/>
          <w:color w:val="BFBFBF"/>
          <w:szCs w:val="22"/>
        </w:rPr>
        <w:t>………</w:t>
      </w:r>
      <w:r w:rsidR="0046022B">
        <w:rPr>
          <w:rFonts w:ascii="Times New Roman" w:hAnsi="Times New Roman"/>
          <w:color w:val="BFBFBF"/>
          <w:szCs w:val="22"/>
        </w:rPr>
        <w:t>………</w:t>
      </w:r>
      <w:r w:rsidR="0046022B" w:rsidRPr="0046022B">
        <w:rPr>
          <w:rFonts w:ascii="Times New Roman" w:hAnsi="Times New Roman"/>
          <w:color w:val="BFBFBF"/>
          <w:szCs w:val="22"/>
        </w:rPr>
        <w:t>……………</w:t>
      </w:r>
      <w:proofErr w:type="gramEnd"/>
      <w:r w:rsidR="0046022B" w:rsidRPr="0046022B">
        <w:rPr>
          <w:rFonts w:ascii="Times New Roman" w:hAnsi="Times New Roman"/>
          <w:szCs w:val="22"/>
        </w:rPr>
        <w:t xml:space="preserve"> </w:t>
      </w:r>
      <w:proofErr w:type="gramStart"/>
      <w:r w:rsidR="0046022B" w:rsidRPr="0046022B">
        <w:rPr>
          <w:rFonts w:ascii="Times New Roman" w:hAnsi="Times New Roman"/>
          <w:szCs w:val="22"/>
        </w:rPr>
        <w:t>zorunlu</w:t>
      </w:r>
      <w:proofErr w:type="gramEnd"/>
      <w:r w:rsidR="0046022B" w:rsidRPr="0046022B">
        <w:rPr>
          <w:rFonts w:ascii="Times New Roman" w:hAnsi="Times New Roman"/>
          <w:szCs w:val="22"/>
        </w:rPr>
        <w:t xml:space="preserve"> stajımı işyerinizde yapmak istiyorum. 5510 sayılı Sosyal Sigortalar ve Genel Sağlık Sigortası Kanunu’nun 87. maddesinin (e) bendi hükümleri uyarınca zorunlu olarak staj yapacağım döneme ilişkin “İş Kazası ve Meslek Hastalığı” sigortası primi Üniversitemiz tarafından Sosyal Güvenlik Kurumuna ödenecektir. Kimlik bilgilerim aşağıdadır.</w:t>
      </w:r>
    </w:p>
    <w:p w:rsidR="0046022B" w:rsidRDefault="0046022B" w:rsidP="0046022B">
      <w:pPr>
        <w:autoSpaceDE w:val="0"/>
        <w:autoSpaceDN w:val="0"/>
        <w:adjustRightInd w:val="0"/>
        <w:spacing w:after="60" w:line="360" w:lineRule="auto"/>
        <w:ind w:firstLine="708"/>
        <w:jc w:val="both"/>
        <w:rPr>
          <w:rFonts w:ascii="Times New Roman" w:hAnsi="Times New Roman"/>
          <w:b/>
          <w:szCs w:val="22"/>
        </w:rPr>
      </w:pPr>
      <w:r w:rsidRPr="0046022B">
        <w:rPr>
          <w:rFonts w:ascii="Times New Roman" w:hAnsi="Times New Roman"/>
          <w:szCs w:val="22"/>
        </w:rPr>
        <w:t xml:space="preserve">Kurumunuzda zorunlu stajı yapmam hususunda gereğini arz ederim. </w:t>
      </w:r>
      <w:r w:rsidRPr="0046022B">
        <w:rPr>
          <w:rFonts w:ascii="Times New Roman" w:hAnsi="Times New Roman"/>
          <w:szCs w:val="22"/>
        </w:rPr>
        <w:tab/>
      </w:r>
      <w:r w:rsidRPr="0046022B">
        <w:rPr>
          <w:rFonts w:ascii="Times New Roman" w:hAnsi="Times New Roman"/>
          <w:b/>
          <w:szCs w:val="22"/>
        </w:rPr>
        <w:t xml:space="preserve">   </w:t>
      </w:r>
    </w:p>
    <w:p w:rsidR="0046022B" w:rsidRDefault="0046022B" w:rsidP="0046022B">
      <w:pPr>
        <w:autoSpaceDE w:val="0"/>
        <w:autoSpaceDN w:val="0"/>
        <w:adjustRightInd w:val="0"/>
        <w:spacing w:after="60" w:line="360" w:lineRule="auto"/>
        <w:ind w:firstLine="708"/>
        <w:jc w:val="both"/>
        <w:rPr>
          <w:rFonts w:ascii="Times New Roman" w:hAnsi="Times New Roman"/>
          <w:b/>
          <w:szCs w:val="22"/>
        </w:rPr>
      </w:pPr>
    </w:p>
    <w:p w:rsidR="0046022B" w:rsidRPr="009E1B32" w:rsidRDefault="0046022B" w:rsidP="009E1B32">
      <w:pPr>
        <w:jc w:val="right"/>
      </w:pPr>
      <w:r>
        <w:t xml:space="preserve">                                                                                                                      </w:t>
      </w:r>
      <w:proofErr w:type="gramStart"/>
      <w:r w:rsidRPr="009E1B32">
        <w:t>Adı    Soyadı</w:t>
      </w:r>
      <w:proofErr w:type="gramEnd"/>
    </w:p>
    <w:p w:rsidR="0046022B" w:rsidRPr="0046022B" w:rsidRDefault="009E1B32" w:rsidP="009E1B32">
      <w:pPr>
        <w:ind w:left="7080" w:firstLine="708"/>
      </w:pPr>
      <w:r>
        <w:t xml:space="preserve">         </w:t>
      </w:r>
      <w:r w:rsidR="0046022B" w:rsidRPr="009E1B32">
        <w:t xml:space="preserve">İmza       </w:t>
      </w:r>
      <w:r w:rsidR="0046022B" w:rsidRPr="0046022B">
        <w:t xml:space="preserve">                                             </w:t>
      </w:r>
    </w:p>
    <w:p w:rsidR="0046022B" w:rsidRPr="0046022B" w:rsidRDefault="0046022B" w:rsidP="0046022B">
      <w:pPr>
        <w:jc w:val="center"/>
        <w:rPr>
          <w:rFonts w:ascii="Times New Roman" w:hAnsi="Times New Roman"/>
          <w:b/>
        </w:rPr>
      </w:pPr>
    </w:p>
    <w:p w:rsidR="0046022B" w:rsidRPr="0046022B" w:rsidRDefault="0046022B" w:rsidP="0046022B">
      <w:pPr>
        <w:jc w:val="center"/>
        <w:rPr>
          <w:rFonts w:ascii="Times New Roman" w:hAnsi="Times New Roman"/>
          <w:b/>
        </w:rPr>
      </w:pPr>
      <w:r w:rsidRPr="0046022B">
        <w:rPr>
          <w:rFonts w:ascii="Times New Roman" w:hAnsi="Times New Roman"/>
          <w:b/>
        </w:rPr>
        <w:t>ÖĞRENCİNİN BİLGİLERİ</w:t>
      </w:r>
    </w:p>
    <w:tbl>
      <w:tblPr>
        <w:tblW w:w="103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165"/>
        <w:gridCol w:w="2763"/>
        <w:gridCol w:w="1823"/>
        <w:gridCol w:w="794"/>
        <w:gridCol w:w="1290"/>
        <w:gridCol w:w="1479"/>
      </w:tblGrid>
      <w:tr w:rsidR="0046022B" w:rsidRPr="0046022B" w:rsidTr="009C2184">
        <w:trPr>
          <w:trHeight w:val="445"/>
        </w:trPr>
        <w:tc>
          <w:tcPr>
            <w:tcW w:w="2165" w:type="dxa"/>
            <w:vAlign w:val="center"/>
          </w:tcPr>
          <w:p w:rsidR="0046022B" w:rsidRPr="0046022B" w:rsidRDefault="0046022B" w:rsidP="009C2184">
            <w:pPr>
              <w:spacing w:after="60"/>
              <w:rPr>
                <w:rFonts w:ascii="Times New Roman" w:hAnsi="Times New Roman"/>
                <w:szCs w:val="22"/>
              </w:rPr>
            </w:pPr>
            <w:r w:rsidRPr="0046022B">
              <w:rPr>
                <w:rFonts w:ascii="Times New Roman" w:hAnsi="Times New Roman"/>
                <w:szCs w:val="22"/>
              </w:rPr>
              <w:t>Adı Soyadı</w:t>
            </w:r>
          </w:p>
        </w:tc>
        <w:tc>
          <w:tcPr>
            <w:tcW w:w="2763" w:type="dxa"/>
            <w:vAlign w:val="center"/>
          </w:tcPr>
          <w:p w:rsidR="0046022B" w:rsidRPr="0046022B" w:rsidRDefault="0046022B" w:rsidP="009C2184">
            <w:pPr>
              <w:spacing w:line="360" w:lineRule="auto"/>
              <w:jc w:val="both"/>
              <w:rPr>
                <w:rFonts w:ascii="Times New Roman" w:hAnsi="Times New Roman"/>
                <w:szCs w:val="22"/>
              </w:rPr>
            </w:pPr>
          </w:p>
        </w:tc>
        <w:tc>
          <w:tcPr>
            <w:tcW w:w="1823" w:type="dxa"/>
            <w:vAlign w:val="center"/>
          </w:tcPr>
          <w:p w:rsidR="0046022B" w:rsidRPr="0046022B" w:rsidRDefault="0046022B" w:rsidP="009C2184">
            <w:pPr>
              <w:spacing w:after="60"/>
              <w:rPr>
                <w:rFonts w:ascii="Times New Roman" w:hAnsi="Times New Roman"/>
                <w:szCs w:val="22"/>
              </w:rPr>
            </w:pPr>
            <w:r w:rsidRPr="0046022B">
              <w:rPr>
                <w:rFonts w:ascii="Times New Roman" w:hAnsi="Times New Roman"/>
                <w:szCs w:val="22"/>
              </w:rPr>
              <w:t>T.C. Kimlik No.</w:t>
            </w:r>
          </w:p>
        </w:tc>
        <w:tc>
          <w:tcPr>
            <w:tcW w:w="3563" w:type="dxa"/>
            <w:gridSpan w:val="3"/>
            <w:vAlign w:val="center"/>
          </w:tcPr>
          <w:tbl>
            <w:tblPr>
              <w:tblW w:w="3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
              <w:gridCol w:w="304"/>
              <w:gridCol w:w="304"/>
              <w:gridCol w:w="304"/>
              <w:gridCol w:w="303"/>
              <w:gridCol w:w="303"/>
              <w:gridCol w:w="303"/>
              <w:gridCol w:w="303"/>
              <w:gridCol w:w="303"/>
              <w:gridCol w:w="303"/>
              <w:gridCol w:w="303"/>
            </w:tblGrid>
            <w:tr w:rsidR="0046022B" w:rsidRPr="0046022B" w:rsidTr="009C2184">
              <w:tc>
                <w:tcPr>
                  <w:tcW w:w="304" w:type="dxa"/>
                  <w:shd w:val="clear" w:color="auto" w:fill="auto"/>
                </w:tcPr>
                <w:p w:rsidR="0046022B" w:rsidRPr="0046022B" w:rsidRDefault="0046022B" w:rsidP="009C2184">
                  <w:pPr>
                    <w:spacing w:line="360" w:lineRule="auto"/>
                    <w:jc w:val="both"/>
                    <w:rPr>
                      <w:rFonts w:ascii="Times New Roman" w:hAnsi="Times New Roman"/>
                      <w:szCs w:val="22"/>
                    </w:rPr>
                  </w:pPr>
                </w:p>
              </w:tc>
              <w:tc>
                <w:tcPr>
                  <w:tcW w:w="304" w:type="dxa"/>
                  <w:shd w:val="clear" w:color="auto" w:fill="auto"/>
                </w:tcPr>
                <w:p w:rsidR="0046022B" w:rsidRPr="0046022B" w:rsidRDefault="0046022B" w:rsidP="009C2184">
                  <w:pPr>
                    <w:spacing w:line="360" w:lineRule="auto"/>
                    <w:jc w:val="both"/>
                    <w:rPr>
                      <w:rFonts w:ascii="Times New Roman" w:hAnsi="Times New Roman"/>
                      <w:szCs w:val="22"/>
                    </w:rPr>
                  </w:pPr>
                </w:p>
              </w:tc>
              <w:tc>
                <w:tcPr>
                  <w:tcW w:w="304" w:type="dxa"/>
                  <w:shd w:val="clear" w:color="auto" w:fill="auto"/>
                </w:tcPr>
                <w:p w:rsidR="0046022B" w:rsidRPr="0046022B" w:rsidRDefault="0046022B" w:rsidP="009C2184">
                  <w:pPr>
                    <w:spacing w:line="360" w:lineRule="auto"/>
                    <w:jc w:val="both"/>
                    <w:rPr>
                      <w:rFonts w:ascii="Times New Roman" w:hAnsi="Times New Roman"/>
                      <w:szCs w:val="22"/>
                    </w:rPr>
                  </w:pPr>
                </w:p>
              </w:tc>
              <w:tc>
                <w:tcPr>
                  <w:tcW w:w="304" w:type="dxa"/>
                  <w:shd w:val="clear" w:color="auto" w:fill="auto"/>
                </w:tcPr>
                <w:p w:rsidR="0046022B" w:rsidRPr="0046022B" w:rsidRDefault="0046022B" w:rsidP="009C2184">
                  <w:pPr>
                    <w:spacing w:line="360" w:lineRule="auto"/>
                    <w:jc w:val="both"/>
                    <w:rPr>
                      <w:rFonts w:ascii="Times New Roman" w:hAnsi="Times New Roman"/>
                      <w:szCs w:val="22"/>
                    </w:rPr>
                  </w:pPr>
                </w:p>
              </w:tc>
              <w:tc>
                <w:tcPr>
                  <w:tcW w:w="303" w:type="dxa"/>
                  <w:shd w:val="clear" w:color="auto" w:fill="auto"/>
                </w:tcPr>
                <w:p w:rsidR="0046022B" w:rsidRPr="0046022B" w:rsidRDefault="0046022B" w:rsidP="009C2184">
                  <w:pPr>
                    <w:spacing w:line="360" w:lineRule="auto"/>
                    <w:jc w:val="both"/>
                    <w:rPr>
                      <w:rFonts w:ascii="Times New Roman" w:hAnsi="Times New Roman"/>
                      <w:szCs w:val="22"/>
                    </w:rPr>
                  </w:pPr>
                </w:p>
              </w:tc>
              <w:tc>
                <w:tcPr>
                  <w:tcW w:w="303" w:type="dxa"/>
                  <w:shd w:val="clear" w:color="auto" w:fill="auto"/>
                </w:tcPr>
                <w:p w:rsidR="0046022B" w:rsidRPr="0046022B" w:rsidRDefault="0046022B" w:rsidP="009C2184">
                  <w:pPr>
                    <w:spacing w:line="360" w:lineRule="auto"/>
                    <w:jc w:val="both"/>
                    <w:rPr>
                      <w:rFonts w:ascii="Times New Roman" w:hAnsi="Times New Roman"/>
                      <w:szCs w:val="22"/>
                    </w:rPr>
                  </w:pPr>
                </w:p>
              </w:tc>
              <w:tc>
                <w:tcPr>
                  <w:tcW w:w="303" w:type="dxa"/>
                  <w:shd w:val="clear" w:color="auto" w:fill="auto"/>
                </w:tcPr>
                <w:p w:rsidR="0046022B" w:rsidRPr="0046022B" w:rsidRDefault="0046022B" w:rsidP="009C2184">
                  <w:pPr>
                    <w:spacing w:line="360" w:lineRule="auto"/>
                    <w:jc w:val="both"/>
                    <w:rPr>
                      <w:rFonts w:ascii="Times New Roman" w:hAnsi="Times New Roman"/>
                      <w:szCs w:val="22"/>
                    </w:rPr>
                  </w:pPr>
                </w:p>
              </w:tc>
              <w:tc>
                <w:tcPr>
                  <w:tcW w:w="303" w:type="dxa"/>
                  <w:shd w:val="clear" w:color="auto" w:fill="auto"/>
                </w:tcPr>
                <w:p w:rsidR="0046022B" w:rsidRPr="0046022B" w:rsidRDefault="0046022B" w:rsidP="009C2184">
                  <w:pPr>
                    <w:spacing w:line="360" w:lineRule="auto"/>
                    <w:jc w:val="both"/>
                    <w:rPr>
                      <w:rFonts w:ascii="Times New Roman" w:hAnsi="Times New Roman"/>
                      <w:szCs w:val="22"/>
                    </w:rPr>
                  </w:pPr>
                </w:p>
              </w:tc>
              <w:tc>
                <w:tcPr>
                  <w:tcW w:w="303" w:type="dxa"/>
                  <w:shd w:val="clear" w:color="auto" w:fill="auto"/>
                </w:tcPr>
                <w:p w:rsidR="0046022B" w:rsidRPr="0046022B" w:rsidRDefault="0046022B" w:rsidP="009C2184">
                  <w:pPr>
                    <w:spacing w:line="360" w:lineRule="auto"/>
                    <w:jc w:val="both"/>
                    <w:rPr>
                      <w:rFonts w:ascii="Times New Roman" w:hAnsi="Times New Roman"/>
                      <w:szCs w:val="22"/>
                    </w:rPr>
                  </w:pPr>
                </w:p>
              </w:tc>
              <w:tc>
                <w:tcPr>
                  <w:tcW w:w="303" w:type="dxa"/>
                  <w:shd w:val="clear" w:color="auto" w:fill="auto"/>
                </w:tcPr>
                <w:p w:rsidR="0046022B" w:rsidRPr="0046022B" w:rsidRDefault="0046022B" w:rsidP="009C2184">
                  <w:pPr>
                    <w:spacing w:line="360" w:lineRule="auto"/>
                    <w:jc w:val="both"/>
                    <w:rPr>
                      <w:rFonts w:ascii="Times New Roman" w:hAnsi="Times New Roman"/>
                      <w:szCs w:val="22"/>
                    </w:rPr>
                  </w:pPr>
                </w:p>
              </w:tc>
              <w:tc>
                <w:tcPr>
                  <w:tcW w:w="303" w:type="dxa"/>
                  <w:shd w:val="clear" w:color="auto" w:fill="auto"/>
                </w:tcPr>
                <w:p w:rsidR="0046022B" w:rsidRPr="0046022B" w:rsidRDefault="0046022B" w:rsidP="009C2184">
                  <w:pPr>
                    <w:spacing w:line="360" w:lineRule="auto"/>
                    <w:jc w:val="both"/>
                    <w:rPr>
                      <w:rFonts w:ascii="Times New Roman" w:hAnsi="Times New Roman"/>
                      <w:szCs w:val="22"/>
                    </w:rPr>
                  </w:pPr>
                </w:p>
              </w:tc>
            </w:tr>
          </w:tbl>
          <w:p w:rsidR="0046022B" w:rsidRPr="0046022B" w:rsidRDefault="0046022B" w:rsidP="009C2184">
            <w:pPr>
              <w:spacing w:line="360" w:lineRule="auto"/>
              <w:jc w:val="both"/>
              <w:rPr>
                <w:rFonts w:ascii="Times New Roman" w:hAnsi="Times New Roman"/>
                <w:szCs w:val="22"/>
              </w:rPr>
            </w:pPr>
          </w:p>
        </w:tc>
      </w:tr>
      <w:tr w:rsidR="0046022B" w:rsidRPr="0046022B" w:rsidTr="009C2184">
        <w:trPr>
          <w:trHeight w:val="295"/>
        </w:trPr>
        <w:tc>
          <w:tcPr>
            <w:tcW w:w="2165" w:type="dxa"/>
            <w:vAlign w:val="bottom"/>
          </w:tcPr>
          <w:p w:rsidR="0046022B" w:rsidRPr="0046022B" w:rsidRDefault="0046022B" w:rsidP="009C2184">
            <w:pPr>
              <w:spacing w:line="360" w:lineRule="auto"/>
              <w:rPr>
                <w:rFonts w:ascii="Times New Roman" w:hAnsi="Times New Roman"/>
                <w:szCs w:val="22"/>
              </w:rPr>
            </w:pPr>
            <w:r w:rsidRPr="0046022B">
              <w:rPr>
                <w:rFonts w:ascii="Times New Roman" w:hAnsi="Times New Roman"/>
                <w:szCs w:val="22"/>
              </w:rPr>
              <w:t>Öğrenci No</w:t>
            </w:r>
          </w:p>
        </w:tc>
        <w:tc>
          <w:tcPr>
            <w:tcW w:w="2763" w:type="dxa"/>
            <w:vAlign w:val="bottom"/>
          </w:tcPr>
          <w:p w:rsidR="0046022B" w:rsidRPr="0046022B" w:rsidRDefault="0046022B" w:rsidP="009C2184">
            <w:pPr>
              <w:spacing w:line="360" w:lineRule="auto"/>
              <w:jc w:val="both"/>
              <w:rPr>
                <w:rFonts w:ascii="Times New Roman" w:hAnsi="Times New Roman"/>
                <w:szCs w:val="22"/>
              </w:rPr>
            </w:pPr>
          </w:p>
        </w:tc>
        <w:tc>
          <w:tcPr>
            <w:tcW w:w="1823" w:type="dxa"/>
            <w:vAlign w:val="bottom"/>
          </w:tcPr>
          <w:p w:rsidR="0046022B" w:rsidRPr="0046022B" w:rsidRDefault="0046022B" w:rsidP="009C2184">
            <w:pPr>
              <w:spacing w:line="360" w:lineRule="auto"/>
              <w:rPr>
                <w:rFonts w:ascii="Times New Roman" w:hAnsi="Times New Roman"/>
                <w:szCs w:val="22"/>
              </w:rPr>
            </w:pPr>
            <w:r w:rsidRPr="0046022B">
              <w:rPr>
                <w:rFonts w:ascii="Times New Roman" w:hAnsi="Times New Roman"/>
                <w:szCs w:val="22"/>
              </w:rPr>
              <w:t>Öğretim Yılı</w:t>
            </w:r>
          </w:p>
        </w:tc>
        <w:tc>
          <w:tcPr>
            <w:tcW w:w="3563" w:type="dxa"/>
            <w:gridSpan w:val="3"/>
            <w:vAlign w:val="bottom"/>
          </w:tcPr>
          <w:p w:rsidR="0046022B" w:rsidRPr="0046022B" w:rsidRDefault="0046022B" w:rsidP="009C2184">
            <w:pPr>
              <w:spacing w:line="360" w:lineRule="auto"/>
              <w:jc w:val="both"/>
              <w:rPr>
                <w:rFonts w:ascii="Times New Roman" w:hAnsi="Times New Roman"/>
                <w:szCs w:val="22"/>
              </w:rPr>
            </w:pPr>
            <w:r w:rsidRPr="0046022B">
              <w:rPr>
                <w:rFonts w:ascii="Times New Roman" w:hAnsi="Times New Roman"/>
                <w:szCs w:val="22"/>
              </w:rPr>
              <w:t>20</w:t>
            </w:r>
            <w:proofErr w:type="gramStart"/>
            <w:r w:rsidRPr="0046022B">
              <w:rPr>
                <w:rFonts w:ascii="Times New Roman" w:hAnsi="Times New Roman"/>
                <w:szCs w:val="22"/>
              </w:rPr>
              <w:t>..</w:t>
            </w:r>
            <w:proofErr w:type="gramEnd"/>
            <w:r w:rsidRPr="0046022B">
              <w:rPr>
                <w:rFonts w:ascii="Times New Roman" w:hAnsi="Times New Roman"/>
                <w:szCs w:val="22"/>
              </w:rPr>
              <w:t xml:space="preserve">    -   20..</w:t>
            </w:r>
          </w:p>
        </w:tc>
      </w:tr>
      <w:tr w:rsidR="0046022B" w:rsidRPr="0046022B" w:rsidTr="009C2184">
        <w:trPr>
          <w:trHeight w:val="330"/>
        </w:trPr>
        <w:tc>
          <w:tcPr>
            <w:tcW w:w="2165" w:type="dxa"/>
            <w:vAlign w:val="center"/>
          </w:tcPr>
          <w:p w:rsidR="0046022B" w:rsidRPr="0046022B" w:rsidRDefault="0046022B" w:rsidP="009C2184">
            <w:pPr>
              <w:spacing w:line="360" w:lineRule="auto"/>
              <w:rPr>
                <w:rFonts w:ascii="Times New Roman" w:hAnsi="Times New Roman"/>
                <w:szCs w:val="22"/>
              </w:rPr>
            </w:pPr>
            <w:r w:rsidRPr="0046022B">
              <w:rPr>
                <w:rFonts w:ascii="Times New Roman" w:hAnsi="Times New Roman"/>
                <w:szCs w:val="22"/>
              </w:rPr>
              <w:t>E-posta Adresi</w:t>
            </w:r>
          </w:p>
        </w:tc>
        <w:tc>
          <w:tcPr>
            <w:tcW w:w="2763" w:type="dxa"/>
            <w:vAlign w:val="center"/>
          </w:tcPr>
          <w:p w:rsidR="0046022B" w:rsidRPr="0046022B" w:rsidRDefault="0046022B" w:rsidP="009C2184">
            <w:pPr>
              <w:spacing w:line="360" w:lineRule="auto"/>
              <w:jc w:val="both"/>
              <w:rPr>
                <w:rFonts w:ascii="Times New Roman" w:hAnsi="Times New Roman"/>
                <w:szCs w:val="22"/>
              </w:rPr>
            </w:pPr>
          </w:p>
        </w:tc>
        <w:tc>
          <w:tcPr>
            <w:tcW w:w="1823" w:type="dxa"/>
            <w:vAlign w:val="center"/>
          </w:tcPr>
          <w:p w:rsidR="0046022B" w:rsidRPr="0046022B" w:rsidRDefault="0046022B" w:rsidP="009C2184">
            <w:pPr>
              <w:spacing w:line="360" w:lineRule="auto"/>
              <w:rPr>
                <w:rFonts w:ascii="Times New Roman" w:hAnsi="Times New Roman"/>
                <w:szCs w:val="22"/>
              </w:rPr>
            </w:pPr>
            <w:r w:rsidRPr="0046022B">
              <w:rPr>
                <w:rFonts w:ascii="Times New Roman" w:hAnsi="Times New Roman"/>
                <w:szCs w:val="22"/>
              </w:rPr>
              <w:t>Telefon No</w:t>
            </w:r>
          </w:p>
        </w:tc>
        <w:tc>
          <w:tcPr>
            <w:tcW w:w="3563" w:type="dxa"/>
            <w:gridSpan w:val="3"/>
            <w:vAlign w:val="center"/>
          </w:tcPr>
          <w:p w:rsidR="0046022B" w:rsidRPr="0046022B" w:rsidRDefault="0046022B" w:rsidP="009C2184">
            <w:pPr>
              <w:spacing w:line="360" w:lineRule="auto"/>
              <w:jc w:val="both"/>
              <w:rPr>
                <w:rFonts w:ascii="Times New Roman" w:hAnsi="Times New Roman"/>
                <w:szCs w:val="22"/>
              </w:rPr>
            </w:pPr>
          </w:p>
        </w:tc>
      </w:tr>
      <w:tr w:rsidR="0046022B" w:rsidRPr="0046022B" w:rsidTr="009C2184">
        <w:trPr>
          <w:trHeight w:val="221"/>
        </w:trPr>
        <w:tc>
          <w:tcPr>
            <w:tcW w:w="2165" w:type="dxa"/>
            <w:vAlign w:val="center"/>
          </w:tcPr>
          <w:p w:rsidR="0046022B" w:rsidRPr="0046022B" w:rsidRDefault="0046022B" w:rsidP="009C2184">
            <w:pPr>
              <w:spacing w:line="360" w:lineRule="auto"/>
              <w:rPr>
                <w:rFonts w:ascii="Times New Roman" w:hAnsi="Times New Roman"/>
                <w:szCs w:val="22"/>
              </w:rPr>
            </w:pPr>
            <w:r w:rsidRPr="0046022B">
              <w:rPr>
                <w:rFonts w:ascii="Times New Roman" w:hAnsi="Times New Roman"/>
                <w:szCs w:val="22"/>
              </w:rPr>
              <w:t>İkametgâh Adresi</w:t>
            </w:r>
          </w:p>
        </w:tc>
        <w:tc>
          <w:tcPr>
            <w:tcW w:w="8149" w:type="dxa"/>
            <w:gridSpan w:val="5"/>
            <w:vAlign w:val="center"/>
          </w:tcPr>
          <w:p w:rsidR="0046022B" w:rsidRPr="0046022B" w:rsidRDefault="0046022B" w:rsidP="009C2184">
            <w:pPr>
              <w:spacing w:line="360" w:lineRule="auto"/>
              <w:jc w:val="both"/>
              <w:rPr>
                <w:rFonts w:ascii="Times New Roman" w:hAnsi="Times New Roman"/>
                <w:szCs w:val="22"/>
              </w:rPr>
            </w:pPr>
            <w:r w:rsidRPr="0046022B">
              <w:rPr>
                <w:rFonts w:ascii="Times New Roman" w:hAnsi="Times New Roman"/>
                <w:szCs w:val="22"/>
              </w:rPr>
              <w:t xml:space="preserve">                                                                            İl:                           İlçe:</w:t>
            </w:r>
          </w:p>
        </w:tc>
      </w:tr>
      <w:tr w:rsidR="0046022B" w:rsidRPr="0046022B" w:rsidTr="009C2184">
        <w:trPr>
          <w:trHeight w:val="1120"/>
        </w:trPr>
        <w:tc>
          <w:tcPr>
            <w:tcW w:w="7545" w:type="dxa"/>
            <w:gridSpan w:val="4"/>
            <w:vAlign w:val="center"/>
          </w:tcPr>
          <w:p w:rsidR="0046022B" w:rsidRPr="0046022B" w:rsidRDefault="0046022B" w:rsidP="009C2184">
            <w:pPr>
              <w:spacing w:line="360" w:lineRule="auto"/>
              <w:jc w:val="both"/>
              <w:rPr>
                <w:rFonts w:ascii="Times New Roman" w:hAnsi="Times New Roman"/>
                <w:szCs w:val="22"/>
              </w:rPr>
            </w:pPr>
            <w:r w:rsidRPr="0046022B">
              <w:rPr>
                <w:rFonts w:ascii="Times New Roman" w:hAnsi="Times New Roman"/>
                <w:szCs w:val="22"/>
              </w:rPr>
              <w:t>-Kendi üzerinizden veya Aileniz üzerinden sosyal güvenceniz  (sigortanız) var mı?</w:t>
            </w:r>
          </w:p>
          <w:p w:rsidR="0046022B" w:rsidRPr="0046022B" w:rsidRDefault="0046022B" w:rsidP="009C2184">
            <w:pPr>
              <w:spacing w:line="360" w:lineRule="auto"/>
              <w:jc w:val="both"/>
              <w:rPr>
                <w:rFonts w:ascii="Times New Roman" w:hAnsi="Times New Roman"/>
                <w:szCs w:val="22"/>
              </w:rPr>
            </w:pPr>
            <w:r w:rsidRPr="0046022B">
              <w:rPr>
                <w:rFonts w:ascii="Times New Roman" w:hAnsi="Times New Roman"/>
                <w:szCs w:val="22"/>
              </w:rPr>
              <w:t xml:space="preserve">-Devlet tarafından Genel Sağlık Sigortası Kapsamında mısınız? (Kendi veya Ailesi üzerinden Sigortası olmayanlar ) </w:t>
            </w:r>
          </w:p>
        </w:tc>
        <w:tc>
          <w:tcPr>
            <w:tcW w:w="1290" w:type="dxa"/>
            <w:vAlign w:val="center"/>
          </w:tcPr>
          <w:p w:rsidR="0046022B" w:rsidRPr="0046022B" w:rsidRDefault="0046022B" w:rsidP="009C2184">
            <w:pPr>
              <w:jc w:val="center"/>
              <w:rPr>
                <w:rFonts w:ascii="Times New Roman" w:hAnsi="Times New Roman"/>
                <w:szCs w:val="22"/>
              </w:rPr>
            </w:pPr>
          </w:p>
          <w:p w:rsidR="0046022B" w:rsidRPr="0046022B" w:rsidRDefault="0046022B" w:rsidP="009C2184">
            <w:pPr>
              <w:jc w:val="center"/>
              <w:rPr>
                <w:rFonts w:ascii="Times New Roman" w:hAnsi="Times New Roman"/>
                <w:szCs w:val="22"/>
              </w:rPr>
            </w:pPr>
            <w:r w:rsidRPr="0046022B">
              <w:rPr>
                <w:rFonts w:ascii="Times New Roman" w:hAnsi="Times New Roman"/>
                <w:szCs w:val="22"/>
              </w:rPr>
              <w:t>Evet</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
            </w:tblGrid>
            <w:tr w:rsidR="0046022B" w:rsidRPr="0046022B" w:rsidTr="009C2184">
              <w:trPr>
                <w:trHeight w:val="268"/>
              </w:trPr>
              <w:tc>
                <w:tcPr>
                  <w:tcW w:w="268" w:type="dxa"/>
                  <w:shd w:val="clear" w:color="auto" w:fill="auto"/>
                </w:tcPr>
                <w:p w:rsidR="0046022B" w:rsidRPr="0046022B" w:rsidRDefault="0046022B" w:rsidP="009C2184">
                  <w:pPr>
                    <w:jc w:val="center"/>
                    <w:rPr>
                      <w:rFonts w:ascii="Times New Roman" w:hAnsi="Times New Roman"/>
                      <w:szCs w:val="22"/>
                    </w:rPr>
                  </w:pPr>
                </w:p>
              </w:tc>
            </w:tr>
          </w:tbl>
          <w:p w:rsidR="0046022B" w:rsidRPr="0046022B" w:rsidRDefault="0046022B" w:rsidP="009C2184">
            <w:pPr>
              <w:jc w:val="center"/>
              <w:rPr>
                <w:rFonts w:ascii="Times New Roman" w:hAnsi="Times New Roman"/>
                <w:szCs w:val="22"/>
              </w:rPr>
            </w:pPr>
          </w:p>
          <w:p w:rsidR="0046022B" w:rsidRPr="0046022B" w:rsidRDefault="0046022B" w:rsidP="009C2184">
            <w:pPr>
              <w:spacing w:line="360" w:lineRule="auto"/>
              <w:jc w:val="center"/>
              <w:rPr>
                <w:rFonts w:ascii="Times New Roman" w:hAnsi="Times New Roman"/>
                <w:szCs w:val="22"/>
              </w:rPr>
            </w:pPr>
          </w:p>
        </w:tc>
        <w:tc>
          <w:tcPr>
            <w:tcW w:w="1479" w:type="dxa"/>
            <w:vAlign w:val="center"/>
          </w:tcPr>
          <w:p w:rsidR="0046022B" w:rsidRPr="0046022B" w:rsidRDefault="0046022B" w:rsidP="009C2184">
            <w:pPr>
              <w:jc w:val="center"/>
              <w:rPr>
                <w:rFonts w:ascii="Times New Roman" w:hAnsi="Times New Roman"/>
                <w:szCs w:val="22"/>
              </w:rPr>
            </w:pPr>
          </w:p>
          <w:p w:rsidR="0046022B" w:rsidRPr="0046022B" w:rsidRDefault="0046022B" w:rsidP="009C2184">
            <w:pPr>
              <w:jc w:val="center"/>
              <w:rPr>
                <w:rFonts w:ascii="Times New Roman" w:hAnsi="Times New Roman"/>
                <w:szCs w:val="22"/>
              </w:rPr>
            </w:pPr>
            <w:r w:rsidRPr="0046022B">
              <w:rPr>
                <w:rFonts w:ascii="Times New Roman" w:hAnsi="Times New Roman"/>
                <w:szCs w:val="22"/>
              </w:rPr>
              <w:t>Hayır</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
            </w:tblGrid>
            <w:tr w:rsidR="0046022B" w:rsidRPr="0046022B" w:rsidTr="009C2184">
              <w:trPr>
                <w:trHeight w:val="268"/>
              </w:trPr>
              <w:tc>
                <w:tcPr>
                  <w:tcW w:w="268" w:type="dxa"/>
                  <w:shd w:val="clear" w:color="auto" w:fill="auto"/>
                </w:tcPr>
                <w:p w:rsidR="0046022B" w:rsidRPr="0046022B" w:rsidRDefault="0046022B" w:rsidP="009C2184">
                  <w:pPr>
                    <w:jc w:val="center"/>
                    <w:rPr>
                      <w:rFonts w:ascii="Times New Roman" w:hAnsi="Times New Roman"/>
                      <w:szCs w:val="22"/>
                    </w:rPr>
                  </w:pPr>
                </w:p>
              </w:tc>
            </w:tr>
          </w:tbl>
          <w:p w:rsidR="0046022B" w:rsidRPr="0046022B" w:rsidRDefault="0046022B" w:rsidP="009C2184">
            <w:pPr>
              <w:rPr>
                <w:rFonts w:ascii="Times New Roman" w:hAnsi="Times New Roman"/>
                <w:szCs w:val="22"/>
              </w:rPr>
            </w:pPr>
          </w:p>
          <w:p w:rsidR="0046022B" w:rsidRPr="0046022B" w:rsidRDefault="0046022B" w:rsidP="009C2184">
            <w:pPr>
              <w:spacing w:line="360" w:lineRule="auto"/>
              <w:jc w:val="both"/>
              <w:rPr>
                <w:rFonts w:ascii="Times New Roman" w:hAnsi="Times New Roman"/>
                <w:szCs w:val="22"/>
              </w:rPr>
            </w:pPr>
          </w:p>
        </w:tc>
      </w:tr>
    </w:tbl>
    <w:p w:rsidR="0046022B" w:rsidRPr="0046022B" w:rsidRDefault="0046022B" w:rsidP="0046022B">
      <w:pPr>
        <w:jc w:val="center"/>
        <w:rPr>
          <w:rFonts w:ascii="Times New Roman" w:hAnsi="Times New Roman"/>
          <w:b/>
        </w:rPr>
      </w:pPr>
      <w:r w:rsidRPr="0046022B">
        <w:rPr>
          <w:rFonts w:ascii="Times New Roman" w:hAnsi="Times New Roman"/>
          <w:b/>
        </w:rPr>
        <w:t>STAJ YAPILAN YERİN BİLGİLERİ</w:t>
      </w:r>
    </w:p>
    <w:tbl>
      <w:tblPr>
        <w:tblW w:w="103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76"/>
        <w:gridCol w:w="671"/>
        <w:gridCol w:w="1456"/>
        <w:gridCol w:w="567"/>
        <w:gridCol w:w="708"/>
        <w:gridCol w:w="993"/>
        <w:gridCol w:w="284"/>
        <w:gridCol w:w="708"/>
        <w:gridCol w:w="2551"/>
      </w:tblGrid>
      <w:tr w:rsidR="0046022B" w:rsidRPr="0046022B" w:rsidTr="009C2184">
        <w:trPr>
          <w:trHeight w:val="260"/>
        </w:trPr>
        <w:tc>
          <w:tcPr>
            <w:tcW w:w="3047" w:type="dxa"/>
            <w:gridSpan w:val="2"/>
            <w:vAlign w:val="bottom"/>
          </w:tcPr>
          <w:p w:rsidR="0046022B" w:rsidRPr="0046022B" w:rsidRDefault="0046022B" w:rsidP="009C2184">
            <w:pPr>
              <w:spacing w:after="60"/>
              <w:rPr>
                <w:rFonts w:ascii="Times New Roman" w:hAnsi="Times New Roman"/>
                <w:szCs w:val="22"/>
              </w:rPr>
            </w:pPr>
            <w:r w:rsidRPr="0046022B">
              <w:rPr>
                <w:rFonts w:ascii="Times New Roman" w:hAnsi="Times New Roman"/>
                <w:szCs w:val="22"/>
              </w:rPr>
              <w:t>Adı</w:t>
            </w:r>
          </w:p>
        </w:tc>
        <w:tc>
          <w:tcPr>
            <w:tcW w:w="7267" w:type="dxa"/>
            <w:gridSpan w:val="7"/>
            <w:vAlign w:val="bottom"/>
          </w:tcPr>
          <w:p w:rsidR="0046022B" w:rsidRPr="0046022B" w:rsidRDefault="0046022B" w:rsidP="009C2184">
            <w:pPr>
              <w:spacing w:after="60"/>
              <w:rPr>
                <w:rFonts w:ascii="Times New Roman" w:hAnsi="Times New Roman"/>
                <w:szCs w:val="22"/>
              </w:rPr>
            </w:pPr>
          </w:p>
        </w:tc>
      </w:tr>
      <w:tr w:rsidR="0046022B" w:rsidRPr="0046022B" w:rsidTr="009C2184">
        <w:trPr>
          <w:trHeight w:val="172"/>
        </w:trPr>
        <w:tc>
          <w:tcPr>
            <w:tcW w:w="3047" w:type="dxa"/>
            <w:gridSpan w:val="2"/>
            <w:vAlign w:val="center"/>
          </w:tcPr>
          <w:p w:rsidR="0046022B" w:rsidRPr="0046022B" w:rsidRDefault="0046022B" w:rsidP="009C2184">
            <w:pPr>
              <w:spacing w:line="360" w:lineRule="auto"/>
              <w:rPr>
                <w:rFonts w:ascii="Times New Roman" w:hAnsi="Times New Roman"/>
                <w:szCs w:val="22"/>
              </w:rPr>
            </w:pPr>
            <w:r w:rsidRPr="0046022B">
              <w:rPr>
                <w:rFonts w:ascii="Times New Roman" w:hAnsi="Times New Roman"/>
                <w:szCs w:val="22"/>
              </w:rPr>
              <w:t>Adresi</w:t>
            </w:r>
          </w:p>
        </w:tc>
        <w:tc>
          <w:tcPr>
            <w:tcW w:w="7267" w:type="dxa"/>
            <w:gridSpan w:val="7"/>
            <w:vAlign w:val="center"/>
          </w:tcPr>
          <w:p w:rsidR="0046022B" w:rsidRPr="0046022B" w:rsidRDefault="0046022B" w:rsidP="009C2184">
            <w:pPr>
              <w:spacing w:line="360" w:lineRule="auto"/>
              <w:rPr>
                <w:rFonts w:ascii="Times New Roman" w:hAnsi="Times New Roman"/>
                <w:szCs w:val="22"/>
              </w:rPr>
            </w:pPr>
          </w:p>
        </w:tc>
      </w:tr>
      <w:tr w:rsidR="0046022B" w:rsidRPr="0046022B" w:rsidTr="009C2184">
        <w:trPr>
          <w:trHeight w:val="260"/>
        </w:trPr>
        <w:tc>
          <w:tcPr>
            <w:tcW w:w="3047" w:type="dxa"/>
            <w:gridSpan w:val="2"/>
            <w:vAlign w:val="bottom"/>
          </w:tcPr>
          <w:p w:rsidR="0046022B" w:rsidRPr="0046022B" w:rsidRDefault="0046022B" w:rsidP="009C2184">
            <w:pPr>
              <w:spacing w:after="60"/>
              <w:rPr>
                <w:rFonts w:ascii="Times New Roman" w:hAnsi="Times New Roman"/>
                <w:szCs w:val="22"/>
              </w:rPr>
            </w:pPr>
            <w:r w:rsidRPr="0046022B">
              <w:rPr>
                <w:rFonts w:ascii="Times New Roman" w:hAnsi="Times New Roman"/>
                <w:szCs w:val="22"/>
              </w:rPr>
              <w:t>Üretim/Hizmet Alanı</w:t>
            </w:r>
          </w:p>
        </w:tc>
        <w:tc>
          <w:tcPr>
            <w:tcW w:w="7267" w:type="dxa"/>
            <w:gridSpan w:val="7"/>
            <w:vAlign w:val="bottom"/>
          </w:tcPr>
          <w:p w:rsidR="0046022B" w:rsidRPr="0046022B" w:rsidRDefault="0046022B" w:rsidP="009C2184">
            <w:pPr>
              <w:spacing w:line="360" w:lineRule="auto"/>
              <w:rPr>
                <w:rFonts w:ascii="Times New Roman" w:hAnsi="Times New Roman"/>
                <w:szCs w:val="22"/>
              </w:rPr>
            </w:pPr>
          </w:p>
        </w:tc>
      </w:tr>
      <w:tr w:rsidR="0046022B" w:rsidRPr="0046022B" w:rsidTr="009C2184">
        <w:trPr>
          <w:trHeight w:val="253"/>
        </w:trPr>
        <w:tc>
          <w:tcPr>
            <w:tcW w:w="3047" w:type="dxa"/>
            <w:gridSpan w:val="2"/>
            <w:vAlign w:val="center"/>
          </w:tcPr>
          <w:p w:rsidR="0046022B" w:rsidRPr="0046022B" w:rsidRDefault="0046022B" w:rsidP="009C2184">
            <w:pPr>
              <w:spacing w:after="60"/>
              <w:rPr>
                <w:rFonts w:ascii="Times New Roman" w:hAnsi="Times New Roman"/>
                <w:szCs w:val="22"/>
              </w:rPr>
            </w:pPr>
            <w:r w:rsidRPr="0046022B">
              <w:rPr>
                <w:rFonts w:ascii="Times New Roman" w:hAnsi="Times New Roman"/>
                <w:szCs w:val="22"/>
              </w:rPr>
              <w:t>Telefon No</w:t>
            </w:r>
          </w:p>
        </w:tc>
        <w:tc>
          <w:tcPr>
            <w:tcW w:w="2023" w:type="dxa"/>
            <w:gridSpan w:val="2"/>
            <w:vAlign w:val="center"/>
          </w:tcPr>
          <w:p w:rsidR="0046022B" w:rsidRPr="0046022B" w:rsidRDefault="0046022B" w:rsidP="009C2184">
            <w:pPr>
              <w:spacing w:after="60"/>
              <w:rPr>
                <w:rFonts w:ascii="Times New Roman" w:hAnsi="Times New Roman"/>
                <w:szCs w:val="22"/>
              </w:rPr>
            </w:pPr>
          </w:p>
        </w:tc>
        <w:tc>
          <w:tcPr>
            <w:tcW w:w="1701" w:type="dxa"/>
            <w:gridSpan w:val="2"/>
            <w:vAlign w:val="center"/>
          </w:tcPr>
          <w:p w:rsidR="0046022B" w:rsidRPr="0046022B" w:rsidRDefault="0046022B" w:rsidP="009C2184">
            <w:pPr>
              <w:spacing w:after="60"/>
              <w:rPr>
                <w:rFonts w:ascii="Times New Roman" w:hAnsi="Times New Roman"/>
                <w:szCs w:val="22"/>
              </w:rPr>
            </w:pPr>
            <w:r w:rsidRPr="0046022B">
              <w:rPr>
                <w:rFonts w:ascii="Times New Roman" w:hAnsi="Times New Roman"/>
                <w:szCs w:val="22"/>
              </w:rPr>
              <w:t>Web Adresi</w:t>
            </w:r>
          </w:p>
        </w:tc>
        <w:tc>
          <w:tcPr>
            <w:tcW w:w="3543" w:type="dxa"/>
            <w:gridSpan w:val="3"/>
            <w:vAlign w:val="center"/>
          </w:tcPr>
          <w:p w:rsidR="0046022B" w:rsidRPr="0046022B" w:rsidRDefault="0046022B" w:rsidP="009C2184">
            <w:pPr>
              <w:spacing w:after="60"/>
              <w:rPr>
                <w:rFonts w:ascii="Times New Roman" w:hAnsi="Times New Roman"/>
                <w:szCs w:val="22"/>
              </w:rPr>
            </w:pPr>
          </w:p>
        </w:tc>
      </w:tr>
      <w:tr w:rsidR="0046022B" w:rsidRPr="0046022B" w:rsidTr="009C2184">
        <w:trPr>
          <w:trHeight w:val="358"/>
        </w:trPr>
        <w:tc>
          <w:tcPr>
            <w:tcW w:w="4503" w:type="dxa"/>
            <w:gridSpan w:val="3"/>
            <w:vAlign w:val="center"/>
          </w:tcPr>
          <w:p w:rsidR="0046022B" w:rsidRPr="0046022B" w:rsidRDefault="0046022B" w:rsidP="009C2184">
            <w:pPr>
              <w:spacing w:after="60"/>
              <w:rPr>
                <w:rFonts w:ascii="Times New Roman" w:hAnsi="Times New Roman"/>
                <w:szCs w:val="22"/>
              </w:rPr>
            </w:pPr>
            <w:r w:rsidRPr="0046022B">
              <w:rPr>
                <w:rFonts w:ascii="Times New Roman" w:hAnsi="Times New Roman"/>
                <w:szCs w:val="22"/>
              </w:rPr>
              <w:t xml:space="preserve">Staja Başlama Tarihi: </w:t>
            </w:r>
            <w:proofErr w:type="gramStart"/>
            <w:r w:rsidRPr="0046022B">
              <w:rPr>
                <w:rFonts w:ascii="Times New Roman" w:hAnsi="Times New Roman"/>
                <w:szCs w:val="22"/>
              </w:rPr>
              <w:t>......</w:t>
            </w:r>
            <w:proofErr w:type="gramEnd"/>
            <w:r w:rsidRPr="0046022B">
              <w:rPr>
                <w:rFonts w:ascii="Times New Roman" w:hAnsi="Times New Roman"/>
                <w:szCs w:val="22"/>
              </w:rPr>
              <w:t xml:space="preserve"> / </w:t>
            </w:r>
            <w:proofErr w:type="gramStart"/>
            <w:r w:rsidRPr="0046022B">
              <w:rPr>
                <w:rFonts w:ascii="Times New Roman" w:hAnsi="Times New Roman"/>
                <w:szCs w:val="22"/>
              </w:rPr>
              <w:t>......</w:t>
            </w:r>
            <w:proofErr w:type="gramEnd"/>
            <w:r w:rsidRPr="0046022B">
              <w:rPr>
                <w:rFonts w:ascii="Times New Roman" w:hAnsi="Times New Roman"/>
                <w:szCs w:val="22"/>
              </w:rPr>
              <w:t xml:space="preserve"> / 20</w:t>
            </w:r>
            <w:proofErr w:type="gramStart"/>
            <w:r w:rsidRPr="0046022B">
              <w:rPr>
                <w:rFonts w:ascii="Times New Roman" w:hAnsi="Times New Roman"/>
                <w:szCs w:val="22"/>
              </w:rPr>
              <w:t>..</w:t>
            </w:r>
            <w:proofErr w:type="gramEnd"/>
          </w:p>
        </w:tc>
        <w:tc>
          <w:tcPr>
            <w:tcW w:w="3260" w:type="dxa"/>
            <w:gridSpan w:val="5"/>
            <w:vAlign w:val="center"/>
          </w:tcPr>
          <w:p w:rsidR="0046022B" w:rsidRPr="0046022B" w:rsidRDefault="0046022B" w:rsidP="009C2184">
            <w:pPr>
              <w:spacing w:after="60"/>
              <w:rPr>
                <w:rFonts w:ascii="Times New Roman" w:hAnsi="Times New Roman"/>
                <w:szCs w:val="22"/>
              </w:rPr>
            </w:pPr>
            <w:r w:rsidRPr="0046022B">
              <w:rPr>
                <w:rFonts w:ascii="Times New Roman" w:hAnsi="Times New Roman"/>
                <w:szCs w:val="22"/>
              </w:rPr>
              <w:t xml:space="preserve">Bitiş Tarihi: </w:t>
            </w:r>
            <w:proofErr w:type="gramStart"/>
            <w:r w:rsidRPr="0046022B">
              <w:rPr>
                <w:rFonts w:ascii="Times New Roman" w:hAnsi="Times New Roman"/>
                <w:szCs w:val="22"/>
              </w:rPr>
              <w:t>......</w:t>
            </w:r>
            <w:proofErr w:type="gramEnd"/>
            <w:r w:rsidRPr="0046022B">
              <w:rPr>
                <w:rFonts w:ascii="Times New Roman" w:hAnsi="Times New Roman"/>
                <w:szCs w:val="22"/>
              </w:rPr>
              <w:t xml:space="preserve"> / </w:t>
            </w:r>
            <w:proofErr w:type="gramStart"/>
            <w:r w:rsidRPr="0046022B">
              <w:rPr>
                <w:rFonts w:ascii="Times New Roman" w:hAnsi="Times New Roman"/>
                <w:szCs w:val="22"/>
              </w:rPr>
              <w:t>......</w:t>
            </w:r>
            <w:proofErr w:type="gramEnd"/>
            <w:r w:rsidRPr="0046022B">
              <w:rPr>
                <w:rFonts w:ascii="Times New Roman" w:hAnsi="Times New Roman"/>
                <w:szCs w:val="22"/>
              </w:rPr>
              <w:t xml:space="preserve"> / 20</w:t>
            </w:r>
            <w:proofErr w:type="gramStart"/>
            <w:r w:rsidRPr="0046022B">
              <w:rPr>
                <w:rFonts w:ascii="Times New Roman" w:hAnsi="Times New Roman"/>
                <w:szCs w:val="22"/>
              </w:rPr>
              <w:t>..</w:t>
            </w:r>
            <w:proofErr w:type="gramEnd"/>
          </w:p>
        </w:tc>
        <w:tc>
          <w:tcPr>
            <w:tcW w:w="2551" w:type="dxa"/>
            <w:vAlign w:val="center"/>
          </w:tcPr>
          <w:p w:rsidR="0046022B" w:rsidRPr="0046022B" w:rsidRDefault="0046022B" w:rsidP="009C2184">
            <w:pPr>
              <w:spacing w:after="60"/>
              <w:rPr>
                <w:rFonts w:ascii="Times New Roman" w:hAnsi="Times New Roman"/>
                <w:szCs w:val="22"/>
              </w:rPr>
            </w:pPr>
            <w:r w:rsidRPr="0046022B">
              <w:rPr>
                <w:rFonts w:ascii="Times New Roman" w:hAnsi="Times New Roman"/>
                <w:szCs w:val="22"/>
              </w:rPr>
              <w:t xml:space="preserve">Süresi: </w:t>
            </w:r>
            <w:proofErr w:type="gramStart"/>
            <w:r w:rsidRPr="0046022B">
              <w:rPr>
                <w:rFonts w:ascii="Times New Roman" w:hAnsi="Times New Roman"/>
                <w:szCs w:val="22"/>
              </w:rPr>
              <w:t>……........</w:t>
            </w:r>
            <w:proofErr w:type="gramEnd"/>
            <w:r w:rsidRPr="0046022B">
              <w:rPr>
                <w:rFonts w:ascii="Times New Roman" w:hAnsi="Times New Roman"/>
                <w:szCs w:val="22"/>
              </w:rPr>
              <w:t xml:space="preserve"> </w:t>
            </w:r>
            <w:proofErr w:type="gramStart"/>
            <w:r w:rsidRPr="0046022B">
              <w:rPr>
                <w:rFonts w:ascii="Times New Roman" w:hAnsi="Times New Roman"/>
                <w:szCs w:val="22"/>
              </w:rPr>
              <w:t>gün</w:t>
            </w:r>
            <w:proofErr w:type="gramEnd"/>
          </w:p>
        </w:tc>
      </w:tr>
      <w:tr w:rsidR="0046022B" w:rsidRPr="0046022B" w:rsidTr="009C2184">
        <w:trPr>
          <w:trHeight w:val="307"/>
        </w:trPr>
        <w:tc>
          <w:tcPr>
            <w:tcW w:w="4503" w:type="dxa"/>
            <w:gridSpan w:val="3"/>
            <w:vAlign w:val="center"/>
          </w:tcPr>
          <w:p w:rsidR="0046022B" w:rsidRPr="0046022B" w:rsidRDefault="0046022B" w:rsidP="009C2184">
            <w:pPr>
              <w:pStyle w:val="AralkYok"/>
              <w:rPr>
                <w:bCs/>
              </w:rPr>
            </w:pPr>
            <w:r w:rsidRPr="0046022B">
              <w:rPr>
                <w:bCs/>
              </w:rPr>
              <w:t xml:space="preserve">Cumartesi Staj Yapılıyor </w:t>
            </w:r>
            <w:proofErr w:type="gramStart"/>
            <w:r w:rsidRPr="0046022B">
              <w:rPr>
                <w:bCs/>
              </w:rPr>
              <w:t>Mu ?</w:t>
            </w:r>
            <w:proofErr w:type="gramEnd"/>
          </w:p>
        </w:tc>
        <w:tc>
          <w:tcPr>
            <w:tcW w:w="3260" w:type="dxa"/>
            <w:gridSpan w:val="5"/>
            <w:vAlign w:val="center"/>
          </w:tcPr>
          <w:p w:rsidR="0046022B" w:rsidRPr="0046022B" w:rsidRDefault="00BC5C1A" w:rsidP="009C2184">
            <w:pPr>
              <w:pStyle w:val="AralkYok"/>
              <w:jc w:val="center"/>
              <w:rPr>
                <w:bCs/>
              </w:rPr>
            </w:pPr>
            <w:r w:rsidRPr="0046022B">
              <w:rPr>
                <w:bCs/>
                <w:noProof/>
              </w:rPr>
              <mc:AlternateContent>
                <mc:Choice Requires="wps">
                  <w:drawing>
                    <wp:anchor distT="0" distB="0" distL="114300" distR="114300" simplePos="0" relativeHeight="251657216" behindDoc="0" locked="0" layoutInCell="1" allowOverlap="1">
                      <wp:simplePos x="0" y="0"/>
                      <wp:positionH relativeFrom="column">
                        <wp:posOffset>787400</wp:posOffset>
                      </wp:positionH>
                      <wp:positionV relativeFrom="paragraph">
                        <wp:posOffset>17780</wp:posOffset>
                      </wp:positionV>
                      <wp:extent cx="171450" cy="133350"/>
                      <wp:effectExtent l="0" t="0" r="19050" b="19050"/>
                      <wp:wrapTight wrapText="bothSides">
                        <wp:wrapPolygon edited="0">
                          <wp:start x="0" y="0"/>
                          <wp:lineTo x="0" y="21600"/>
                          <wp:lineTo x="21600" y="21600"/>
                          <wp:lineTo x="21600"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D406DA2" id="Rectangle 2" o:spid="_x0000_s1026" style="position:absolute;margin-left:62pt;margin-top:1.4pt;width:13.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">
                      <w10:wrap type="tight"/>
                    </v:rect>
                  </w:pict>
                </mc:Fallback>
              </mc:AlternateContent>
            </w:r>
            <w:r w:rsidR="0046022B" w:rsidRPr="0046022B">
              <w:rPr>
                <w:bCs/>
              </w:rPr>
              <w:t>Evet</w:t>
            </w:r>
          </w:p>
        </w:tc>
        <w:tc>
          <w:tcPr>
            <w:tcW w:w="2551" w:type="dxa"/>
            <w:vAlign w:val="center"/>
          </w:tcPr>
          <w:p w:rsidR="0046022B" w:rsidRPr="0046022B" w:rsidRDefault="00BC5C1A" w:rsidP="009C2184">
            <w:pPr>
              <w:spacing w:after="60"/>
              <w:jc w:val="center"/>
              <w:rPr>
                <w:rFonts w:ascii="Times New Roman" w:hAnsi="Times New Roman"/>
                <w:szCs w:val="22"/>
              </w:rPr>
            </w:pPr>
            <w:r w:rsidRPr="0046022B">
              <w:rPr>
                <w:rFonts w:ascii="Times New Roman" w:hAnsi="Times New Roman"/>
                <w:bCs/>
                <w:noProof/>
              </w:rPr>
              <mc:AlternateContent>
                <mc:Choice Requires="wps">
                  <w:drawing>
                    <wp:anchor distT="0" distB="0" distL="114300" distR="114300" simplePos="0" relativeHeight="251658240" behindDoc="0" locked="0" layoutInCell="1" allowOverlap="1">
                      <wp:simplePos x="0" y="0"/>
                      <wp:positionH relativeFrom="column">
                        <wp:posOffset>676910</wp:posOffset>
                      </wp:positionH>
                      <wp:positionV relativeFrom="paragraph">
                        <wp:posOffset>5715</wp:posOffset>
                      </wp:positionV>
                      <wp:extent cx="161925" cy="142875"/>
                      <wp:effectExtent l="0" t="0" r="28575" b="28575"/>
                      <wp:wrapTight wrapText="bothSides">
                        <wp:wrapPolygon edited="0">
                          <wp:start x="0" y="0"/>
                          <wp:lineTo x="0" y="23040"/>
                          <wp:lineTo x="22871" y="23040"/>
                          <wp:lineTo x="22871" y="0"/>
                          <wp:lineTo x="0" y="0"/>
                        </wp:wrapPolygon>
                      </wp:wrapTight>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7BCD121" id="Rectangle 3" o:spid="_x0000_s1026" style="position:absolute;margin-left:53.3pt;margin-top:.45pt;width:12.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kIHQIAADs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">
                      <w10:wrap type="tight"/>
                    </v:rect>
                  </w:pict>
                </mc:Fallback>
              </mc:AlternateContent>
            </w:r>
            <w:r w:rsidR="0046022B" w:rsidRPr="0046022B">
              <w:rPr>
                <w:rFonts w:ascii="Times New Roman" w:hAnsi="Times New Roman"/>
                <w:bCs/>
                <w:szCs w:val="22"/>
              </w:rPr>
              <w:t>Hayır</w:t>
            </w:r>
          </w:p>
        </w:tc>
      </w:tr>
      <w:tr w:rsidR="0046022B" w:rsidRPr="0046022B" w:rsidTr="009C2184">
        <w:tblPrEx>
          <w:tblBorders>
            <w:top w:val="single" w:sz="4" w:space="0" w:color="auto"/>
            <w:left w:val="single" w:sz="4" w:space="0" w:color="auto"/>
            <w:bottom w:val="single" w:sz="4" w:space="0" w:color="auto"/>
            <w:right w:val="single" w:sz="4" w:space="0" w:color="auto"/>
          </w:tblBorders>
        </w:tblPrEx>
        <w:trPr>
          <w:trHeight w:val="311"/>
        </w:trPr>
        <w:tc>
          <w:tcPr>
            <w:tcW w:w="10314" w:type="dxa"/>
            <w:gridSpan w:val="9"/>
            <w:tcBorders>
              <w:left w:val="single" w:sz="18" w:space="0" w:color="auto"/>
              <w:right w:val="single" w:sz="18" w:space="0" w:color="auto"/>
            </w:tcBorders>
            <w:vAlign w:val="center"/>
          </w:tcPr>
          <w:p w:rsidR="0046022B" w:rsidRPr="0046022B" w:rsidRDefault="0046022B" w:rsidP="009C2184">
            <w:pPr>
              <w:jc w:val="both"/>
              <w:rPr>
                <w:rFonts w:ascii="Times New Roman" w:hAnsi="Times New Roman"/>
                <w:b/>
              </w:rPr>
            </w:pPr>
            <w:r w:rsidRPr="0046022B">
              <w:rPr>
                <w:rFonts w:ascii="Times New Roman" w:hAnsi="Times New Roman"/>
                <w:b/>
              </w:rPr>
              <w:t>İŞVEREN VEYA YETKİLİNİN ONAYI Firmamızda</w:t>
            </w:r>
            <w:r w:rsidRPr="0046022B">
              <w:rPr>
                <w:rFonts w:ascii="Times New Roman" w:hAnsi="Times New Roman"/>
                <w:szCs w:val="22"/>
              </w:rPr>
              <w:t xml:space="preserve"> / İşyerimizde staj yapması uygundur.</w:t>
            </w:r>
          </w:p>
        </w:tc>
      </w:tr>
      <w:tr w:rsidR="0046022B" w:rsidRPr="0046022B" w:rsidTr="009C2184">
        <w:tblPrEx>
          <w:tblBorders>
            <w:top w:val="single" w:sz="4" w:space="0" w:color="auto"/>
            <w:left w:val="single" w:sz="4" w:space="0" w:color="auto"/>
            <w:bottom w:val="single" w:sz="4" w:space="0" w:color="auto"/>
            <w:right w:val="single" w:sz="4" w:space="0" w:color="auto"/>
          </w:tblBorders>
        </w:tblPrEx>
        <w:trPr>
          <w:trHeight w:val="287"/>
        </w:trPr>
        <w:tc>
          <w:tcPr>
            <w:tcW w:w="2376" w:type="dxa"/>
            <w:tcBorders>
              <w:left w:val="single" w:sz="18" w:space="0" w:color="auto"/>
            </w:tcBorders>
            <w:vAlign w:val="bottom"/>
          </w:tcPr>
          <w:p w:rsidR="0046022B" w:rsidRPr="0046022B" w:rsidRDefault="0046022B" w:rsidP="009C2184">
            <w:pPr>
              <w:spacing w:after="60"/>
              <w:rPr>
                <w:rFonts w:ascii="Times New Roman" w:hAnsi="Times New Roman"/>
                <w:szCs w:val="22"/>
              </w:rPr>
            </w:pPr>
            <w:r w:rsidRPr="0046022B">
              <w:rPr>
                <w:rFonts w:ascii="Times New Roman" w:hAnsi="Times New Roman"/>
                <w:szCs w:val="22"/>
              </w:rPr>
              <w:t>Adı Soyadı</w:t>
            </w:r>
          </w:p>
        </w:tc>
        <w:tc>
          <w:tcPr>
            <w:tcW w:w="3402" w:type="dxa"/>
            <w:gridSpan w:val="4"/>
          </w:tcPr>
          <w:p w:rsidR="0046022B" w:rsidRPr="0046022B" w:rsidRDefault="0046022B" w:rsidP="009C2184">
            <w:pPr>
              <w:spacing w:line="360" w:lineRule="auto"/>
              <w:jc w:val="both"/>
              <w:rPr>
                <w:rFonts w:ascii="Times New Roman" w:hAnsi="Times New Roman"/>
                <w:szCs w:val="22"/>
              </w:rPr>
            </w:pPr>
          </w:p>
        </w:tc>
        <w:tc>
          <w:tcPr>
            <w:tcW w:w="1277" w:type="dxa"/>
            <w:gridSpan w:val="2"/>
            <w:vMerge w:val="restart"/>
            <w:vAlign w:val="center"/>
          </w:tcPr>
          <w:p w:rsidR="0046022B" w:rsidRPr="0046022B" w:rsidRDefault="0046022B" w:rsidP="009C2184">
            <w:pPr>
              <w:spacing w:line="360" w:lineRule="auto"/>
              <w:rPr>
                <w:rFonts w:ascii="Times New Roman" w:hAnsi="Times New Roman"/>
                <w:szCs w:val="22"/>
              </w:rPr>
            </w:pPr>
            <w:r w:rsidRPr="0046022B">
              <w:rPr>
                <w:rFonts w:ascii="Times New Roman" w:hAnsi="Times New Roman"/>
                <w:szCs w:val="22"/>
              </w:rPr>
              <w:t xml:space="preserve">İmza  </w:t>
            </w:r>
          </w:p>
          <w:p w:rsidR="0046022B" w:rsidRPr="0046022B" w:rsidRDefault="0046022B" w:rsidP="009C2184">
            <w:pPr>
              <w:spacing w:line="360" w:lineRule="auto"/>
              <w:rPr>
                <w:rFonts w:ascii="Times New Roman" w:hAnsi="Times New Roman"/>
                <w:szCs w:val="22"/>
              </w:rPr>
            </w:pPr>
            <w:r w:rsidRPr="0046022B">
              <w:rPr>
                <w:rFonts w:ascii="Times New Roman" w:hAnsi="Times New Roman"/>
                <w:szCs w:val="22"/>
              </w:rPr>
              <w:t xml:space="preserve">Kaşe  </w:t>
            </w:r>
          </w:p>
          <w:p w:rsidR="0046022B" w:rsidRPr="0046022B" w:rsidRDefault="0046022B" w:rsidP="009C2184">
            <w:pPr>
              <w:spacing w:line="360" w:lineRule="auto"/>
              <w:rPr>
                <w:rFonts w:ascii="Times New Roman" w:hAnsi="Times New Roman"/>
                <w:szCs w:val="22"/>
              </w:rPr>
            </w:pPr>
            <w:r w:rsidRPr="0046022B">
              <w:rPr>
                <w:rFonts w:ascii="Times New Roman" w:hAnsi="Times New Roman"/>
                <w:szCs w:val="22"/>
              </w:rPr>
              <w:t>Tarih</w:t>
            </w:r>
          </w:p>
        </w:tc>
        <w:tc>
          <w:tcPr>
            <w:tcW w:w="3259" w:type="dxa"/>
            <w:gridSpan w:val="2"/>
            <w:vMerge w:val="restart"/>
            <w:tcBorders>
              <w:right w:val="single" w:sz="18" w:space="0" w:color="auto"/>
            </w:tcBorders>
          </w:tcPr>
          <w:p w:rsidR="0046022B" w:rsidRPr="0046022B" w:rsidRDefault="0046022B" w:rsidP="009C2184">
            <w:pPr>
              <w:spacing w:line="360" w:lineRule="auto"/>
              <w:jc w:val="both"/>
              <w:rPr>
                <w:rFonts w:ascii="Times New Roman" w:hAnsi="Times New Roman"/>
                <w:szCs w:val="22"/>
              </w:rPr>
            </w:pPr>
          </w:p>
          <w:p w:rsidR="0046022B" w:rsidRPr="0046022B" w:rsidRDefault="0046022B" w:rsidP="009C2184">
            <w:pPr>
              <w:spacing w:line="360" w:lineRule="auto"/>
              <w:jc w:val="both"/>
              <w:rPr>
                <w:rFonts w:ascii="Times New Roman" w:hAnsi="Times New Roman"/>
                <w:szCs w:val="22"/>
              </w:rPr>
            </w:pPr>
          </w:p>
          <w:p w:rsidR="0046022B" w:rsidRPr="0046022B" w:rsidRDefault="0046022B" w:rsidP="009C2184">
            <w:pPr>
              <w:spacing w:line="360" w:lineRule="auto"/>
              <w:jc w:val="both"/>
              <w:rPr>
                <w:rFonts w:ascii="Times New Roman" w:hAnsi="Times New Roman"/>
                <w:szCs w:val="22"/>
              </w:rPr>
            </w:pPr>
          </w:p>
          <w:p w:rsidR="0046022B" w:rsidRPr="0046022B" w:rsidRDefault="0046022B" w:rsidP="009C2184">
            <w:pPr>
              <w:spacing w:line="360" w:lineRule="auto"/>
              <w:jc w:val="both"/>
              <w:rPr>
                <w:rFonts w:ascii="Times New Roman" w:hAnsi="Times New Roman"/>
                <w:szCs w:val="22"/>
              </w:rPr>
            </w:pPr>
          </w:p>
        </w:tc>
      </w:tr>
      <w:tr w:rsidR="0046022B" w:rsidRPr="0046022B" w:rsidTr="009C2184">
        <w:tblPrEx>
          <w:tblBorders>
            <w:top w:val="single" w:sz="4" w:space="0" w:color="auto"/>
            <w:left w:val="single" w:sz="4" w:space="0" w:color="auto"/>
            <w:bottom w:val="single" w:sz="4" w:space="0" w:color="auto"/>
            <w:right w:val="single" w:sz="4" w:space="0" w:color="auto"/>
          </w:tblBorders>
        </w:tblPrEx>
        <w:trPr>
          <w:trHeight w:val="321"/>
        </w:trPr>
        <w:tc>
          <w:tcPr>
            <w:tcW w:w="2376" w:type="dxa"/>
            <w:tcBorders>
              <w:left w:val="single" w:sz="18" w:space="0" w:color="auto"/>
            </w:tcBorders>
            <w:vAlign w:val="center"/>
          </w:tcPr>
          <w:p w:rsidR="0046022B" w:rsidRPr="0046022B" w:rsidRDefault="0046022B" w:rsidP="009C2184">
            <w:pPr>
              <w:spacing w:after="60"/>
              <w:rPr>
                <w:rFonts w:ascii="Times New Roman" w:hAnsi="Times New Roman"/>
                <w:szCs w:val="22"/>
              </w:rPr>
            </w:pPr>
            <w:r w:rsidRPr="0046022B">
              <w:rPr>
                <w:rFonts w:ascii="Times New Roman" w:hAnsi="Times New Roman"/>
                <w:szCs w:val="22"/>
              </w:rPr>
              <w:t>Görev ve Unvanı</w:t>
            </w:r>
          </w:p>
        </w:tc>
        <w:tc>
          <w:tcPr>
            <w:tcW w:w="3402" w:type="dxa"/>
            <w:gridSpan w:val="4"/>
          </w:tcPr>
          <w:p w:rsidR="0046022B" w:rsidRPr="0046022B" w:rsidRDefault="0046022B" w:rsidP="009C2184">
            <w:pPr>
              <w:spacing w:line="360" w:lineRule="auto"/>
              <w:jc w:val="both"/>
              <w:rPr>
                <w:rFonts w:ascii="Times New Roman" w:hAnsi="Times New Roman"/>
                <w:szCs w:val="22"/>
              </w:rPr>
            </w:pPr>
          </w:p>
        </w:tc>
        <w:tc>
          <w:tcPr>
            <w:tcW w:w="1277" w:type="dxa"/>
            <w:gridSpan w:val="2"/>
            <w:vMerge/>
            <w:vAlign w:val="center"/>
          </w:tcPr>
          <w:p w:rsidR="0046022B" w:rsidRPr="0046022B" w:rsidRDefault="0046022B" w:rsidP="009C2184">
            <w:pPr>
              <w:spacing w:line="360" w:lineRule="auto"/>
              <w:jc w:val="center"/>
              <w:rPr>
                <w:rFonts w:ascii="Times New Roman" w:hAnsi="Times New Roman"/>
                <w:szCs w:val="22"/>
              </w:rPr>
            </w:pPr>
          </w:p>
        </w:tc>
        <w:tc>
          <w:tcPr>
            <w:tcW w:w="3259" w:type="dxa"/>
            <w:gridSpan w:val="2"/>
            <w:vMerge/>
            <w:tcBorders>
              <w:right w:val="single" w:sz="18" w:space="0" w:color="auto"/>
            </w:tcBorders>
          </w:tcPr>
          <w:p w:rsidR="0046022B" w:rsidRPr="0046022B" w:rsidRDefault="0046022B" w:rsidP="009C2184">
            <w:pPr>
              <w:spacing w:line="360" w:lineRule="auto"/>
              <w:jc w:val="both"/>
              <w:rPr>
                <w:rFonts w:ascii="Times New Roman" w:hAnsi="Times New Roman"/>
                <w:szCs w:val="22"/>
              </w:rPr>
            </w:pPr>
          </w:p>
        </w:tc>
      </w:tr>
      <w:tr w:rsidR="0046022B" w:rsidRPr="0046022B" w:rsidTr="009C2184">
        <w:tblPrEx>
          <w:tblBorders>
            <w:top w:val="single" w:sz="4" w:space="0" w:color="auto"/>
            <w:left w:val="single" w:sz="4" w:space="0" w:color="auto"/>
            <w:bottom w:val="single" w:sz="4" w:space="0" w:color="auto"/>
            <w:right w:val="single" w:sz="4" w:space="0" w:color="auto"/>
          </w:tblBorders>
        </w:tblPrEx>
        <w:trPr>
          <w:trHeight w:val="497"/>
        </w:trPr>
        <w:tc>
          <w:tcPr>
            <w:tcW w:w="2376" w:type="dxa"/>
            <w:tcBorders>
              <w:left w:val="single" w:sz="18" w:space="0" w:color="auto"/>
              <w:bottom w:val="single" w:sz="18" w:space="0" w:color="auto"/>
            </w:tcBorders>
            <w:vAlign w:val="center"/>
          </w:tcPr>
          <w:p w:rsidR="0046022B" w:rsidRPr="0046022B" w:rsidRDefault="0046022B" w:rsidP="009C2184">
            <w:pPr>
              <w:spacing w:after="60"/>
              <w:rPr>
                <w:rFonts w:ascii="Times New Roman" w:hAnsi="Times New Roman"/>
                <w:szCs w:val="22"/>
              </w:rPr>
            </w:pPr>
            <w:r w:rsidRPr="0046022B">
              <w:rPr>
                <w:rFonts w:ascii="Times New Roman" w:hAnsi="Times New Roman"/>
                <w:szCs w:val="22"/>
              </w:rPr>
              <w:t>E-posta adresi</w:t>
            </w:r>
          </w:p>
        </w:tc>
        <w:tc>
          <w:tcPr>
            <w:tcW w:w="3402" w:type="dxa"/>
            <w:gridSpan w:val="4"/>
            <w:tcBorders>
              <w:bottom w:val="single" w:sz="18" w:space="0" w:color="auto"/>
            </w:tcBorders>
          </w:tcPr>
          <w:p w:rsidR="0046022B" w:rsidRPr="0046022B" w:rsidRDefault="0046022B" w:rsidP="009C2184">
            <w:pPr>
              <w:spacing w:line="360" w:lineRule="auto"/>
              <w:jc w:val="both"/>
              <w:rPr>
                <w:rFonts w:ascii="Times New Roman" w:hAnsi="Times New Roman"/>
                <w:szCs w:val="22"/>
              </w:rPr>
            </w:pPr>
          </w:p>
        </w:tc>
        <w:tc>
          <w:tcPr>
            <w:tcW w:w="1277" w:type="dxa"/>
            <w:gridSpan w:val="2"/>
            <w:vMerge/>
            <w:tcBorders>
              <w:bottom w:val="single" w:sz="18" w:space="0" w:color="auto"/>
            </w:tcBorders>
          </w:tcPr>
          <w:p w:rsidR="0046022B" w:rsidRPr="0046022B" w:rsidRDefault="0046022B" w:rsidP="009C2184">
            <w:pPr>
              <w:spacing w:line="360" w:lineRule="auto"/>
              <w:jc w:val="both"/>
              <w:rPr>
                <w:rFonts w:ascii="Times New Roman" w:hAnsi="Times New Roman"/>
                <w:szCs w:val="22"/>
              </w:rPr>
            </w:pPr>
          </w:p>
        </w:tc>
        <w:tc>
          <w:tcPr>
            <w:tcW w:w="3259" w:type="dxa"/>
            <w:gridSpan w:val="2"/>
            <w:vMerge/>
            <w:tcBorders>
              <w:bottom w:val="single" w:sz="18" w:space="0" w:color="auto"/>
              <w:right w:val="single" w:sz="18" w:space="0" w:color="auto"/>
            </w:tcBorders>
          </w:tcPr>
          <w:p w:rsidR="0046022B" w:rsidRPr="0046022B" w:rsidRDefault="0046022B" w:rsidP="009C2184">
            <w:pPr>
              <w:spacing w:line="360" w:lineRule="auto"/>
              <w:jc w:val="both"/>
              <w:rPr>
                <w:rFonts w:ascii="Times New Roman" w:hAnsi="Times New Roman"/>
                <w:szCs w:val="22"/>
              </w:rPr>
            </w:pPr>
          </w:p>
        </w:tc>
      </w:tr>
    </w:tbl>
    <w:p w:rsidR="0046022B" w:rsidRDefault="0046022B" w:rsidP="0046022B">
      <w:pPr>
        <w:ind w:left="3540" w:firstLine="3540"/>
        <w:rPr>
          <w:rFonts w:ascii="Times New Roman" w:hAnsi="Times New Roman"/>
          <w:color w:val="C0C0C0"/>
        </w:rPr>
      </w:pPr>
    </w:p>
    <w:p w:rsidR="00753028" w:rsidRDefault="00753028" w:rsidP="0046022B">
      <w:pPr>
        <w:ind w:left="3540" w:firstLine="3540"/>
        <w:rPr>
          <w:rFonts w:ascii="Times New Roman" w:hAnsi="Times New Roman"/>
          <w:color w:val="C0C0C0"/>
        </w:rPr>
      </w:pPr>
    </w:p>
    <w:p w:rsidR="009E1B32" w:rsidRDefault="009E1B32" w:rsidP="0046022B">
      <w:pPr>
        <w:ind w:left="3540" w:firstLine="3540"/>
        <w:rPr>
          <w:rFonts w:ascii="Times New Roman" w:hAnsi="Times New Roman"/>
          <w:color w:val="C0C0C0"/>
        </w:rPr>
      </w:pPr>
      <w:bookmarkStart w:id="0" w:name="_GoBack"/>
      <w:bookmarkEnd w:id="0"/>
    </w:p>
    <w:p w:rsidR="00753028" w:rsidRPr="0046022B" w:rsidRDefault="00753028" w:rsidP="0046022B">
      <w:pPr>
        <w:ind w:left="3540" w:firstLine="3540"/>
        <w:rPr>
          <w:rFonts w:ascii="Times New Roman" w:hAnsi="Times New Roman"/>
          <w:color w:val="C0C0C0"/>
        </w:rPr>
      </w:pPr>
    </w:p>
    <w:tbl>
      <w:tblPr>
        <w:tblW w:w="10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3"/>
        <w:gridCol w:w="2545"/>
        <w:gridCol w:w="2512"/>
      </w:tblGrid>
      <w:tr w:rsidR="0046022B" w:rsidRPr="0046022B" w:rsidTr="009C2184">
        <w:trPr>
          <w:trHeight w:val="278"/>
        </w:trPr>
        <w:tc>
          <w:tcPr>
            <w:tcW w:w="5273" w:type="dxa"/>
            <w:tcBorders>
              <w:top w:val="single" w:sz="18" w:space="0" w:color="000000"/>
              <w:left w:val="single" w:sz="18" w:space="0" w:color="000000"/>
              <w:bottom w:val="single" w:sz="18" w:space="0" w:color="000000"/>
              <w:right w:val="single" w:sz="18" w:space="0" w:color="000000"/>
            </w:tcBorders>
            <w:vAlign w:val="center"/>
          </w:tcPr>
          <w:p w:rsidR="0046022B" w:rsidRPr="0046022B" w:rsidRDefault="0046022B" w:rsidP="009C2184">
            <w:pPr>
              <w:pStyle w:val="AralkYok"/>
              <w:rPr>
                <w:rFonts w:eastAsia="Arial Unicode MS"/>
                <w:b/>
                <w:sz w:val="20"/>
                <w:szCs w:val="20"/>
              </w:rPr>
            </w:pPr>
            <w:r w:rsidRPr="0046022B">
              <w:rPr>
                <w:rFonts w:eastAsia="Arial Unicode MS"/>
                <w:b/>
                <w:sz w:val="20"/>
                <w:szCs w:val="20"/>
              </w:rPr>
              <w:lastRenderedPageBreak/>
              <w:t>ÖĞRENCİNİN İMZASI</w:t>
            </w:r>
          </w:p>
        </w:tc>
        <w:tc>
          <w:tcPr>
            <w:tcW w:w="2545" w:type="dxa"/>
            <w:tcBorders>
              <w:top w:val="single" w:sz="18" w:space="0" w:color="000000"/>
              <w:left w:val="single" w:sz="18" w:space="0" w:color="000000"/>
              <w:bottom w:val="single" w:sz="18" w:space="0" w:color="000000"/>
              <w:right w:val="single" w:sz="18" w:space="0" w:color="000000"/>
            </w:tcBorders>
            <w:vAlign w:val="center"/>
          </w:tcPr>
          <w:p w:rsidR="0046022B" w:rsidRPr="0046022B" w:rsidRDefault="0046022B" w:rsidP="009C2184">
            <w:pPr>
              <w:pStyle w:val="AralkYok"/>
              <w:ind w:right="-38"/>
              <w:rPr>
                <w:rFonts w:eastAsia="Arial Unicode MS"/>
                <w:b/>
                <w:sz w:val="20"/>
                <w:szCs w:val="20"/>
              </w:rPr>
            </w:pPr>
            <w:r w:rsidRPr="0046022B">
              <w:rPr>
                <w:rFonts w:eastAsia="Arial Unicode MS"/>
                <w:b/>
                <w:sz w:val="20"/>
                <w:szCs w:val="20"/>
              </w:rPr>
              <w:t>STAJ KOM. BŞK. ONAYI</w:t>
            </w:r>
          </w:p>
        </w:tc>
        <w:tc>
          <w:tcPr>
            <w:tcW w:w="2512" w:type="dxa"/>
            <w:tcBorders>
              <w:top w:val="single" w:sz="18" w:space="0" w:color="000000"/>
              <w:left w:val="single" w:sz="18" w:space="0" w:color="000000"/>
              <w:bottom w:val="single" w:sz="18" w:space="0" w:color="000000"/>
              <w:right w:val="single" w:sz="18" w:space="0" w:color="000000"/>
            </w:tcBorders>
            <w:vAlign w:val="center"/>
          </w:tcPr>
          <w:p w:rsidR="0046022B" w:rsidRPr="0046022B" w:rsidRDefault="0046022B" w:rsidP="009C2184">
            <w:pPr>
              <w:pStyle w:val="AralkYok"/>
              <w:jc w:val="center"/>
              <w:rPr>
                <w:rFonts w:eastAsia="Arial Unicode MS"/>
                <w:b/>
                <w:sz w:val="20"/>
                <w:szCs w:val="20"/>
              </w:rPr>
            </w:pPr>
            <w:r w:rsidRPr="0046022B">
              <w:rPr>
                <w:rFonts w:eastAsia="Arial Unicode MS"/>
                <w:b/>
                <w:sz w:val="20"/>
                <w:szCs w:val="20"/>
              </w:rPr>
              <w:t>FAKÜLTE/YO/MYO ONAYI</w:t>
            </w:r>
          </w:p>
        </w:tc>
      </w:tr>
      <w:tr w:rsidR="0046022B" w:rsidRPr="0046022B" w:rsidTr="009C2184">
        <w:trPr>
          <w:trHeight w:val="1525"/>
        </w:trPr>
        <w:tc>
          <w:tcPr>
            <w:tcW w:w="5273" w:type="dxa"/>
            <w:tcBorders>
              <w:top w:val="single" w:sz="18" w:space="0" w:color="000000"/>
              <w:left w:val="single" w:sz="18" w:space="0" w:color="000000"/>
              <w:bottom w:val="single" w:sz="18" w:space="0" w:color="000000"/>
              <w:right w:val="single" w:sz="18" w:space="0" w:color="000000"/>
            </w:tcBorders>
          </w:tcPr>
          <w:p w:rsidR="0046022B" w:rsidRPr="0046022B" w:rsidRDefault="0046022B" w:rsidP="009C2184">
            <w:pPr>
              <w:jc w:val="both"/>
              <w:rPr>
                <w:rFonts w:ascii="Times New Roman" w:hAnsi="Times New Roman"/>
                <w:sz w:val="20"/>
              </w:rPr>
            </w:pPr>
            <w:r w:rsidRPr="0046022B">
              <w:rPr>
                <w:rFonts w:ascii="Times New Roman" w:hAnsi="Times New Roman"/>
                <w:sz w:val="20"/>
              </w:rPr>
              <w:t>Beyanımın doğruluğunu, durumumda değişiklik olması durumunda değişikliği hemen bildireceğimi kabul eder, beyanımın hatalı veya eksik olmasından kaynaklanacak prim, idari para cezası, gecikme zammı ve gecikme faizinin tarafımca ödeneceğini taahhüt ederim.</w:t>
            </w:r>
          </w:p>
          <w:p w:rsidR="0046022B" w:rsidRPr="0046022B" w:rsidRDefault="0046022B" w:rsidP="009C2184">
            <w:pPr>
              <w:pStyle w:val="AralkYok"/>
              <w:rPr>
                <w:color w:val="D9D9D9"/>
                <w:sz w:val="20"/>
                <w:szCs w:val="20"/>
              </w:rPr>
            </w:pPr>
          </w:p>
          <w:p w:rsidR="0046022B" w:rsidRPr="0046022B" w:rsidRDefault="0046022B" w:rsidP="009C2184">
            <w:pPr>
              <w:pStyle w:val="AralkYok"/>
              <w:rPr>
                <w:color w:val="D9D9D9"/>
                <w:sz w:val="20"/>
                <w:szCs w:val="20"/>
              </w:rPr>
            </w:pPr>
          </w:p>
          <w:p w:rsidR="0046022B" w:rsidRPr="0046022B" w:rsidRDefault="0046022B" w:rsidP="009C2184">
            <w:pPr>
              <w:pStyle w:val="AralkYok"/>
              <w:rPr>
                <w:color w:val="D9D9D9"/>
                <w:sz w:val="20"/>
                <w:szCs w:val="20"/>
              </w:rPr>
            </w:pPr>
          </w:p>
          <w:p w:rsidR="0046022B" w:rsidRPr="0046022B" w:rsidRDefault="0046022B" w:rsidP="009C2184">
            <w:pPr>
              <w:pStyle w:val="AralkYok"/>
              <w:jc w:val="center"/>
              <w:rPr>
                <w:sz w:val="20"/>
                <w:szCs w:val="20"/>
              </w:rPr>
            </w:pPr>
            <w:proofErr w:type="gramStart"/>
            <w:r w:rsidRPr="0046022B">
              <w:rPr>
                <w:sz w:val="20"/>
                <w:szCs w:val="20"/>
              </w:rPr>
              <w:t>......</w:t>
            </w:r>
            <w:proofErr w:type="gramEnd"/>
            <w:r w:rsidRPr="0046022B">
              <w:rPr>
                <w:sz w:val="20"/>
                <w:szCs w:val="20"/>
              </w:rPr>
              <w:t xml:space="preserve"> / </w:t>
            </w:r>
            <w:proofErr w:type="gramStart"/>
            <w:r w:rsidRPr="0046022B">
              <w:rPr>
                <w:sz w:val="20"/>
                <w:szCs w:val="20"/>
              </w:rPr>
              <w:t>......</w:t>
            </w:r>
            <w:proofErr w:type="gramEnd"/>
            <w:r w:rsidRPr="0046022B">
              <w:rPr>
                <w:sz w:val="20"/>
                <w:szCs w:val="20"/>
              </w:rPr>
              <w:t xml:space="preserve"> / 20</w:t>
            </w:r>
            <w:proofErr w:type="gramStart"/>
            <w:r w:rsidRPr="0046022B">
              <w:rPr>
                <w:sz w:val="20"/>
                <w:szCs w:val="20"/>
              </w:rPr>
              <w:t>..</w:t>
            </w:r>
            <w:proofErr w:type="gramEnd"/>
          </w:p>
        </w:tc>
        <w:tc>
          <w:tcPr>
            <w:tcW w:w="2545" w:type="dxa"/>
            <w:tcBorders>
              <w:top w:val="single" w:sz="18" w:space="0" w:color="000000"/>
              <w:left w:val="single" w:sz="18" w:space="0" w:color="000000"/>
              <w:bottom w:val="single" w:sz="18" w:space="0" w:color="000000"/>
              <w:right w:val="single" w:sz="18" w:space="0" w:color="000000"/>
            </w:tcBorders>
          </w:tcPr>
          <w:p w:rsidR="0046022B" w:rsidRPr="0046022B" w:rsidRDefault="0046022B" w:rsidP="009C2184">
            <w:pPr>
              <w:pStyle w:val="AralkYok"/>
              <w:rPr>
                <w:sz w:val="20"/>
                <w:szCs w:val="20"/>
              </w:rPr>
            </w:pPr>
          </w:p>
          <w:p w:rsidR="0046022B" w:rsidRPr="0046022B" w:rsidRDefault="0046022B" w:rsidP="009C2184">
            <w:pPr>
              <w:pStyle w:val="AralkYok"/>
              <w:rPr>
                <w:sz w:val="20"/>
                <w:szCs w:val="20"/>
              </w:rPr>
            </w:pPr>
          </w:p>
          <w:p w:rsidR="0046022B" w:rsidRPr="0046022B" w:rsidRDefault="0046022B" w:rsidP="009C2184">
            <w:pPr>
              <w:pStyle w:val="AralkYok"/>
              <w:rPr>
                <w:sz w:val="20"/>
                <w:szCs w:val="20"/>
              </w:rPr>
            </w:pPr>
          </w:p>
          <w:p w:rsidR="0046022B" w:rsidRPr="0046022B" w:rsidRDefault="0046022B" w:rsidP="009C2184">
            <w:pPr>
              <w:pStyle w:val="AralkYok"/>
              <w:rPr>
                <w:sz w:val="20"/>
                <w:szCs w:val="20"/>
              </w:rPr>
            </w:pPr>
          </w:p>
          <w:p w:rsidR="0046022B" w:rsidRPr="0046022B" w:rsidRDefault="0046022B" w:rsidP="009C2184">
            <w:pPr>
              <w:pStyle w:val="AralkYok"/>
              <w:rPr>
                <w:sz w:val="20"/>
                <w:szCs w:val="20"/>
              </w:rPr>
            </w:pPr>
          </w:p>
          <w:p w:rsidR="0046022B" w:rsidRPr="0046022B" w:rsidRDefault="0046022B" w:rsidP="009C2184">
            <w:pPr>
              <w:pStyle w:val="AralkYok"/>
              <w:rPr>
                <w:sz w:val="20"/>
                <w:szCs w:val="20"/>
              </w:rPr>
            </w:pPr>
          </w:p>
          <w:p w:rsidR="0046022B" w:rsidRPr="0046022B" w:rsidRDefault="0046022B" w:rsidP="009C2184">
            <w:pPr>
              <w:pStyle w:val="AralkYok"/>
              <w:rPr>
                <w:sz w:val="20"/>
                <w:szCs w:val="20"/>
              </w:rPr>
            </w:pPr>
          </w:p>
          <w:p w:rsidR="0046022B" w:rsidRPr="0046022B" w:rsidRDefault="0046022B" w:rsidP="009C2184">
            <w:pPr>
              <w:pStyle w:val="AralkYok"/>
              <w:rPr>
                <w:sz w:val="20"/>
                <w:szCs w:val="20"/>
              </w:rPr>
            </w:pPr>
            <w:r w:rsidRPr="0046022B">
              <w:t xml:space="preserve">  </w:t>
            </w:r>
            <w:proofErr w:type="gramStart"/>
            <w:r w:rsidRPr="0046022B">
              <w:t>......</w:t>
            </w:r>
            <w:proofErr w:type="gramEnd"/>
            <w:r w:rsidRPr="0046022B">
              <w:t xml:space="preserve"> / </w:t>
            </w:r>
            <w:proofErr w:type="gramStart"/>
            <w:r w:rsidRPr="0046022B">
              <w:t>......</w:t>
            </w:r>
            <w:proofErr w:type="gramEnd"/>
            <w:r w:rsidRPr="0046022B">
              <w:t xml:space="preserve"> / 20</w:t>
            </w:r>
            <w:proofErr w:type="gramStart"/>
            <w:r w:rsidRPr="0046022B">
              <w:t>..</w:t>
            </w:r>
            <w:proofErr w:type="gramEnd"/>
          </w:p>
        </w:tc>
        <w:tc>
          <w:tcPr>
            <w:tcW w:w="2512" w:type="dxa"/>
            <w:tcBorders>
              <w:top w:val="single" w:sz="18" w:space="0" w:color="000000"/>
              <w:left w:val="single" w:sz="18" w:space="0" w:color="000000"/>
              <w:bottom w:val="single" w:sz="18" w:space="0" w:color="000000"/>
              <w:right w:val="single" w:sz="18" w:space="0" w:color="000000"/>
            </w:tcBorders>
          </w:tcPr>
          <w:p w:rsidR="0046022B" w:rsidRPr="0046022B" w:rsidRDefault="0046022B" w:rsidP="009C2184">
            <w:pPr>
              <w:pStyle w:val="AralkYok"/>
              <w:rPr>
                <w:sz w:val="20"/>
                <w:szCs w:val="20"/>
              </w:rPr>
            </w:pPr>
          </w:p>
          <w:p w:rsidR="0046022B" w:rsidRPr="0046022B" w:rsidRDefault="0046022B" w:rsidP="009C2184">
            <w:pPr>
              <w:pStyle w:val="AralkYok"/>
              <w:rPr>
                <w:sz w:val="20"/>
                <w:szCs w:val="20"/>
              </w:rPr>
            </w:pPr>
          </w:p>
          <w:p w:rsidR="0046022B" w:rsidRPr="0046022B" w:rsidRDefault="0046022B" w:rsidP="009C2184">
            <w:pPr>
              <w:pStyle w:val="AralkYok"/>
              <w:rPr>
                <w:sz w:val="20"/>
                <w:szCs w:val="20"/>
              </w:rPr>
            </w:pPr>
          </w:p>
          <w:p w:rsidR="0046022B" w:rsidRPr="0046022B" w:rsidRDefault="0046022B" w:rsidP="009C2184">
            <w:pPr>
              <w:pStyle w:val="AralkYok"/>
              <w:rPr>
                <w:sz w:val="20"/>
                <w:szCs w:val="20"/>
              </w:rPr>
            </w:pPr>
          </w:p>
          <w:p w:rsidR="0046022B" w:rsidRPr="0046022B" w:rsidRDefault="0046022B" w:rsidP="009C2184">
            <w:pPr>
              <w:pStyle w:val="AralkYok"/>
              <w:rPr>
                <w:sz w:val="20"/>
                <w:szCs w:val="20"/>
              </w:rPr>
            </w:pPr>
          </w:p>
          <w:p w:rsidR="0046022B" w:rsidRPr="0046022B" w:rsidRDefault="0046022B" w:rsidP="009C2184">
            <w:pPr>
              <w:pStyle w:val="AralkYok"/>
              <w:rPr>
                <w:sz w:val="20"/>
                <w:szCs w:val="20"/>
              </w:rPr>
            </w:pPr>
          </w:p>
          <w:p w:rsidR="0046022B" w:rsidRPr="0046022B" w:rsidRDefault="0046022B" w:rsidP="009C2184">
            <w:pPr>
              <w:pStyle w:val="AralkYok"/>
              <w:rPr>
                <w:sz w:val="20"/>
                <w:szCs w:val="20"/>
              </w:rPr>
            </w:pPr>
          </w:p>
          <w:p w:rsidR="0046022B" w:rsidRPr="0046022B" w:rsidRDefault="0046022B" w:rsidP="009C2184">
            <w:pPr>
              <w:pStyle w:val="AralkYok"/>
              <w:jc w:val="center"/>
            </w:pPr>
            <w:proofErr w:type="gramStart"/>
            <w:r w:rsidRPr="0046022B">
              <w:t>......</w:t>
            </w:r>
            <w:proofErr w:type="gramEnd"/>
            <w:r w:rsidRPr="0046022B">
              <w:t xml:space="preserve"> / </w:t>
            </w:r>
            <w:proofErr w:type="gramStart"/>
            <w:r w:rsidRPr="0046022B">
              <w:t>......</w:t>
            </w:r>
            <w:proofErr w:type="gramEnd"/>
            <w:r w:rsidRPr="0046022B">
              <w:t xml:space="preserve"> / 20</w:t>
            </w:r>
            <w:proofErr w:type="gramStart"/>
            <w:r w:rsidRPr="0046022B">
              <w:t>..</w:t>
            </w:r>
            <w:proofErr w:type="gramEnd"/>
          </w:p>
        </w:tc>
      </w:tr>
    </w:tbl>
    <w:p w:rsidR="0046022B" w:rsidRDefault="0046022B" w:rsidP="0046022B">
      <w:pPr>
        <w:rPr>
          <w:rFonts w:ascii="Times New Roman" w:hAnsi="Times New Roman"/>
        </w:rPr>
      </w:pPr>
    </w:p>
    <w:p w:rsidR="00656B7C" w:rsidRPr="0046022B" w:rsidRDefault="00656B7C" w:rsidP="0046022B">
      <w:pPr>
        <w:rPr>
          <w:rFonts w:ascii="Times New Roman" w:hAnsi="Times New Roman"/>
        </w:rPr>
      </w:pPr>
    </w:p>
    <w:sectPr w:rsidR="00656B7C" w:rsidRPr="0046022B" w:rsidSect="00B5518E">
      <w:footerReference w:type="default" r:id="rId8"/>
      <w:pgSz w:w="11906" w:h="16838"/>
      <w:pgMar w:top="1417" w:right="1417" w:bottom="426" w:left="1417" w:header="426" w:footer="1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5A" w:rsidRDefault="0026425A" w:rsidP="00151E02">
      <w:r>
        <w:separator/>
      </w:r>
    </w:p>
  </w:endnote>
  <w:endnote w:type="continuationSeparator" w:id="0">
    <w:p w:rsidR="0026425A" w:rsidRDefault="0026425A"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2FF" w:usb1="0000FCFF" w:usb2="00000001" w:usb3="00000000" w:csb0="0000019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000" w:rsidRPr="00A34F74" w:rsidRDefault="008D2000" w:rsidP="00D543D3">
    <w:pPr>
      <w:pStyle w:val="Altbilgi"/>
      <w:jc w:val="right"/>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5A" w:rsidRDefault="0026425A" w:rsidP="00151E02">
      <w:r>
        <w:separator/>
      </w:r>
    </w:p>
  </w:footnote>
  <w:footnote w:type="continuationSeparator" w:id="0">
    <w:p w:rsidR="0026425A" w:rsidRDefault="0026425A" w:rsidP="00151E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0000000E"/>
    <w:lvl w:ilvl="0">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2D96B6B"/>
    <w:multiLevelType w:val="multilevel"/>
    <w:tmpl w:val="7B365176"/>
    <w:lvl w:ilvl="0">
      <w:start w:val="4"/>
      <w:numFmt w:val="decimal"/>
      <w:lvlText w:val="%1"/>
      <w:lvlJc w:val="left"/>
      <w:pPr>
        <w:ind w:left="405" w:hanging="405"/>
      </w:pPr>
      <w:rPr>
        <w:rFonts w:hint="default"/>
        <w:color w:val="000000"/>
      </w:rPr>
    </w:lvl>
    <w:lvl w:ilvl="1">
      <w:start w:val="1"/>
      <w:numFmt w:val="decimal"/>
      <w:lvlText w:val="%1.%2"/>
      <w:lvlJc w:val="left"/>
      <w:pPr>
        <w:ind w:left="585" w:hanging="405"/>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440" w:hanging="72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160" w:hanging="108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9"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07C54E40"/>
    <w:multiLevelType w:val="multilevel"/>
    <w:tmpl w:val="84424264"/>
    <w:lvl w:ilvl="0">
      <w:start w:val="5"/>
      <w:numFmt w:val="decimal"/>
      <w:lvlText w:val="5.%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tr-TR" w:eastAsia="tr-TR" w:bidi="tr-T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C542BA5"/>
    <w:multiLevelType w:val="multilevel"/>
    <w:tmpl w:val="39582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16423C"/>
    <w:multiLevelType w:val="multilevel"/>
    <w:tmpl w:val="9470110A"/>
    <w:lvl w:ilvl="0">
      <w:start w:val="4"/>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B310EA"/>
    <w:multiLevelType w:val="hybridMultilevel"/>
    <w:tmpl w:val="521C51F0"/>
    <w:lvl w:ilvl="0" w:tplc="6414E222">
      <w:start w:val="1"/>
      <w:numFmt w:val="bullet"/>
      <w:lvlText w:val=""/>
      <w:lvlJc w:val="left"/>
      <w:pPr>
        <w:ind w:left="1440" w:hanging="363"/>
      </w:pPr>
      <w:rPr>
        <w:rFonts w:ascii="Symbol" w:hAnsi="Symbol" w:hint="default"/>
      </w:rPr>
    </w:lvl>
    <w:lvl w:ilvl="1" w:tplc="041F0003" w:tentative="1">
      <w:start w:val="1"/>
      <w:numFmt w:val="bullet"/>
      <w:lvlText w:val="o"/>
      <w:lvlJc w:val="left"/>
      <w:pPr>
        <w:ind w:left="1600" w:hanging="360"/>
      </w:pPr>
      <w:rPr>
        <w:rFonts w:ascii="Courier New" w:hAnsi="Courier New" w:cs="Courier New" w:hint="default"/>
      </w:rPr>
    </w:lvl>
    <w:lvl w:ilvl="2" w:tplc="041F0005" w:tentative="1">
      <w:start w:val="1"/>
      <w:numFmt w:val="bullet"/>
      <w:lvlText w:val=""/>
      <w:lvlJc w:val="left"/>
      <w:pPr>
        <w:ind w:left="2320" w:hanging="360"/>
      </w:pPr>
      <w:rPr>
        <w:rFonts w:ascii="Wingdings" w:hAnsi="Wingdings" w:hint="default"/>
      </w:rPr>
    </w:lvl>
    <w:lvl w:ilvl="3" w:tplc="041F0001" w:tentative="1">
      <w:start w:val="1"/>
      <w:numFmt w:val="bullet"/>
      <w:lvlText w:val=""/>
      <w:lvlJc w:val="left"/>
      <w:pPr>
        <w:ind w:left="3040" w:hanging="360"/>
      </w:pPr>
      <w:rPr>
        <w:rFonts w:ascii="Symbol" w:hAnsi="Symbol" w:hint="default"/>
      </w:rPr>
    </w:lvl>
    <w:lvl w:ilvl="4" w:tplc="041F0003" w:tentative="1">
      <w:start w:val="1"/>
      <w:numFmt w:val="bullet"/>
      <w:lvlText w:val="o"/>
      <w:lvlJc w:val="left"/>
      <w:pPr>
        <w:ind w:left="3760" w:hanging="360"/>
      </w:pPr>
      <w:rPr>
        <w:rFonts w:ascii="Courier New" w:hAnsi="Courier New" w:cs="Courier New" w:hint="default"/>
      </w:rPr>
    </w:lvl>
    <w:lvl w:ilvl="5" w:tplc="041F0005" w:tentative="1">
      <w:start w:val="1"/>
      <w:numFmt w:val="bullet"/>
      <w:lvlText w:val=""/>
      <w:lvlJc w:val="left"/>
      <w:pPr>
        <w:ind w:left="4480" w:hanging="360"/>
      </w:pPr>
      <w:rPr>
        <w:rFonts w:ascii="Wingdings" w:hAnsi="Wingdings" w:hint="default"/>
      </w:rPr>
    </w:lvl>
    <w:lvl w:ilvl="6" w:tplc="041F0001" w:tentative="1">
      <w:start w:val="1"/>
      <w:numFmt w:val="bullet"/>
      <w:lvlText w:val=""/>
      <w:lvlJc w:val="left"/>
      <w:pPr>
        <w:ind w:left="5200" w:hanging="360"/>
      </w:pPr>
      <w:rPr>
        <w:rFonts w:ascii="Symbol" w:hAnsi="Symbol" w:hint="default"/>
      </w:rPr>
    </w:lvl>
    <w:lvl w:ilvl="7" w:tplc="041F0003" w:tentative="1">
      <w:start w:val="1"/>
      <w:numFmt w:val="bullet"/>
      <w:lvlText w:val="o"/>
      <w:lvlJc w:val="left"/>
      <w:pPr>
        <w:ind w:left="5920" w:hanging="360"/>
      </w:pPr>
      <w:rPr>
        <w:rFonts w:ascii="Courier New" w:hAnsi="Courier New" w:cs="Courier New" w:hint="default"/>
      </w:rPr>
    </w:lvl>
    <w:lvl w:ilvl="8" w:tplc="041F0005" w:tentative="1">
      <w:start w:val="1"/>
      <w:numFmt w:val="bullet"/>
      <w:lvlText w:val=""/>
      <w:lvlJc w:val="left"/>
      <w:pPr>
        <w:ind w:left="6640" w:hanging="360"/>
      </w:pPr>
      <w:rPr>
        <w:rFonts w:ascii="Wingdings" w:hAnsi="Wingdings" w:hint="default"/>
      </w:rPr>
    </w:lvl>
  </w:abstractNum>
  <w:abstractNum w:abstractNumId="14" w15:restartNumberingAfterBreak="0">
    <w:nsid w:val="12B37E90"/>
    <w:multiLevelType w:val="multilevel"/>
    <w:tmpl w:val="432EB2B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D17677"/>
    <w:multiLevelType w:val="multilevel"/>
    <w:tmpl w:val="CB52AE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2"/>
        <w:szCs w:val="22"/>
        <w:u w:val="none"/>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B60311"/>
    <w:multiLevelType w:val="hybridMultilevel"/>
    <w:tmpl w:val="947603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6FA34D8"/>
    <w:multiLevelType w:val="multilevel"/>
    <w:tmpl w:val="DCA2C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3C7AAE"/>
    <w:multiLevelType w:val="multilevel"/>
    <w:tmpl w:val="2B2EF12C"/>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9" w15:restartNumberingAfterBreak="0">
    <w:nsid w:val="253B059A"/>
    <w:multiLevelType w:val="hybridMultilevel"/>
    <w:tmpl w:val="2C309570"/>
    <w:lvl w:ilvl="0" w:tplc="041F000F">
      <w:start w:val="1"/>
      <w:numFmt w:val="decimal"/>
      <w:lvlText w:val="%1."/>
      <w:lvlJc w:val="left"/>
      <w:pPr>
        <w:ind w:left="2130" w:hanging="360"/>
      </w:p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20" w15:restartNumberingAfterBreak="0">
    <w:nsid w:val="2AE601F0"/>
    <w:multiLevelType w:val="multilevel"/>
    <w:tmpl w:val="C42A07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72218A"/>
    <w:multiLevelType w:val="hybridMultilevel"/>
    <w:tmpl w:val="BF0482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0CC2F03"/>
    <w:multiLevelType w:val="multilevel"/>
    <w:tmpl w:val="90904E72"/>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642760"/>
    <w:multiLevelType w:val="multilevel"/>
    <w:tmpl w:val="86806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36263B"/>
    <w:multiLevelType w:val="multilevel"/>
    <w:tmpl w:val="CA3E528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C45514"/>
    <w:multiLevelType w:val="hybridMultilevel"/>
    <w:tmpl w:val="31969D44"/>
    <w:lvl w:ilvl="0" w:tplc="AD24ACA8">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44D01529"/>
    <w:multiLevelType w:val="multilevel"/>
    <w:tmpl w:val="E8CA400A"/>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574C2A"/>
    <w:multiLevelType w:val="hybridMultilevel"/>
    <w:tmpl w:val="BDBC4D58"/>
    <w:lvl w:ilvl="0" w:tplc="85A0F41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8" w15:restartNumberingAfterBreak="0">
    <w:nsid w:val="4AD64476"/>
    <w:multiLevelType w:val="multilevel"/>
    <w:tmpl w:val="66C89C06"/>
    <w:lvl w:ilvl="0">
      <w:start w:val="1"/>
      <w:numFmt w:val="decimal"/>
      <w:lvlText w:val="%1."/>
      <w:lvlJc w:val="left"/>
      <w:pPr>
        <w:ind w:left="927"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DC24DF4"/>
    <w:multiLevelType w:val="multilevel"/>
    <w:tmpl w:val="9BE07FA2"/>
    <w:lvl w:ilvl="0">
      <w:start w:val="5"/>
      <w:numFmt w:val="decimal"/>
      <w:lvlText w:val="%1."/>
      <w:lvlJc w:val="left"/>
      <w:pPr>
        <w:ind w:left="360" w:hanging="360"/>
      </w:pPr>
      <w:rPr>
        <w:rFonts w:hint="default"/>
        <w:color w:val="000000"/>
        <w:sz w:val="24"/>
      </w:rPr>
    </w:lvl>
    <w:lvl w:ilvl="1">
      <w:start w:val="7"/>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30" w15:restartNumberingAfterBreak="0">
    <w:nsid w:val="5259577E"/>
    <w:multiLevelType w:val="multilevel"/>
    <w:tmpl w:val="959CF5A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DA7780"/>
    <w:multiLevelType w:val="multilevel"/>
    <w:tmpl w:val="032AC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763F6E"/>
    <w:multiLevelType w:val="hybridMultilevel"/>
    <w:tmpl w:val="65BE86F8"/>
    <w:lvl w:ilvl="0" w:tplc="A9046F4E">
      <w:start w:val="1"/>
      <w:numFmt w:val="bullet"/>
      <w:lvlText w:val=""/>
      <w:lvlJc w:val="left"/>
      <w:pPr>
        <w:ind w:left="1440" w:hanging="363"/>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3" w15:restartNumberingAfterBreak="0">
    <w:nsid w:val="5ED02739"/>
    <w:multiLevelType w:val="multilevel"/>
    <w:tmpl w:val="0B787C4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0D47610"/>
    <w:multiLevelType w:val="multilevel"/>
    <w:tmpl w:val="2E1EB9BA"/>
    <w:lvl w:ilvl="0">
      <w:start w:val="1"/>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E24D50"/>
    <w:multiLevelType w:val="multilevel"/>
    <w:tmpl w:val="419A1C4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4AE2A57"/>
    <w:multiLevelType w:val="hybridMultilevel"/>
    <w:tmpl w:val="0F104C0A"/>
    <w:lvl w:ilvl="0" w:tplc="ACA85BF6">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6B27E5B"/>
    <w:multiLevelType w:val="hybridMultilevel"/>
    <w:tmpl w:val="5E763B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3A0BD7"/>
    <w:multiLevelType w:val="multilevel"/>
    <w:tmpl w:val="DC288A8A"/>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584513"/>
    <w:multiLevelType w:val="multilevel"/>
    <w:tmpl w:val="70DAF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FB7AEA"/>
    <w:multiLevelType w:val="multilevel"/>
    <w:tmpl w:val="5B32E802"/>
    <w:lvl w:ilvl="0">
      <w:start w:val="6"/>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1" w15:restartNumberingAfterBreak="0">
    <w:nsid w:val="75092BC1"/>
    <w:multiLevelType w:val="hybridMultilevel"/>
    <w:tmpl w:val="6AA82CF2"/>
    <w:lvl w:ilvl="0" w:tplc="041F0001">
      <w:start w:val="1"/>
      <w:numFmt w:val="bullet"/>
      <w:lvlText w:val=""/>
      <w:lvlJc w:val="left"/>
      <w:pPr>
        <w:ind w:left="1760" w:hanging="360"/>
      </w:pPr>
      <w:rPr>
        <w:rFonts w:ascii="Symbol" w:hAnsi="Symbol" w:hint="default"/>
      </w:rPr>
    </w:lvl>
    <w:lvl w:ilvl="1" w:tplc="041F0003" w:tentative="1">
      <w:start w:val="1"/>
      <w:numFmt w:val="bullet"/>
      <w:lvlText w:val="o"/>
      <w:lvlJc w:val="left"/>
      <w:pPr>
        <w:ind w:left="2480" w:hanging="360"/>
      </w:pPr>
      <w:rPr>
        <w:rFonts w:ascii="Courier New" w:hAnsi="Courier New" w:cs="Courier New" w:hint="default"/>
      </w:rPr>
    </w:lvl>
    <w:lvl w:ilvl="2" w:tplc="041F0005" w:tentative="1">
      <w:start w:val="1"/>
      <w:numFmt w:val="bullet"/>
      <w:lvlText w:val=""/>
      <w:lvlJc w:val="left"/>
      <w:pPr>
        <w:ind w:left="3200" w:hanging="360"/>
      </w:pPr>
      <w:rPr>
        <w:rFonts w:ascii="Wingdings" w:hAnsi="Wingdings" w:hint="default"/>
      </w:rPr>
    </w:lvl>
    <w:lvl w:ilvl="3" w:tplc="041F0001" w:tentative="1">
      <w:start w:val="1"/>
      <w:numFmt w:val="bullet"/>
      <w:lvlText w:val=""/>
      <w:lvlJc w:val="left"/>
      <w:pPr>
        <w:ind w:left="3920" w:hanging="360"/>
      </w:pPr>
      <w:rPr>
        <w:rFonts w:ascii="Symbol" w:hAnsi="Symbol" w:hint="default"/>
      </w:rPr>
    </w:lvl>
    <w:lvl w:ilvl="4" w:tplc="041F0003" w:tentative="1">
      <w:start w:val="1"/>
      <w:numFmt w:val="bullet"/>
      <w:lvlText w:val="o"/>
      <w:lvlJc w:val="left"/>
      <w:pPr>
        <w:ind w:left="4640" w:hanging="360"/>
      </w:pPr>
      <w:rPr>
        <w:rFonts w:ascii="Courier New" w:hAnsi="Courier New" w:cs="Courier New" w:hint="default"/>
      </w:rPr>
    </w:lvl>
    <w:lvl w:ilvl="5" w:tplc="041F0005" w:tentative="1">
      <w:start w:val="1"/>
      <w:numFmt w:val="bullet"/>
      <w:lvlText w:val=""/>
      <w:lvlJc w:val="left"/>
      <w:pPr>
        <w:ind w:left="5360" w:hanging="360"/>
      </w:pPr>
      <w:rPr>
        <w:rFonts w:ascii="Wingdings" w:hAnsi="Wingdings" w:hint="default"/>
      </w:rPr>
    </w:lvl>
    <w:lvl w:ilvl="6" w:tplc="041F0001" w:tentative="1">
      <w:start w:val="1"/>
      <w:numFmt w:val="bullet"/>
      <w:lvlText w:val=""/>
      <w:lvlJc w:val="left"/>
      <w:pPr>
        <w:ind w:left="6080" w:hanging="360"/>
      </w:pPr>
      <w:rPr>
        <w:rFonts w:ascii="Symbol" w:hAnsi="Symbol" w:hint="default"/>
      </w:rPr>
    </w:lvl>
    <w:lvl w:ilvl="7" w:tplc="041F0003" w:tentative="1">
      <w:start w:val="1"/>
      <w:numFmt w:val="bullet"/>
      <w:lvlText w:val="o"/>
      <w:lvlJc w:val="left"/>
      <w:pPr>
        <w:ind w:left="6800" w:hanging="360"/>
      </w:pPr>
      <w:rPr>
        <w:rFonts w:ascii="Courier New" w:hAnsi="Courier New" w:cs="Courier New" w:hint="default"/>
      </w:rPr>
    </w:lvl>
    <w:lvl w:ilvl="8" w:tplc="041F0005" w:tentative="1">
      <w:start w:val="1"/>
      <w:numFmt w:val="bullet"/>
      <w:lvlText w:val=""/>
      <w:lvlJc w:val="left"/>
      <w:pPr>
        <w:ind w:left="7520" w:hanging="360"/>
      </w:pPr>
      <w:rPr>
        <w:rFonts w:ascii="Wingdings" w:hAnsi="Wingdings" w:hint="default"/>
      </w:rPr>
    </w:lvl>
  </w:abstractNum>
  <w:abstractNum w:abstractNumId="42" w15:restartNumberingAfterBreak="0">
    <w:nsid w:val="760F7AEA"/>
    <w:multiLevelType w:val="multilevel"/>
    <w:tmpl w:val="51C69714"/>
    <w:lvl w:ilvl="0">
      <w:start w:val="5"/>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7B2C241B"/>
    <w:multiLevelType w:val="hybridMultilevel"/>
    <w:tmpl w:val="BC0812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9"/>
  </w:num>
  <w:num w:numId="11">
    <w:abstractNumId w:val="16"/>
  </w:num>
  <w:num w:numId="12">
    <w:abstractNumId w:val="43"/>
  </w:num>
  <w:num w:numId="13">
    <w:abstractNumId w:val="21"/>
  </w:num>
  <w:num w:numId="14">
    <w:abstractNumId w:val="28"/>
  </w:num>
  <w:num w:numId="15">
    <w:abstractNumId w:val="31"/>
  </w:num>
  <w:num w:numId="16">
    <w:abstractNumId w:val="23"/>
  </w:num>
  <w:num w:numId="17">
    <w:abstractNumId w:val="24"/>
  </w:num>
  <w:num w:numId="18">
    <w:abstractNumId w:val="12"/>
  </w:num>
  <w:num w:numId="19">
    <w:abstractNumId w:val="14"/>
  </w:num>
  <w:num w:numId="20">
    <w:abstractNumId w:val="38"/>
  </w:num>
  <w:num w:numId="21">
    <w:abstractNumId w:val="22"/>
  </w:num>
  <w:num w:numId="22">
    <w:abstractNumId w:val="39"/>
  </w:num>
  <w:num w:numId="23">
    <w:abstractNumId w:val="37"/>
  </w:num>
  <w:num w:numId="24">
    <w:abstractNumId w:val="42"/>
  </w:num>
  <w:num w:numId="25">
    <w:abstractNumId w:val="15"/>
  </w:num>
  <w:num w:numId="26">
    <w:abstractNumId w:val="41"/>
  </w:num>
  <w:num w:numId="27">
    <w:abstractNumId w:val="33"/>
  </w:num>
  <w:num w:numId="28">
    <w:abstractNumId w:val="34"/>
  </w:num>
  <w:num w:numId="29">
    <w:abstractNumId w:val="25"/>
  </w:num>
  <w:num w:numId="30">
    <w:abstractNumId w:val="13"/>
  </w:num>
  <w:num w:numId="31">
    <w:abstractNumId w:val="30"/>
  </w:num>
  <w:num w:numId="32">
    <w:abstractNumId w:val="17"/>
  </w:num>
  <w:num w:numId="33">
    <w:abstractNumId w:val="40"/>
  </w:num>
  <w:num w:numId="34">
    <w:abstractNumId w:val="32"/>
  </w:num>
  <w:num w:numId="35">
    <w:abstractNumId w:val="8"/>
  </w:num>
  <w:num w:numId="36">
    <w:abstractNumId w:val="20"/>
  </w:num>
  <w:num w:numId="37">
    <w:abstractNumId w:val="26"/>
  </w:num>
  <w:num w:numId="38">
    <w:abstractNumId w:val="11"/>
  </w:num>
  <w:num w:numId="39">
    <w:abstractNumId w:val="10"/>
  </w:num>
  <w:num w:numId="40">
    <w:abstractNumId w:val="29"/>
  </w:num>
  <w:num w:numId="41">
    <w:abstractNumId w:val="18"/>
  </w:num>
  <w:num w:numId="42">
    <w:abstractNumId w:val="35"/>
  </w:num>
  <w:num w:numId="43">
    <w:abstractNumId w:val="27"/>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1384E"/>
    <w:rsid w:val="00025874"/>
    <w:rsid w:val="0003697B"/>
    <w:rsid w:val="00036DC5"/>
    <w:rsid w:val="0003780C"/>
    <w:rsid w:val="00043898"/>
    <w:rsid w:val="00051B6C"/>
    <w:rsid w:val="00053B6A"/>
    <w:rsid w:val="00060910"/>
    <w:rsid w:val="00063F51"/>
    <w:rsid w:val="00066C6A"/>
    <w:rsid w:val="000703E4"/>
    <w:rsid w:val="000706E8"/>
    <w:rsid w:val="000808A7"/>
    <w:rsid w:val="00090159"/>
    <w:rsid w:val="0009074E"/>
    <w:rsid w:val="000909EF"/>
    <w:rsid w:val="000A50CC"/>
    <w:rsid w:val="000B1D35"/>
    <w:rsid w:val="000B2628"/>
    <w:rsid w:val="000B4140"/>
    <w:rsid w:val="000B7D9F"/>
    <w:rsid w:val="000C3051"/>
    <w:rsid w:val="000C5CF1"/>
    <w:rsid w:val="000D0A3C"/>
    <w:rsid w:val="000E0E11"/>
    <w:rsid w:val="000E0FF9"/>
    <w:rsid w:val="000E1216"/>
    <w:rsid w:val="000F5B93"/>
    <w:rsid w:val="000F6E2C"/>
    <w:rsid w:val="00103232"/>
    <w:rsid w:val="0010666D"/>
    <w:rsid w:val="0010796E"/>
    <w:rsid w:val="001217CE"/>
    <w:rsid w:val="00121FDF"/>
    <w:rsid w:val="0012226B"/>
    <w:rsid w:val="0013792F"/>
    <w:rsid w:val="00143B53"/>
    <w:rsid w:val="00146495"/>
    <w:rsid w:val="00146ED1"/>
    <w:rsid w:val="00151E02"/>
    <w:rsid w:val="00152B65"/>
    <w:rsid w:val="00162B70"/>
    <w:rsid w:val="00167319"/>
    <w:rsid w:val="0017048E"/>
    <w:rsid w:val="0017200F"/>
    <w:rsid w:val="00181C47"/>
    <w:rsid w:val="00182192"/>
    <w:rsid w:val="00184BE5"/>
    <w:rsid w:val="00187A08"/>
    <w:rsid w:val="001907B2"/>
    <w:rsid w:val="001919AE"/>
    <w:rsid w:val="001964E9"/>
    <w:rsid w:val="001A7446"/>
    <w:rsid w:val="001B6E3A"/>
    <w:rsid w:val="001C3B99"/>
    <w:rsid w:val="001C6142"/>
    <w:rsid w:val="001C757E"/>
    <w:rsid w:val="001C7BEE"/>
    <w:rsid w:val="001D2DA3"/>
    <w:rsid w:val="001D5385"/>
    <w:rsid w:val="001E44CA"/>
    <w:rsid w:val="00201D71"/>
    <w:rsid w:val="002278A2"/>
    <w:rsid w:val="00231028"/>
    <w:rsid w:val="00234D19"/>
    <w:rsid w:val="00256D23"/>
    <w:rsid w:val="0026425A"/>
    <w:rsid w:val="00265130"/>
    <w:rsid w:val="002714E7"/>
    <w:rsid w:val="00287867"/>
    <w:rsid w:val="00287EF9"/>
    <w:rsid w:val="002924B9"/>
    <w:rsid w:val="00293FE8"/>
    <w:rsid w:val="002A0B19"/>
    <w:rsid w:val="002A16C7"/>
    <w:rsid w:val="002A1D11"/>
    <w:rsid w:val="002A55D3"/>
    <w:rsid w:val="002A6FAC"/>
    <w:rsid w:val="002B5D4B"/>
    <w:rsid w:val="002C1651"/>
    <w:rsid w:val="002C33D7"/>
    <w:rsid w:val="002C59B2"/>
    <w:rsid w:val="002C743F"/>
    <w:rsid w:val="002E2B65"/>
    <w:rsid w:val="00306984"/>
    <w:rsid w:val="00320C9A"/>
    <w:rsid w:val="0033226C"/>
    <w:rsid w:val="00333872"/>
    <w:rsid w:val="00335A8D"/>
    <w:rsid w:val="003362B7"/>
    <w:rsid w:val="003442C1"/>
    <w:rsid w:val="00364525"/>
    <w:rsid w:val="00380107"/>
    <w:rsid w:val="00397909"/>
    <w:rsid w:val="003A0DBC"/>
    <w:rsid w:val="003B1E80"/>
    <w:rsid w:val="003E0701"/>
    <w:rsid w:val="0040388F"/>
    <w:rsid w:val="004136A5"/>
    <w:rsid w:val="0044085D"/>
    <w:rsid w:val="004440A0"/>
    <w:rsid w:val="0046022B"/>
    <w:rsid w:val="00460D18"/>
    <w:rsid w:val="0046148B"/>
    <w:rsid w:val="00467B69"/>
    <w:rsid w:val="00473CF6"/>
    <w:rsid w:val="00473CFC"/>
    <w:rsid w:val="00492D6D"/>
    <w:rsid w:val="004A009A"/>
    <w:rsid w:val="004A0ACA"/>
    <w:rsid w:val="004A53EE"/>
    <w:rsid w:val="004A7969"/>
    <w:rsid w:val="004B210C"/>
    <w:rsid w:val="004B29C4"/>
    <w:rsid w:val="004D1282"/>
    <w:rsid w:val="004D55AB"/>
    <w:rsid w:val="005113DD"/>
    <w:rsid w:val="00511A01"/>
    <w:rsid w:val="00514147"/>
    <w:rsid w:val="0051628C"/>
    <w:rsid w:val="00525256"/>
    <w:rsid w:val="00525A21"/>
    <w:rsid w:val="00537F3A"/>
    <w:rsid w:val="005426F7"/>
    <w:rsid w:val="00544E28"/>
    <w:rsid w:val="00554C1B"/>
    <w:rsid w:val="00561ABE"/>
    <w:rsid w:val="005721AE"/>
    <w:rsid w:val="0057220C"/>
    <w:rsid w:val="00575CDF"/>
    <w:rsid w:val="00581B27"/>
    <w:rsid w:val="0058289A"/>
    <w:rsid w:val="00587194"/>
    <w:rsid w:val="005962E7"/>
    <w:rsid w:val="005C4A2A"/>
    <w:rsid w:val="005C60E8"/>
    <w:rsid w:val="005D47B0"/>
    <w:rsid w:val="005F3B58"/>
    <w:rsid w:val="005F46EF"/>
    <w:rsid w:val="00610109"/>
    <w:rsid w:val="00621FAC"/>
    <w:rsid w:val="00622B0F"/>
    <w:rsid w:val="00623F76"/>
    <w:rsid w:val="00624018"/>
    <w:rsid w:val="00630C98"/>
    <w:rsid w:val="0063195E"/>
    <w:rsid w:val="006353B2"/>
    <w:rsid w:val="00640B44"/>
    <w:rsid w:val="006415E8"/>
    <w:rsid w:val="0065165E"/>
    <w:rsid w:val="00656B7C"/>
    <w:rsid w:val="00656D87"/>
    <w:rsid w:val="006657D9"/>
    <w:rsid w:val="006657E2"/>
    <w:rsid w:val="00666341"/>
    <w:rsid w:val="00673B1A"/>
    <w:rsid w:val="00681E2D"/>
    <w:rsid w:val="0068317E"/>
    <w:rsid w:val="00690393"/>
    <w:rsid w:val="00691E94"/>
    <w:rsid w:val="00695322"/>
    <w:rsid w:val="00695DED"/>
    <w:rsid w:val="0069629A"/>
    <w:rsid w:val="006963FE"/>
    <w:rsid w:val="006A60B6"/>
    <w:rsid w:val="006C38AD"/>
    <w:rsid w:val="006C52D3"/>
    <w:rsid w:val="006C5D5C"/>
    <w:rsid w:val="006D5FE9"/>
    <w:rsid w:val="006D6497"/>
    <w:rsid w:val="006D70DE"/>
    <w:rsid w:val="006E4F49"/>
    <w:rsid w:val="006E6916"/>
    <w:rsid w:val="006F2FFC"/>
    <w:rsid w:val="006F7BAD"/>
    <w:rsid w:val="00701094"/>
    <w:rsid w:val="00705F99"/>
    <w:rsid w:val="00713719"/>
    <w:rsid w:val="0072222C"/>
    <w:rsid w:val="00742728"/>
    <w:rsid w:val="00751041"/>
    <w:rsid w:val="00753028"/>
    <w:rsid w:val="0076019D"/>
    <w:rsid w:val="0077372E"/>
    <w:rsid w:val="00782F50"/>
    <w:rsid w:val="0078385B"/>
    <w:rsid w:val="007A3F6A"/>
    <w:rsid w:val="007A7B4D"/>
    <w:rsid w:val="007B44F3"/>
    <w:rsid w:val="007C493C"/>
    <w:rsid w:val="007D6E8E"/>
    <w:rsid w:val="007E0031"/>
    <w:rsid w:val="007E784D"/>
    <w:rsid w:val="00802C52"/>
    <w:rsid w:val="00810FA5"/>
    <w:rsid w:val="00817351"/>
    <w:rsid w:val="00821B50"/>
    <w:rsid w:val="0082419D"/>
    <w:rsid w:val="00824B46"/>
    <w:rsid w:val="00827387"/>
    <w:rsid w:val="00833107"/>
    <w:rsid w:val="0084101A"/>
    <w:rsid w:val="008431D9"/>
    <w:rsid w:val="008454FA"/>
    <w:rsid w:val="00853FED"/>
    <w:rsid w:val="00856FE6"/>
    <w:rsid w:val="00860518"/>
    <w:rsid w:val="00864C27"/>
    <w:rsid w:val="00865427"/>
    <w:rsid w:val="00877016"/>
    <w:rsid w:val="008A0FC2"/>
    <w:rsid w:val="008A3C41"/>
    <w:rsid w:val="008D2000"/>
    <w:rsid w:val="008D6294"/>
    <w:rsid w:val="008E2B67"/>
    <w:rsid w:val="008F0E2B"/>
    <w:rsid w:val="0090717E"/>
    <w:rsid w:val="00926567"/>
    <w:rsid w:val="0093408A"/>
    <w:rsid w:val="00935B2B"/>
    <w:rsid w:val="00941AB1"/>
    <w:rsid w:val="00945217"/>
    <w:rsid w:val="009656C2"/>
    <w:rsid w:val="00967405"/>
    <w:rsid w:val="00991329"/>
    <w:rsid w:val="00991F1D"/>
    <w:rsid w:val="009A18CC"/>
    <w:rsid w:val="009A2DEA"/>
    <w:rsid w:val="009B1AF8"/>
    <w:rsid w:val="009C2184"/>
    <w:rsid w:val="009C2F9B"/>
    <w:rsid w:val="009E1B32"/>
    <w:rsid w:val="009E1C75"/>
    <w:rsid w:val="009E28EE"/>
    <w:rsid w:val="009E330C"/>
    <w:rsid w:val="009E4C12"/>
    <w:rsid w:val="009E6439"/>
    <w:rsid w:val="009F64E6"/>
    <w:rsid w:val="00A02B3D"/>
    <w:rsid w:val="00A04947"/>
    <w:rsid w:val="00A0719D"/>
    <w:rsid w:val="00A10D87"/>
    <w:rsid w:val="00A2169A"/>
    <w:rsid w:val="00A22E0A"/>
    <w:rsid w:val="00A34F74"/>
    <w:rsid w:val="00A4254D"/>
    <w:rsid w:val="00A43DFF"/>
    <w:rsid w:val="00A4547A"/>
    <w:rsid w:val="00A51B1C"/>
    <w:rsid w:val="00A53A80"/>
    <w:rsid w:val="00A53EAD"/>
    <w:rsid w:val="00A549AC"/>
    <w:rsid w:val="00A6252B"/>
    <w:rsid w:val="00A632E7"/>
    <w:rsid w:val="00A64F41"/>
    <w:rsid w:val="00A820AA"/>
    <w:rsid w:val="00A94E35"/>
    <w:rsid w:val="00A97682"/>
    <w:rsid w:val="00AA5136"/>
    <w:rsid w:val="00AB1C69"/>
    <w:rsid w:val="00AB72B3"/>
    <w:rsid w:val="00AB7E9E"/>
    <w:rsid w:val="00AC00BD"/>
    <w:rsid w:val="00AC2E27"/>
    <w:rsid w:val="00AC32F2"/>
    <w:rsid w:val="00AC3F0A"/>
    <w:rsid w:val="00AD3691"/>
    <w:rsid w:val="00AD5103"/>
    <w:rsid w:val="00AD6B4C"/>
    <w:rsid w:val="00AE4B34"/>
    <w:rsid w:val="00AE5116"/>
    <w:rsid w:val="00AE6B29"/>
    <w:rsid w:val="00AF7848"/>
    <w:rsid w:val="00B246F6"/>
    <w:rsid w:val="00B251F3"/>
    <w:rsid w:val="00B26DCA"/>
    <w:rsid w:val="00B47A7A"/>
    <w:rsid w:val="00B514B8"/>
    <w:rsid w:val="00B5518E"/>
    <w:rsid w:val="00B71F1A"/>
    <w:rsid w:val="00B71F76"/>
    <w:rsid w:val="00B756C7"/>
    <w:rsid w:val="00B75860"/>
    <w:rsid w:val="00B824A3"/>
    <w:rsid w:val="00B82B19"/>
    <w:rsid w:val="00B82F11"/>
    <w:rsid w:val="00B86727"/>
    <w:rsid w:val="00BA081B"/>
    <w:rsid w:val="00BA0CD2"/>
    <w:rsid w:val="00BA698E"/>
    <w:rsid w:val="00BB25C9"/>
    <w:rsid w:val="00BB66A3"/>
    <w:rsid w:val="00BB690D"/>
    <w:rsid w:val="00BC4C48"/>
    <w:rsid w:val="00BC5C1A"/>
    <w:rsid w:val="00BD2037"/>
    <w:rsid w:val="00BD77D5"/>
    <w:rsid w:val="00BE7C24"/>
    <w:rsid w:val="00C01DEF"/>
    <w:rsid w:val="00C02E32"/>
    <w:rsid w:val="00C33592"/>
    <w:rsid w:val="00C34E1C"/>
    <w:rsid w:val="00C61201"/>
    <w:rsid w:val="00C6657D"/>
    <w:rsid w:val="00C67263"/>
    <w:rsid w:val="00C71A1C"/>
    <w:rsid w:val="00C72AA2"/>
    <w:rsid w:val="00C821F5"/>
    <w:rsid w:val="00CA528A"/>
    <w:rsid w:val="00CB054B"/>
    <w:rsid w:val="00CB0D16"/>
    <w:rsid w:val="00CB0E29"/>
    <w:rsid w:val="00CB2C1C"/>
    <w:rsid w:val="00CB2E4D"/>
    <w:rsid w:val="00CC11F1"/>
    <w:rsid w:val="00CC7D13"/>
    <w:rsid w:val="00D07FF8"/>
    <w:rsid w:val="00D12588"/>
    <w:rsid w:val="00D320AB"/>
    <w:rsid w:val="00D3504A"/>
    <w:rsid w:val="00D35CF7"/>
    <w:rsid w:val="00D477E0"/>
    <w:rsid w:val="00D543D3"/>
    <w:rsid w:val="00D56255"/>
    <w:rsid w:val="00D62D18"/>
    <w:rsid w:val="00D63423"/>
    <w:rsid w:val="00D65F43"/>
    <w:rsid w:val="00D779E1"/>
    <w:rsid w:val="00DB5492"/>
    <w:rsid w:val="00DB7EF9"/>
    <w:rsid w:val="00DD4BF0"/>
    <w:rsid w:val="00DF30D9"/>
    <w:rsid w:val="00DF5632"/>
    <w:rsid w:val="00E04BEC"/>
    <w:rsid w:val="00E33DAA"/>
    <w:rsid w:val="00E36758"/>
    <w:rsid w:val="00E569E2"/>
    <w:rsid w:val="00E65A19"/>
    <w:rsid w:val="00E67E88"/>
    <w:rsid w:val="00E70DDA"/>
    <w:rsid w:val="00E70ED7"/>
    <w:rsid w:val="00E95F35"/>
    <w:rsid w:val="00EA5748"/>
    <w:rsid w:val="00EA6BF5"/>
    <w:rsid w:val="00ED26E0"/>
    <w:rsid w:val="00ED6800"/>
    <w:rsid w:val="00EE152E"/>
    <w:rsid w:val="00EE6110"/>
    <w:rsid w:val="00EF0029"/>
    <w:rsid w:val="00F01B7D"/>
    <w:rsid w:val="00F043CA"/>
    <w:rsid w:val="00F125D9"/>
    <w:rsid w:val="00F246C8"/>
    <w:rsid w:val="00F4037A"/>
    <w:rsid w:val="00F43D76"/>
    <w:rsid w:val="00F80FD0"/>
    <w:rsid w:val="00F9369C"/>
    <w:rsid w:val="00F95976"/>
    <w:rsid w:val="00FA5115"/>
    <w:rsid w:val="00FA6373"/>
    <w:rsid w:val="00FB129C"/>
    <w:rsid w:val="00FB25AF"/>
    <w:rsid w:val="00FC1C5B"/>
    <w:rsid w:val="00FC2714"/>
    <w:rsid w:val="00FE5A90"/>
    <w:rsid w:val="00FF47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3508F"/>
  <w15:chartTrackingRefBased/>
  <w15:docId w15:val="{9CBEB51E-F3C8-45E7-94CD-4989EBAA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paragraph" w:styleId="Balk1">
    <w:name w:val="heading 1"/>
    <w:basedOn w:val="Normal"/>
    <w:next w:val="Normal"/>
    <w:link w:val="Balk1Char"/>
    <w:uiPriority w:val="9"/>
    <w:qFormat/>
    <w:rsid w:val="006E4F49"/>
    <w:pPr>
      <w:keepNext/>
      <w:numPr>
        <w:numId w:val="41"/>
      </w:numPr>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10796E"/>
    <w:pPr>
      <w:keepNext/>
      <w:numPr>
        <w:ilvl w:val="1"/>
        <w:numId w:val="41"/>
      </w:numPr>
      <w:spacing w:before="240" w:after="60"/>
      <w:jc w:val="both"/>
      <w:outlineLvl w:val="1"/>
    </w:pPr>
    <w:rPr>
      <w:rFonts w:ascii="Times New Roman" w:hAnsi="Times New Roman"/>
      <w:b/>
      <w:bCs/>
      <w:iCs/>
      <w:sz w:val="24"/>
      <w:szCs w:val="28"/>
    </w:rPr>
  </w:style>
  <w:style w:type="paragraph" w:styleId="Balk3">
    <w:name w:val="heading 3"/>
    <w:basedOn w:val="Normal"/>
    <w:next w:val="Normal"/>
    <w:link w:val="Balk3Char"/>
    <w:uiPriority w:val="9"/>
    <w:semiHidden/>
    <w:unhideWhenUsed/>
    <w:qFormat/>
    <w:rsid w:val="0010796E"/>
    <w:pPr>
      <w:keepNext/>
      <w:numPr>
        <w:ilvl w:val="2"/>
        <w:numId w:val="41"/>
      </w:numPr>
      <w:spacing w:before="240" w:after="60"/>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10796E"/>
    <w:pPr>
      <w:keepNext/>
      <w:numPr>
        <w:ilvl w:val="3"/>
        <w:numId w:val="41"/>
      </w:numPr>
      <w:spacing w:before="240" w:after="60"/>
      <w:outlineLvl w:val="3"/>
    </w:pPr>
    <w:rPr>
      <w:rFonts w:ascii="Calibri" w:hAnsi="Calibri"/>
      <w:b/>
      <w:bCs/>
      <w:sz w:val="28"/>
      <w:szCs w:val="28"/>
    </w:rPr>
  </w:style>
  <w:style w:type="paragraph" w:styleId="Balk5">
    <w:name w:val="heading 5"/>
    <w:basedOn w:val="Normal"/>
    <w:next w:val="Normal"/>
    <w:link w:val="Balk5Char"/>
    <w:uiPriority w:val="9"/>
    <w:semiHidden/>
    <w:unhideWhenUsed/>
    <w:qFormat/>
    <w:rsid w:val="0010796E"/>
    <w:pPr>
      <w:numPr>
        <w:ilvl w:val="4"/>
        <w:numId w:val="41"/>
      </w:numPr>
      <w:spacing w:before="240" w:after="60"/>
      <w:outlineLvl w:val="4"/>
    </w:pPr>
    <w:rPr>
      <w:rFonts w:ascii="Calibri" w:hAnsi="Calibri"/>
      <w:b/>
      <w:bCs/>
      <w:i/>
      <w:iCs/>
      <w:sz w:val="26"/>
      <w:szCs w:val="26"/>
    </w:rPr>
  </w:style>
  <w:style w:type="paragraph" w:styleId="Balk6">
    <w:name w:val="heading 6"/>
    <w:basedOn w:val="Normal"/>
    <w:next w:val="Normal"/>
    <w:link w:val="Balk6Char"/>
    <w:uiPriority w:val="9"/>
    <w:semiHidden/>
    <w:unhideWhenUsed/>
    <w:qFormat/>
    <w:rsid w:val="0010796E"/>
    <w:pPr>
      <w:numPr>
        <w:ilvl w:val="5"/>
        <w:numId w:val="41"/>
      </w:numPr>
      <w:spacing w:before="240" w:after="60"/>
      <w:outlineLvl w:val="5"/>
    </w:pPr>
    <w:rPr>
      <w:rFonts w:ascii="Calibri" w:hAnsi="Calibri"/>
      <w:b/>
      <w:bCs/>
      <w:szCs w:val="22"/>
    </w:rPr>
  </w:style>
  <w:style w:type="paragraph" w:styleId="Balk7">
    <w:name w:val="heading 7"/>
    <w:basedOn w:val="Normal"/>
    <w:next w:val="Normal"/>
    <w:link w:val="Balk7Char"/>
    <w:uiPriority w:val="9"/>
    <w:semiHidden/>
    <w:unhideWhenUsed/>
    <w:qFormat/>
    <w:rsid w:val="0010796E"/>
    <w:pPr>
      <w:numPr>
        <w:ilvl w:val="6"/>
        <w:numId w:val="41"/>
      </w:numPr>
      <w:spacing w:before="240" w:after="60"/>
      <w:outlineLvl w:val="6"/>
    </w:pPr>
    <w:rPr>
      <w:rFonts w:ascii="Calibri" w:hAnsi="Calibri"/>
      <w:sz w:val="24"/>
      <w:szCs w:val="24"/>
    </w:rPr>
  </w:style>
  <w:style w:type="paragraph" w:styleId="Balk8">
    <w:name w:val="heading 8"/>
    <w:basedOn w:val="Normal"/>
    <w:next w:val="Normal"/>
    <w:link w:val="Balk8Char"/>
    <w:uiPriority w:val="9"/>
    <w:semiHidden/>
    <w:unhideWhenUsed/>
    <w:qFormat/>
    <w:rsid w:val="0010796E"/>
    <w:pPr>
      <w:numPr>
        <w:ilvl w:val="7"/>
        <w:numId w:val="41"/>
      </w:numPr>
      <w:spacing w:before="240" w:after="60"/>
      <w:outlineLvl w:val="7"/>
    </w:pPr>
    <w:rPr>
      <w:rFonts w:ascii="Calibri" w:hAnsi="Calibri"/>
      <w:i/>
      <w:iCs/>
      <w:sz w:val="24"/>
      <w:szCs w:val="24"/>
    </w:rPr>
  </w:style>
  <w:style w:type="paragraph" w:styleId="Balk9">
    <w:name w:val="heading 9"/>
    <w:basedOn w:val="Normal"/>
    <w:next w:val="Normal"/>
    <w:link w:val="Balk9Char"/>
    <w:uiPriority w:val="9"/>
    <w:semiHidden/>
    <w:unhideWhenUsed/>
    <w:qFormat/>
    <w:rsid w:val="0010796E"/>
    <w:pPr>
      <w:numPr>
        <w:ilvl w:val="8"/>
        <w:numId w:val="41"/>
      </w:numPr>
      <w:spacing w:before="240" w:after="60"/>
      <w:outlineLvl w:val="8"/>
    </w:pPr>
    <w:rPr>
      <w:rFonts w:ascii="Cambria" w:hAnsi="Cambria"/>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customStyle="1" w:styleId="Altbilgi">
    <w:name w:val="Altbilgi"/>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character" w:customStyle="1" w:styleId="Gvdemetni2">
    <w:name w:val="Gövde metni (2)_"/>
    <w:link w:val="Gvdemetni20"/>
    <w:rsid w:val="0003780C"/>
    <w:rPr>
      <w:rFonts w:ascii="Times New Roman" w:hAnsi="Times New Roman"/>
      <w:shd w:val="clear" w:color="auto" w:fill="FFFFFF"/>
    </w:rPr>
  </w:style>
  <w:style w:type="character" w:customStyle="1" w:styleId="Balk10">
    <w:name w:val="Başlık #1_"/>
    <w:link w:val="Balk11"/>
    <w:uiPriority w:val="99"/>
    <w:rsid w:val="0003780C"/>
    <w:rPr>
      <w:rFonts w:ascii="Times New Roman" w:hAnsi="Times New Roman"/>
      <w:shd w:val="clear" w:color="auto" w:fill="FFFFFF"/>
    </w:rPr>
  </w:style>
  <w:style w:type="character" w:customStyle="1" w:styleId="Gvdemetni2Kaln">
    <w:name w:val="Gövde metni (2) + Kalın"/>
    <w:aliases w:val="İtalik"/>
    <w:rsid w:val="0003780C"/>
    <w:rPr>
      <w:rFonts w:ascii="Times New Roman" w:hAnsi="Times New Roman"/>
      <w:b/>
      <w:bCs/>
      <w:i/>
      <w:iCs/>
      <w:shd w:val="clear" w:color="auto" w:fill="FFFFFF"/>
    </w:rPr>
  </w:style>
  <w:style w:type="character" w:customStyle="1" w:styleId="Tabloyazs">
    <w:name w:val="Tablo yazısı_"/>
    <w:link w:val="Tabloyazs0"/>
    <w:uiPriority w:val="99"/>
    <w:rsid w:val="0003780C"/>
    <w:rPr>
      <w:rFonts w:ascii="Times New Roman" w:hAnsi="Times New Roman"/>
      <w:shd w:val="clear" w:color="auto" w:fill="FFFFFF"/>
    </w:rPr>
  </w:style>
  <w:style w:type="paragraph" w:customStyle="1" w:styleId="Gvdemetni20">
    <w:name w:val="Gövde metni (2)"/>
    <w:basedOn w:val="Normal"/>
    <w:link w:val="Gvdemetni2"/>
    <w:rsid w:val="0003780C"/>
    <w:pPr>
      <w:widowControl w:val="0"/>
      <w:shd w:val="clear" w:color="auto" w:fill="FFFFFF"/>
      <w:spacing w:after="60" w:line="413" w:lineRule="exact"/>
      <w:ind w:hanging="700"/>
      <w:jc w:val="both"/>
    </w:pPr>
    <w:rPr>
      <w:rFonts w:ascii="Times New Roman" w:eastAsia="Calibri" w:hAnsi="Times New Roman"/>
      <w:snapToGrid/>
      <w:sz w:val="20"/>
    </w:rPr>
  </w:style>
  <w:style w:type="paragraph" w:customStyle="1" w:styleId="Balk11">
    <w:name w:val="Başlık #1"/>
    <w:basedOn w:val="Normal"/>
    <w:link w:val="Balk10"/>
    <w:rsid w:val="0003780C"/>
    <w:pPr>
      <w:widowControl w:val="0"/>
      <w:shd w:val="clear" w:color="auto" w:fill="FFFFFF"/>
      <w:spacing w:before="660" w:line="413" w:lineRule="exact"/>
      <w:jc w:val="both"/>
      <w:outlineLvl w:val="0"/>
    </w:pPr>
    <w:rPr>
      <w:rFonts w:ascii="Times New Roman" w:eastAsia="Calibri" w:hAnsi="Times New Roman"/>
      <w:snapToGrid/>
      <w:sz w:val="20"/>
    </w:rPr>
  </w:style>
  <w:style w:type="paragraph" w:customStyle="1" w:styleId="Tabloyazs0">
    <w:name w:val="Tablo yazısı"/>
    <w:basedOn w:val="Normal"/>
    <w:link w:val="Tabloyazs"/>
    <w:uiPriority w:val="99"/>
    <w:rsid w:val="0003780C"/>
    <w:pPr>
      <w:widowControl w:val="0"/>
      <w:shd w:val="clear" w:color="auto" w:fill="FFFFFF"/>
      <w:spacing w:line="413" w:lineRule="exact"/>
      <w:jc w:val="both"/>
    </w:pPr>
    <w:rPr>
      <w:rFonts w:ascii="Times New Roman" w:eastAsia="Calibri" w:hAnsi="Times New Roman"/>
      <w:snapToGrid/>
      <w:sz w:val="20"/>
    </w:rPr>
  </w:style>
  <w:style w:type="character" w:customStyle="1" w:styleId="Gvdemetni215pt">
    <w:name w:val="Gövde metni (2) + 15 pt"/>
    <w:aliases w:val="Kalın"/>
    <w:uiPriority w:val="99"/>
    <w:rsid w:val="004A0ACA"/>
    <w:rPr>
      <w:rFonts w:ascii="Times New Roman" w:hAnsi="Times New Roman" w:cs="Times New Roman"/>
      <w:b/>
      <w:bCs/>
      <w:sz w:val="30"/>
      <w:szCs w:val="30"/>
      <w:u w:val="none"/>
      <w:shd w:val="clear" w:color="auto" w:fill="FFFFFF"/>
    </w:rPr>
  </w:style>
  <w:style w:type="character" w:customStyle="1" w:styleId="Balk2Char">
    <w:name w:val="Başlık 2 Char"/>
    <w:link w:val="Balk2"/>
    <w:uiPriority w:val="9"/>
    <w:rsid w:val="0010796E"/>
    <w:rPr>
      <w:rFonts w:ascii="Times New Roman" w:eastAsia="Times New Roman" w:hAnsi="Times New Roman"/>
      <w:b/>
      <w:bCs/>
      <w:iCs/>
      <w:snapToGrid w:val="0"/>
      <w:sz w:val="24"/>
      <w:szCs w:val="28"/>
    </w:rPr>
  </w:style>
  <w:style w:type="character" w:customStyle="1" w:styleId="Balk1Char">
    <w:name w:val="Başlık 1 Char"/>
    <w:link w:val="Balk1"/>
    <w:uiPriority w:val="9"/>
    <w:rsid w:val="006E4F49"/>
    <w:rPr>
      <w:rFonts w:ascii="Cambria" w:eastAsia="Times New Roman" w:hAnsi="Cambria"/>
      <w:b/>
      <w:bCs/>
      <w:snapToGrid w:val="0"/>
      <w:kern w:val="32"/>
      <w:sz w:val="32"/>
      <w:szCs w:val="32"/>
    </w:rPr>
  </w:style>
  <w:style w:type="character" w:customStyle="1" w:styleId="Balk20">
    <w:name w:val="Başlık #2_"/>
    <w:link w:val="Balk21"/>
    <w:rsid w:val="00ED6800"/>
    <w:rPr>
      <w:rFonts w:ascii="Times New Roman" w:eastAsia="Times New Roman" w:hAnsi="Times New Roman"/>
      <w:b/>
      <w:bCs/>
      <w:shd w:val="clear" w:color="auto" w:fill="FFFFFF"/>
    </w:rPr>
  </w:style>
  <w:style w:type="paragraph" w:customStyle="1" w:styleId="Balk21">
    <w:name w:val="Başlık #2"/>
    <w:basedOn w:val="Normal"/>
    <w:link w:val="Balk20"/>
    <w:rsid w:val="00ED6800"/>
    <w:pPr>
      <w:widowControl w:val="0"/>
      <w:shd w:val="clear" w:color="auto" w:fill="FFFFFF"/>
      <w:spacing w:line="413" w:lineRule="exact"/>
      <w:ind w:hanging="780"/>
      <w:jc w:val="both"/>
      <w:outlineLvl w:val="1"/>
    </w:pPr>
    <w:rPr>
      <w:rFonts w:ascii="Times New Roman" w:hAnsi="Times New Roman"/>
      <w:b/>
      <w:bCs/>
      <w:snapToGrid/>
      <w:sz w:val="20"/>
    </w:rPr>
  </w:style>
  <w:style w:type="character" w:styleId="Kpr">
    <w:name w:val="Hyperlink"/>
    <w:rsid w:val="00A4254D"/>
    <w:rPr>
      <w:color w:val="0066CC"/>
      <w:u w:val="single"/>
    </w:rPr>
  </w:style>
  <w:style w:type="character" w:customStyle="1" w:styleId="Balk1Exact">
    <w:name w:val="Başlık #1 Exact"/>
    <w:rsid w:val="00A4254D"/>
    <w:rPr>
      <w:rFonts w:ascii="Times New Roman" w:eastAsia="Times New Roman" w:hAnsi="Times New Roman" w:cs="Times New Roman"/>
      <w:b/>
      <w:bCs/>
      <w:i w:val="0"/>
      <w:iCs w:val="0"/>
      <w:smallCaps w:val="0"/>
      <w:strike w:val="0"/>
      <w:sz w:val="28"/>
      <w:szCs w:val="28"/>
      <w:u w:val="none"/>
    </w:rPr>
  </w:style>
  <w:style w:type="character" w:customStyle="1" w:styleId="Gvdemetni295pt">
    <w:name w:val="Gövde metni (2) + 9;5 pt"/>
    <w:rsid w:val="00A4254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2Consolas8ptKaln">
    <w:name w:val="Gövde metni (2) + Consolas;8 pt;Kalın"/>
    <w:rsid w:val="00A4254D"/>
    <w:rPr>
      <w:rFonts w:ascii="Consolas" w:eastAsia="Consolas" w:hAnsi="Consolas" w:cs="Consolas"/>
      <w:b/>
      <w:bCs/>
      <w:i w:val="0"/>
      <w:iCs w:val="0"/>
      <w:smallCaps w:val="0"/>
      <w:strike w:val="0"/>
      <w:color w:val="000000"/>
      <w:spacing w:val="0"/>
      <w:w w:val="100"/>
      <w:position w:val="0"/>
      <w:sz w:val="16"/>
      <w:szCs w:val="16"/>
      <w:u w:val="none"/>
      <w:shd w:val="clear" w:color="auto" w:fill="FFFFFF"/>
      <w:lang w:val="tr-TR" w:eastAsia="tr-TR" w:bidi="tr-TR"/>
    </w:rPr>
  </w:style>
  <w:style w:type="character" w:customStyle="1" w:styleId="Gvdemetni3Exact">
    <w:name w:val="Gövde metni (3) Exact"/>
    <w:link w:val="Gvdemetni3"/>
    <w:rsid w:val="00713719"/>
    <w:rPr>
      <w:rFonts w:ascii="Times New Roman" w:eastAsia="Times New Roman" w:hAnsi="Times New Roman"/>
      <w:b/>
      <w:bCs/>
      <w:sz w:val="28"/>
      <w:szCs w:val="28"/>
      <w:shd w:val="clear" w:color="auto" w:fill="FFFFFF"/>
    </w:rPr>
  </w:style>
  <w:style w:type="character" w:customStyle="1" w:styleId="Gvdemetni3KkBykHarfExact">
    <w:name w:val="Gövde metni (3) + Küçük Büyük Harf Exact"/>
    <w:rsid w:val="00713719"/>
    <w:rPr>
      <w:rFonts w:ascii="Times New Roman" w:eastAsia="Times New Roman" w:hAnsi="Times New Roman"/>
      <w:b/>
      <w:bCs/>
      <w:smallCaps/>
      <w:color w:val="000000"/>
      <w:spacing w:val="0"/>
      <w:w w:val="100"/>
      <w:position w:val="0"/>
      <w:sz w:val="28"/>
      <w:szCs w:val="28"/>
      <w:shd w:val="clear" w:color="auto" w:fill="FFFFFF"/>
      <w:lang w:val="tr-TR" w:eastAsia="tr-TR" w:bidi="tr-TR"/>
    </w:rPr>
  </w:style>
  <w:style w:type="character" w:customStyle="1" w:styleId="Gvdemetni2Arial85ptKaln">
    <w:name w:val="Gövde metni (2) + Arial;8;5 pt;Kalın"/>
    <w:rsid w:val="00713719"/>
    <w:rPr>
      <w:rFonts w:ascii="Arial" w:eastAsia="Arial" w:hAnsi="Arial" w:cs="Arial"/>
      <w:b/>
      <w:bCs/>
      <w:i w:val="0"/>
      <w:iCs w:val="0"/>
      <w:smallCaps w:val="0"/>
      <w:strike w:val="0"/>
      <w:color w:val="000000"/>
      <w:spacing w:val="0"/>
      <w:w w:val="100"/>
      <w:position w:val="0"/>
      <w:sz w:val="17"/>
      <w:szCs w:val="17"/>
      <w:u w:val="none"/>
      <w:shd w:val="clear" w:color="auto" w:fill="FFFFFF"/>
      <w:lang w:val="tr-TR" w:eastAsia="tr-TR" w:bidi="tr-TR"/>
    </w:rPr>
  </w:style>
  <w:style w:type="paragraph" w:customStyle="1" w:styleId="Gvdemetni3">
    <w:name w:val="Gövde metni (3)"/>
    <w:basedOn w:val="Normal"/>
    <w:link w:val="Gvdemetni3Exact"/>
    <w:rsid w:val="00713719"/>
    <w:pPr>
      <w:widowControl w:val="0"/>
      <w:shd w:val="clear" w:color="auto" w:fill="FFFFFF"/>
      <w:spacing w:line="0" w:lineRule="atLeast"/>
    </w:pPr>
    <w:rPr>
      <w:rFonts w:ascii="Times New Roman" w:hAnsi="Times New Roman"/>
      <w:b/>
      <w:bCs/>
      <w:snapToGrid/>
      <w:sz w:val="28"/>
      <w:szCs w:val="28"/>
    </w:rPr>
  </w:style>
  <w:style w:type="character" w:customStyle="1" w:styleId="Gvdemetni4">
    <w:name w:val="Gövde metni (4)_"/>
    <w:link w:val="Gvdemetni40"/>
    <w:rsid w:val="00713719"/>
    <w:rPr>
      <w:rFonts w:ascii="Times New Roman" w:eastAsia="Times New Roman" w:hAnsi="Times New Roman"/>
      <w:b/>
      <w:bCs/>
      <w:sz w:val="22"/>
      <w:szCs w:val="22"/>
      <w:shd w:val="clear" w:color="auto" w:fill="FFFFFF"/>
    </w:rPr>
  </w:style>
  <w:style w:type="character" w:customStyle="1" w:styleId="Gvdemetni5">
    <w:name w:val="Gövde metni (5)_"/>
    <w:link w:val="Gvdemetni50"/>
    <w:rsid w:val="00713719"/>
    <w:rPr>
      <w:rFonts w:ascii="Times New Roman" w:eastAsia="Times New Roman" w:hAnsi="Times New Roman"/>
      <w:b/>
      <w:bCs/>
      <w:i/>
      <w:iCs/>
      <w:sz w:val="22"/>
      <w:szCs w:val="22"/>
      <w:shd w:val="clear" w:color="auto" w:fill="FFFFFF"/>
    </w:rPr>
  </w:style>
  <w:style w:type="paragraph" w:customStyle="1" w:styleId="Gvdemetni40">
    <w:name w:val="Gövde metni (4)"/>
    <w:basedOn w:val="Normal"/>
    <w:link w:val="Gvdemetni4"/>
    <w:rsid w:val="00713719"/>
    <w:pPr>
      <w:widowControl w:val="0"/>
      <w:shd w:val="clear" w:color="auto" w:fill="FFFFFF"/>
      <w:spacing w:after="180" w:line="0" w:lineRule="atLeast"/>
      <w:jc w:val="both"/>
    </w:pPr>
    <w:rPr>
      <w:rFonts w:ascii="Times New Roman" w:hAnsi="Times New Roman"/>
      <w:b/>
      <w:bCs/>
      <w:snapToGrid/>
      <w:szCs w:val="22"/>
    </w:rPr>
  </w:style>
  <w:style w:type="paragraph" w:customStyle="1" w:styleId="Gvdemetni50">
    <w:name w:val="Gövde metni (5)"/>
    <w:basedOn w:val="Normal"/>
    <w:link w:val="Gvdemetni5"/>
    <w:rsid w:val="00713719"/>
    <w:pPr>
      <w:widowControl w:val="0"/>
      <w:shd w:val="clear" w:color="auto" w:fill="FFFFFF"/>
      <w:spacing w:line="389" w:lineRule="exact"/>
      <w:jc w:val="both"/>
    </w:pPr>
    <w:rPr>
      <w:rFonts w:ascii="Times New Roman" w:hAnsi="Times New Roman"/>
      <w:b/>
      <w:bCs/>
      <w:i/>
      <w:iCs/>
      <w:snapToGrid/>
      <w:szCs w:val="22"/>
    </w:rPr>
  </w:style>
  <w:style w:type="character" w:customStyle="1" w:styleId="Gvdemetni29ptKaln">
    <w:name w:val="Gövde metni (2) + 9 pt;Kalın"/>
    <w:rsid w:val="00622B0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2talik">
    <w:name w:val="Gövde metni (2) + İtalik"/>
    <w:rsid w:val="00622B0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character" w:customStyle="1" w:styleId="Balk3Char">
    <w:name w:val="Başlık 3 Char"/>
    <w:link w:val="Balk3"/>
    <w:uiPriority w:val="9"/>
    <w:semiHidden/>
    <w:rsid w:val="0010796E"/>
    <w:rPr>
      <w:rFonts w:ascii="Cambria" w:eastAsia="Times New Roman" w:hAnsi="Cambria" w:cs="Times New Roman"/>
      <w:b/>
      <w:bCs/>
      <w:snapToGrid w:val="0"/>
      <w:sz w:val="26"/>
      <w:szCs w:val="26"/>
    </w:rPr>
  </w:style>
  <w:style w:type="character" w:customStyle="1" w:styleId="Balk4Char">
    <w:name w:val="Başlık 4 Char"/>
    <w:link w:val="Balk4"/>
    <w:uiPriority w:val="9"/>
    <w:semiHidden/>
    <w:rsid w:val="0010796E"/>
    <w:rPr>
      <w:rFonts w:ascii="Calibri" w:eastAsia="Times New Roman" w:hAnsi="Calibri" w:cs="Times New Roman"/>
      <w:b/>
      <w:bCs/>
      <w:snapToGrid w:val="0"/>
      <w:sz w:val="28"/>
      <w:szCs w:val="28"/>
    </w:rPr>
  </w:style>
  <w:style w:type="character" w:customStyle="1" w:styleId="Balk5Char">
    <w:name w:val="Başlık 5 Char"/>
    <w:link w:val="Balk5"/>
    <w:uiPriority w:val="9"/>
    <w:semiHidden/>
    <w:rsid w:val="0010796E"/>
    <w:rPr>
      <w:rFonts w:ascii="Calibri" w:eastAsia="Times New Roman" w:hAnsi="Calibri" w:cs="Times New Roman"/>
      <w:b/>
      <w:bCs/>
      <w:i/>
      <w:iCs/>
      <w:snapToGrid w:val="0"/>
      <w:sz w:val="26"/>
      <w:szCs w:val="26"/>
    </w:rPr>
  </w:style>
  <w:style w:type="character" w:customStyle="1" w:styleId="Balk6Char">
    <w:name w:val="Başlık 6 Char"/>
    <w:link w:val="Balk6"/>
    <w:uiPriority w:val="9"/>
    <w:semiHidden/>
    <w:rsid w:val="0010796E"/>
    <w:rPr>
      <w:rFonts w:ascii="Calibri" w:eastAsia="Times New Roman" w:hAnsi="Calibri" w:cs="Times New Roman"/>
      <w:b/>
      <w:bCs/>
      <w:snapToGrid w:val="0"/>
      <w:sz w:val="22"/>
      <w:szCs w:val="22"/>
    </w:rPr>
  </w:style>
  <w:style w:type="character" w:customStyle="1" w:styleId="Balk7Char">
    <w:name w:val="Başlık 7 Char"/>
    <w:link w:val="Balk7"/>
    <w:uiPriority w:val="9"/>
    <w:semiHidden/>
    <w:rsid w:val="0010796E"/>
    <w:rPr>
      <w:rFonts w:ascii="Calibri" w:eastAsia="Times New Roman" w:hAnsi="Calibri" w:cs="Times New Roman"/>
      <w:snapToGrid w:val="0"/>
      <w:sz w:val="24"/>
      <w:szCs w:val="24"/>
    </w:rPr>
  </w:style>
  <w:style w:type="character" w:customStyle="1" w:styleId="Balk8Char">
    <w:name w:val="Başlık 8 Char"/>
    <w:link w:val="Balk8"/>
    <w:uiPriority w:val="9"/>
    <w:semiHidden/>
    <w:rsid w:val="0010796E"/>
    <w:rPr>
      <w:rFonts w:ascii="Calibri" w:eastAsia="Times New Roman" w:hAnsi="Calibri" w:cs="Times New Roman"/>
      <w:i/>
      <w:iCs/>
      <w:snapToGrid w:val="0"/>
      <w:sz w:val="24"/>
      <w:szCs w:val="24"/>
    </w:rPr>
  </w:style>
  <w:style w:type="character" w:customStyle="1" w:styleId="Balk9Char">
    <w:name w:val="Başlık 9 Char"/>
    <w:link w:val="Balk9"/>
    <w:uiPriority w:val="9"/>
    <w:semiHidden/>
    <w:rsid w:val="0010796E"/>
    <w:rPr>
      <w:rFonts w:ascii="Cambria" w:eastAsia="Times New Roman" w:hAnsi="Cambria" w:cs="Times New Roman"/>
      <w:snapToGrid w:val="0"/>
      <w:sz w:val="22"/>
      <w:szCs w:val="22"/>
    </w:rPr>
  </w:style>
  <w:style w:type="paragraph" w:styleId="ListeParagraf">
    <w:name w:val="List Paragraph"/>
    <w:basedOn w:val="Normal"/>
    <w:uiPriority w:val="34"/>
    <w:qFormat/>
    <w:rsid w:val="0010796E"/>
    <w:pPr>
      <w:ind w:left="708"/>
    </w:pPr>
  </w:style>
  <w:style w:type="paragraph" w:customStyle="1" w:styleId="a">
    <w:basedOn w:val="Normal"/>
    <w:next w:val="stbilgi"/>
    <w:uiPriority w:val="99"/>
    <w:unhideWhenUsed/>
    <w:rsid w:val="00036DC5"/>
    <w:pPr>
      <w:tabs>
        <w:tab w:val="center" w:pos="4536"/>
        <w:tab w:val="right" w:pos="9072"/>
      </w:tabs>
    </w:pPr>
    <w:rPr>
      <w:rFonts w:ascii="Calibri" w:eastAsia="Calibri" w:hAnsi="Calibri"/>
      <w:snapToGrid/>
      <w:sz w:val="20"/>
    </w:rPr>
  </w:style>
  <w:style w:type="table" w:customStyle="1" w:styleId="TableNormal">
    <w:name w:val="Table Normal"/>
    <w:uiPriority w:val="2"/>
    <w:semiHidden/>
    <w:unhideWhenUsed/>
    <w:qFormat/>
    <w:rsid w:val="00AD510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D5103"/>
    <w:pPr>
      <w:widowControl w:val="0"/>
    </w:pPr>
    <w:rPr>
      <w:rFonts w:ascii="Calibri" w:eastAsia="Calibri" w:hAnsi="Calibri"/>
      <w:snapToGrid/>
      <w:szCs w:val="22"/>
      <w:lang w:val="en-US" w:eastAsia="en-US"/>
    </w:rPr>
  </w:style>
  <w:style w:type="paragraph" w:customStyle="1" w:styleId="Textbody">
    <w:name w:val="Text body"/>
    <w:basedOn w:val="Normal"/>
    <w:rsid w:val="00544E28"/>
    <w:pPr>
      <w:autoSpaceDE w:val="0"/>
      <w:autoSpaceDN w:val="0"/>
      <w:adjustRightInd w:val="0"/>
      <w:spacing w:after="120"/>
    </w:pPr>
    <w:rPr>
      <w:rFonts w:ascii="Times New Roman" w:hAnsi="Times New Roman"/>
      <w:snapToGrid/>
      <w:sz w:val="20"/>
      <w:szCs w:val="24"/>
    </w:rPr>
  </w:style>
  <w:style w:type="paragraph" w:styleId="AralkYok">
    <w:name w:val="No Spacing"/>
    <w:qFormat/>
    <w:rsid w:val="00544E28"/>
    <w:rPr>
      <w:rFonts w:ascii="Times New Roman" w:eastAsia="Times New Roman" w:hAnsi="Times New Roman"/>
      <w:sz w:val="24"/>
      <w:szCs w:val="24"/>
    </w:rPr>
  </w:style>
  <w:style w:type="paragraph" w:styleId="AltBilgi0">
    <w:name w:val="footer"/>
    <w:basedOn w:val="Normal"/>
    <w:link w:val="AltBilgiChar0"/>
    <w:uiPriority w:val="99"/>
    <w:unhideWhenUsed/>
    <w:rsid w:val="00B47A7A"/>
    <w:pPr>
      <w:tabs>
        <w:tab w:val="center" w:pos="4536"/>
        <w:tab w:val="right" w:pos="9072"/>
      </w:tabs>
    </w:pPr>
    <w:rPr>
      <w:rFonts w:ascii="Times New Roman" w:hAnsi="Times New Roman"/>
      <w:snapToGrid/>
      <w:sz w:val="24"/>
      <w:szCs w:val="24"/>
    </w:rPr>
  </w:style>
  <w:style w:type="character" w:customStyle="1" w:styleId="AltBilgiChar0">
    <w:name w:val="Alt Bilgi Char"/>
    <w:basedOn w:val="VarsaylanParagrafYazTipi"/>
    <w:link w:val="AltBilgi0"/>
    <w:uiPriority w:val="99"/>
    <w:rsid w:val="00B47A7A"/>
    <w:rPr>
      <w:rFonts w:ascii="Times New Roman" w:eastAsia="Times New Roman" w:hAnsi="Times New Roman"/>
      <w:sz w:val="24"/>
      <w:szCs w:val="24"/>
    </w:rPr>
  </w:style>
  <w:style w:type="paragraph" w:styleId="stBilgi0">
    <w:name w:val="header"/>
    <w:basedOn w:val="Normal"/>
    <w:link w:val="stBilgiChar0"/>
    <w:uiPriority w:val="99"/>
    <w:unhideWhenUsed/>
    <w:rsid w:val="00B47A7A"/>
    <w:pPr>
      <w:tabs>
        <w:tab w:val="center" w:pos="4536"/>
        <w:tab w:val="right" w:pos="9072"/>
      </w:tabs>
    </w:pPr>
    <w:rPr>
      <w:rFonts w:ascii="Times New Roman" w:hAnsi="Times New Roman"/>
      <w:snapToGrid/>
      <w:sz w:val="24"/>
      <w:szCs w:val="24"/>
    </w:rPr>
  </w:style>
  <w:style w:type="character" w:customStyle="1" w:styleId="stBilgiChar0">
    <w:name w:val="Üst Bilgi Char"/>
    <w:basedOn w:val="VarsaylanParagrafYazTipi"/>
    <w:link w:val="stBilgi0"/>
    <w:uiPriority w:val="99"/>
    <w:rsid w:val="00B47A7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75042149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 w:id="19728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FBC0A-83BB-4AB2-A772-DFA766E4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320</Words>
  <Characters>1830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subject/>
  <dc:creator>www.contrastegitim.com</dc:creator>
  <cp:keywords/>
  <cp:lastModifiedBy>OmerOZGER</cp:lastModifiedBy>
  <cp:revision>17</cp:revision>
  <cp:lastPrinted>2018-12-24T08:32:00Z</cp:lastPrinted>
  <dcterms:created xsi:type="dcterms:W3CDTF">2019-04-18T12:43:00Z</dcterms:created>
  <dcterms:modified xsi:type="dcterms:W3CDTF">2021-11-10T11:49:00Z</dcterms:modified>
</cp:coreProperties>
</file>