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047D5" w14:textId="65652846" w:rsidR="00D876CF" w:rsidRPr="00B72905" w:rsidRDefault="00D876CF" w:rsidP="00D876C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2905">
        <w:rPr>
          <w:rFonts w:ascii="Times New Roman" w:hAnsi="Times New Roman"/>
          <w:b/>
          <w:sz w:val="24"/>
          <w:szCs w:val="24"/>
        </w:rPr>
        <w:t>…………………………. DEKANLIĞINA / MÜDÜRLÜĞÜNE</w:t>
      </w:r>
      <w:r w:rsidR="00326F32">
        <w:rPr>
          <w:rFonts w:ascii="Times New Roman" w:hAnsi="Times New Roman"/>
          <w:b/>
          <w:sz w:val="24"/>
          <w:szCs w:val="24"/>
        </w:rPr>
        <w:t xml:space="preserve">/BAŞKANLIĞINA </w:t>
      </w:r>
    </w:p>
    <w:p w14:paraId="61F0862D" w14:textId="77777777" w:rsidR="00D876CF" w:rsidRPr="00B72905" w:rsidRDefault="00D876CF" w:rsidP="00D876CF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391"/>
        <w:gridCol w:w="272"/>
        <w:gridCol w:w="6732"/>
      </w:tblGrid>
      <w:tr w:rsidR="00895FE3" w:rsidRPr="00B72905" w14:paraId="4A8FD8F9" w14:textId="77777777" w:rsidTr="00895FE3">
        <w:trPr>
          <w:trHeight w:hRule="exact" w:val="433"/>
        </w:trPr>
        <w:tc>
          <w:tcPr>
            <w:tcW w:w="528" w:type="dxa"/>
            <w:vMerge w:val="restart"/>
            <w:textDirection w:val="btLr"/>
          </w:tcPr>
          <w:p w14:paraId="63585758" w14:textId="77777777" w:rsidR="00895FE3" w:rsidRPr="00B72905" w:rsidRDefault="00895FE3" w:rsidP="009A4CA1">
            <w:pPr>
              <w:pStyle w:val="TableParagraph"/>
              <w:spacing w:before="132"/>
              <w:ind w:left="659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Ö</w:t>
            </w:r>
            <w:r w:rsidRPr="00B729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ğr</w:t>
            </w:r>
            <w:r w:rsidRPr="00B72905">
              <w:rPr>
                <w:rFonts w:ascii="Times New Roman" w:hAnsi="Times New Roman"/>
                <w:b/>
                <w:w w:val="99"/>
                <w:sz w:val="24"/>
                <w:szCs w:val="24"/>
              </w:rPr>
              <w:t>enci</w:t>
            </w:r>
            <w:r w:rsidRPr="00B72905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</w:rPr>
              <w:t>n</w:t>
            </w:r>
            <w:r w:rsidRPr="00B72905">
              <w:rPr>
                <w:rFonts w:ascii="Times New Roman" w:hAnsi="Times New Roman"/>
                <w:b/>
                <w:w w:val="99"/>
                <w:sz w:val="24"/>
                <w:szCs w:val="24"/>
              </w:rPr>
              <w:t>in</w:t>
            </w:r>
          </w:p>
        </w:tc>
        <w:tc>
          <w:tcPr>
            <w:tcW w:w="2663" w:type="dxa"/>
            <w:gridSpan w:val="2"/>
          </w:tcPr>
          <w:p w14:paraId="4F1BB37E" w14:textId="77777777" w:rsidR="00895FE3" w:rsidRPr="00B72905" w:rsidRDefault="00895FE3" w:rsidP="009A4CA1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732" w:type="dxa"/>
          </w:tcPr>
          <w:p w14:paraId="74C1D185" w14:textId="77777777" w:rsidR="00895FE3" w:rsidRPr="00B72905" w:rsidRDefault="00895FE3" w:rsidP="009A4CA1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5FE3" w:rsidRPr="00B72905" w14:paraId="2E28BEF0" w14:textId="77777777" w:rsidTr="00895FE3">
        <w:trPr>
          <w:trHeight w:hRule="exact" w:val="433"/>
        </w:trPr>
        <w:tc>
          <w:tcPr>
            <w:tcW w:w="528" w:type="dxa"/>
            <w:vMerge/>
            <w:textDirection w:val="btLr"/>
          </w:tcPr>
          <w:p w14:paraId="0B839377" w14:textId="77777777" w:rsidR="00895FE3" w:rsidRPr="00B72905" w:rsidRDefault="00895FE3" w:rsidP="009A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14:paraId="51BCE8E3" w14:textId="77777777" w:rsidR="00895FE3" w:rsidRPr="00B72905" w:rsidRDefault="00895FE3" w:rsidP="009A4CA1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732" w:type="dxa"/>
          </w:tcPr>
          <w:p w14:paraId="573F3031" w14:textId="77777777" w:rsidR="00895FE3" w:rsidRPr="00B72905" w:rsidRDefault="00895FE3" w:rsidP="009A4CA1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5FE3" w:rsidRPr="00B72905" w14:paraId="2EB232DE" w14:textId="77777777" w:rsidTr="00895FE3">
        <w:trPr>
          <w:trHeight w:hRule="exact" w:val="434"/>
        </w:trPr>
        <w:tc>
          <w:tcPr>
            <w:tcW w:w="528" w:type="dxa"/>
            <w:vMerge/>
            <w:textDirection w:val="btLr"/>
          </w:tcPr>
          <w:p w14:paraId="6C31CFAE" w14:textId="77777777" w:rsidR="00895FE3" w:rsidRPr="00B72905" w:rsidRDefault="00895FE3" w:rsidP="009A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14:paraId="4DF945E3" w14:textId="77777777" w:rsidR="00895FE3" w:rsidRPr="00B72905" w:rsidRDefault="00895FE3" w:rsidP="009A4CA1">
            <w:pPr>
              <w:pStyle w:val="TableParagraph"/>
              <w:spacing w:before="67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Kimlik Numarası</w:t>
            </w:r>
          </w:p>
        </w:tc>
        <w:tc>
          <w:tcPr>
            <w:tcW w:w="6732" w:type="dxa"/>
          </w:tcPr>
          <w:p w14:paraId="6EFB0315" w14:textId="77777777" w:rsidR="00895FE3" w:rsidRPr="00B72905" w:rsidRDefault="00895FE3" w:rsidP="009A4CA1">
            <w:pPr>
              <w:pStyle w:val="TableParagraph"/>
              <w:spacing w:before="67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5FE3" w:rsidRPr="00B72905" w14:paraId="087A67ED" w14:textId="77777777" w:rsidTr="00895FE3">
        <w:trPr>
          <w:trHeight w:hRule="exact" w:val="433"/>
        </w:trPr>
        <w:tc>
          <w:tcPr>
            <w:tcW w:w="528" w:type="dxa"/>
            <w:vMerge/>
            <w:textDirection w:val="btLr"/>
          </w:tcPr>
          <w:p w14:paraId="05563A68" w14:textId="77777777" w:rsidR="00895FE3" w:rsidRPr="00B72905" w:rsidRDefault="00895FE3" w:rsidP="009A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14:paraId="580B4D65" w14:textId="77777777" w:rsidR="00895FE3" w:rsidRPr="00B72905" w:rsidRDefault="00895FE3" w:rsidP="009A4CA1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6732" w:type="dxa"/>
          </w:tcPr>
          <w:p w14:paraId="44A4FC93" w14:textId="77777777" w:rsidR="00895FE3" w:rsidRPr="00B72905" w:rsidRDefault="00895FE3" w:rsidP="009A4CA1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5FE3" w:rsidRPr="00B72905" w14:paraId="0E5FB51F" w14:textId="77777777" w:rsidTr="00895FE3">
        <w:trPr>
          <w:trHeight w:hRule="exact" w:val="433"/>
        </w:trPr>
        <w:tc>
          <w:tcPr>
            <w:tcW w:w="528" w:type="dxa"/>
            <w:vMerge/>
            <w:textDirection w:val="btLr"/>
          </w:tcPr>
          <w:p w14:paraId="5AF19E60" w14:textId="77777777" w:rsidR="00895FE3" w:rsidRPr="00B72905" w:rsidRDefault="00895FE3" w:rsidP="009A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14:paraId="0255BA52" w14:textId="77777777" w:rsidR="00895FE3" w:rsidRPr="00B72905" w:rsidRDefault="00895FE3" w:rsidP="009A4CA1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732" w:type="dxa"/>
          </w:tcPr>
          <w:p w14:paraId="2DD98F6B" w14:textId="77777777" w:rsidR="00895FE3" w:rsidRPr="00B72905" w:rsidRDefault="00895FE3" w:rsidP="009A4CA1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5FE3" w:rsidRPr="00B72905" w14:paraId="3E843B06" w14:textId="77777777" w:rsidTr="00895FE3">
        <w:trPr>
          <w:trHeight w:hRule="exact" w:val="431"/>
        </w:trPr>
        <w:tc>
          <w:tcPr>
            <w:tcW w:w="528" w:type="dxa"/>
            <w:vMerge/>
            <w:textDirection w:val="btLr"/>
          </w:tcPr>
          <w:p w14:paraId="08B4280D" w14:textId="77777777" w:rsidR="00895FE3" w:rsidRPr="00B72905" w:rsidRDefault="00895FE3" w:rsidP="009A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14:paraId="027140A3" w14:textId="77777777" w:rsidR="00895FE3" w:rsidRPr="00B72905" w:rsidRDefault="00895FE3" w:rsidP="009A4CA1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6732" w:type="dxa"/>
          </w:tcPr>
          <w:p w14:paraId="4DC94C62" w14:textId="77777777" w:rsidR="00895FE3" w:rsidRPr="00B72905" w:rsidRDefault="00895FE3" w:rsidP="009A4CA1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5FE3" w:rsidRPr="00B72905" w14:paraId="583D1A95" w14:textId="77777777" w:rsidTr="00895FE3">
        <w:trPr>
          <w:trHeight w:hRule="exact" w:val="5351"/>
        </w:trPr>
        <w:tc>
          <w:tcPr>
            <w:tcW w:w="9923" w:type="dxa"/>
            <w:gridSpan w:val="4"/>
          </w:tcPr>
          <w:p w14:paraId="71D9237A" w14:textId="77777777" w:rsidR="00895FE3" w:rsidRPr="00B72905" w:rsidRDefault="00895FE3" w:rsidP="009A4CA1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32F868" w14:textId="77777777" w:rsidR="00895FE3" w:rsidRPr="00B72905" w:rsidRDefault="00895FE3" w:rsidP="009A4CA1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7075A3" w14:textId="78072926" w:rsidR="00895FE3" w:rsidRPr="00B72905" w:rsidRDefault="00895FE3" w:rsidP="009A4CA1">
            <w:pPr>
              <w:pStyle w:val="TableParagraph"/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B72905">
              <w:rPr>
                <w:rFonts w:ascii="Times New Roman" w:hAnsi="Times New Roman"/>
                <w:sz w:val="24"/>
                <w:szCs w:val="24"/>
              </w:rPr>
              <w:t>Fakülteniz/Yüksekokulunuz</w:t>
            </w:r>
            <w:r w:rsidR="00326F32">
              <w:rPr>
                <w:rFonts w:ascii="Times New Roman" w:hAnsi="Times New Roman"/>
                <w:sz w:val="24"/>
                <w:szCs w:val="24"/>
              </w:rPr>
              <w:t>/Meslek Yüksekokulunuz</w:t>
            </w:r>
            <w:r w:rsidRPr="00B72905">
              <w:rPr>
                <w:rFonts w:ascii="Times New Roman" w:hAnsi="Times New Roman"/>
                <w:sz w:val="24"/>
                <w:szCs w:val="24"/>
              </w:rPr>
              <w:t>…. …………..…………………….. Programı öğrencisiyim. Aşağıda belirttiğim T.C kimlik numarası, Adı soyadı ve telefon numarası bulunan şahsa,</w:t>
            </w:r>
          </w:p>
          <w:p w14:paraId="3D5DCF79" w14:textId="77777777" w:rsidR="00895FE3" w:rsidRPr="00B72905" w:rsidRDefault="00895FE3" w:rsidP="009A4CA1">
            <w:pPr>
              <w:pStyle w:val="TableParagraph"/>
              <w:tabs>
                <w:tab w:val="left" w:pos="2825"/>
              </w:tabs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B72905">
              <w:rPr>
                <w:rFonts w:ascii="Times New Roman" w:hAns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236E4" wp14:editId="2E108D04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115570</wp:posOffset>
                      </wp:positionV>
                      <wp:extent cx="304800" cy="180975"/>
                      <wp:effectExtent l="9525" t="8255" r="9525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18D82D6" id="Dikdörtgen 3" o:spid="_x0000_s1026" style="position:absolute;margin-left:146.05pt;margin-top:9.1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"/>
                  </w:pict>
                </mc:Fallback>
              </mc:AlternateContent>
            </w:r>
            <w:r w:rsidRPr="00B72905">
              <w:rPr>
                <w:rFonts w:ascii="Times New Roman" w:hAnsi="Times New Roman"/>
                <w:sz w:val="24"/>
                <w:szCs w:val="24"/>
              </w:rPr>
              <w:t>Öğrenci</w:t>
            </w:r>
            <w:r w:rsidRPr="00B7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2905">
              <w:rPr>
                <w:rFonts w:ascii="Times New Roman" w:hAnsi="Times New Roman"/>
                <w:sz w:val="24"/>
                <w:szCs w:val="24"/>
              </w:rPr>
              <w:t>belgesi</w:t>
            </w:r>
            <w:r w:rsidRPr="00B72905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</w:p>
          <w:p w14:paraId="52ED25F4" w14:textId="77777777" w:rsidR="00895FE3" w:rsidRPr="00B72905" w:rsidRDefault="00895FE3" w:rsidP="009A4CA1">
            <w:pPr>
              <w:pStyle w:val="TableParagraph"/>
              <w:tabs>
                <w:tab w:val="left" w:pos="2820"/>
              </w:tabs>
              <w:spacing w:before="179"/>
              <w:rPr>
                <w:rFonts w:ascii="Times New Roman" w:hAnsi="Times New Roman"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E912B" wp14:editId="0013F9BD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102235</wp:posOffset>
                      </wp:positionV>
                      <wp:extent cx="304800" cy="180975"/>
                      <wp:effectExtent l="9525" t="8255" r="9525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7A3BD41" id="Dikdörtgen 2" o:spid="_x0000_s1026" style="position:absolute;margin-left:146.05pt;margin-top:8.0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"/>
                  </w:pict>
                </mc:Fallback>
              </mc:AlternateContent>
            </w:r>
            <w:r w:rsidRPr="00B72905">
              <w:rPr>
                <w:rFonts w:ascii="Times New Roman" w:hAnsi="Times New Roman"/>
                <w:sz w:val="24"/>
                <w:szCs w:val="24"/>
              </w:rPr>
              <w:t>Transkript</w:t>
            </w:r>
            <w:r w:rsidRPr="00B72905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</w:p>
          <w:p w14:paraId="6ED5E90A" w14:textId="77777777" w:rsidR="00895FE3" w:rsidRPr="00B72905" w:rsidRDefault="00895FE3" w:rsidP="009A4CA1">
            <w:pPr>
              <w:pStyle w:val="TableParagraph"/>
              <w:tabs>
                <w:tab w:val="left" w:pos="2828"/>
              </w:tabs>
              <w:spacing w:before="181"/>
              <w:rPr>
                <w:rFonts w:ascii="Times New Roman" w:hAnsi="Times New Roman"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07658" wp14:editId="24A8C7AB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108585</wp:posOffset>
                      </wp:positionV>
                      <wp:extent cx="304800" cy="180975"/>
                      <wp:effectExtent l="9525" t="8255" r="9525" b="1079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A34CCB4" id="Dikdörtgen 1" o:spid="_x0000_s1026" style="position:absolute;margin-left:145.3pt;margin-top:8.55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"/>
                  </w:pict>
                </mc:Fallback>
              </mc:AlternateContent>
            </w:r>
            <w:r w:rsidRPr="00B72905">
              <w:rPr>
                <w:rFonts w:ascii="Times New Roman" w:hAnsi="Times New Roman"/>
                <w:sz w:val="24"/>
                <w:szCs w:val="24"/>
              </w:rPr>
              <w:t>İlgili Makama</w:t>
            </w:r>
            <w:r w:rsidRPr="00B7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2905">
              <w:rPr>
                <w:rFonts w:ascii="Times New Roman" w:hAnsi="Times New Roman"/>
                <w:sz w:val="24"/>
                <w:szCs w:val="24"/>
              </w:rPr>
              <w:t>vb.</w:t>
            </w:r>
            <w:r w:rsidRPr="00B729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72905">
              <w:rPr>
                <w:rFonts w:ascii="Times New Roman" w:hAnsi="Times New Roman"/>
                <w:sz w:val="24"/>
                <w:szCs w:val="24"/>
              </w:rPr>
              <w:t>yazılar..</w:t>
            </w:r>
            <w:r w:rsidRPr="00B72905">
              <w:rPr>
                <w:rFonts w:ascii="Times New Roman" w:hAnsi="Times New Roman"/>
                <w:sz w:val="24"/>
                <w:szCs w:val="24"/>
              </w:rPr>
              <w:tab/>
              <w:t xml:space="preserve">:             </w:t>
            </w:r>
          </w:p>
          <w:p w14:paraId="1F5A17F3" w14:textId="77777777" w:rsidR="00895FE3" w:rsidRPr="00B72905" w:rsidRDefault="00895FE3" w:rsidP="00895FE3">
            <w:pPr>
              <w:pStyle w:val="TableParagraph"/>
              <w:tabs>
                <w:tab w:val="left" w:pos="2828"/>
              </w:tabs>
              <w:spacing w:before="181"/>
              <w:rPr>
                <w:rFonts w:ascii="Times New Roman" w:hAnsi="Times New Roman"/>
                <w:sz w:val="24"/>
                <w:szCs w:val="24"/>
              </w:rPr>
            </w:pPr>
            <w:r w:rsidRPr="00B72905">
              <w:rPr>
                <w:rFonts w:ascii="Times New Roman" w:hAnsi="Times New Roman"/>
                <w:sz w:val="24"/>
                <w:szCs w:val="24"/>
              </w:rPr>
              <w:t>Diğer (belirtiniz)……………………………………… verilmesini ve gerekli işlemin yapılması için;</w:t>
            </w:r>
          </w:p>
          <w:p w14:paraId="5E558DBB" w14:textId="77777777" w:rsidR="00895FE3" w:rsidRPr="00B72905" w:rsidRDefault="00895FE3" w:rsidP="00895FE3">
            <w:pPr>
              <w:pStyle w:val="TableParagraph"/>
              <w:tabs>
                <w:tab w:val="left" w:pos="2828"/>
              </w:tabs>
              <w:spacing w:before="181"/>
              <w:rPr>
                <w:rFonts w:ascii="Times New Roman" w:hAnsi="Times New Roman"/>
                <w:sz w:val="24"/>
                <w:szCs w:val="24"/>
              </w:rPr>
            </w:pPr>
            <w:r w:rsidRPr="00B72905">
              <w:rPr>
                <w:rFonts w:ascii="Times New Roman" w:hAnsi="Times New Roman"/>
                <w:sz w:val="24"/>
                <w:szCs w:val="24"/>
              </w:rPr>
              <w:t>Gereğini bilgilerinize arz ederim.  ..… / …... / 20…...</w:t>
            </w:r>
          </w:p>
          <w:p w14:paraId="132B3194" w14:textId="77777777" w:rsidR="00895FE3" w:rsidRPr="00B72905" w:rsidRDefault="00895FE3" w:rsidP="009A4CA1">
            <w:pPr>
              <w:pStyle w:val="TableParagraph"/>
              <w:spacing w:before="9" w:line="540" w:lineRule="atLeast"/>
              <w:ind w:right="651"/>
              <w:rPr>
                <w:rFonts w:ascii="Times New Roman" w:hAnsi="Times New Roman"/>
                <w:sz w:val="24"/>
                <w:szCs w:val="24"/>
              </w:rPr>
            </w:pPr>
          </w:p>
          <w:p w14:paraId="7B19AACB" w14:textId="77777777" w:rsidR="00895FE3" w:rsidRPr="00B72905" w:rsidRDefault="00895FE3" w:rsidP="009A4CA1">
            <w:pPr>
              <w:pStyle w:val="TableParagraph"/>
              <w:spacing w:before="9" w:line="540" w:lineRule="atLeast"/>
              <w:ind w:right="651"/>
              <w:rPr>
                <w:rFonts w:ascii="Times New Roman" w:hAnsi="Times New Roman"/>
                <w:sz w:val="24"/>
                <w:szCs w:val="24"/>
              </w:rPr>
            </w:pPr>
            <w:r w:rsidRPr="00B72905">
              <w:rPr>
                <w:rFonts w:ascii="Times New Roman" w:hAnsi="Times New Roman"/>
                <w:sz w:val="24"/>
                <w:szCs w:val="24"/>
              </w:rPr>
              <w:t>Öğrencinin Adı Soyadı:………………………………………..</w:t>
            </w:r>
          </w:p>
          <w:p w14:paraId="22BA1825" w14:textId="77777777" w:rsidR="00895FE3" w:rsidRPr="00B72905" w:rsidRDefault="00895FE3" w:rsidP="009A4CA1">
            <w:pPr>
              <w:pStyle w:val="TableParagraph"/>
              <w:tabs>
                <w:tab w:val="left" w:pos="3900"/>
              </w:tabs>
              <w:spacing w:before="9" w:line="540" w:lineRule="atLeast"/>
              <w:ind w:right="651"/>
              <w:rPr>
                <w:rFonts w:ascii="Times New Roman" w:hAnsi="Times New Roman"/>
                <w:sz w:val="24"/>
                <w:szCs w:val="24"/>
              </w:rPr>
            </w:pPr>
            <w:r w:rsidRPr="00B72905">
              <w:rPr>
                <w:rFonts w:ascii="Times New Roman" w:hAnsi="Times New Roman"/>
                <w:sz w:val="24"/>
                <w:szCs w:val="24"/>
              </w:rPr>
              <w:t>İmza                           :…………………………………………</w:t>
            </w:r>
          </w:p>
        </w:tc>
      </w:tr>
      <w:tr w:rsidR="00895FE3" w:rsidRPr="00B72905" w14:paraId="5F62E532" w14:textId="77777777" w:rsidTr="00895FE3">
        <w:trPr>
          <w:trHeight w:hRule="exact" w:val="524"/>
        </w:trPr>
        <w:tc>
          <w:tcPr>
            <w:tcW w:w="528" w:type="dxa"/>
            <w:vMerge w:val="restart"/>
            <w:textDirection w:val="btLr"/>
          </w:tcPr>
          <w:p w14:paraId="3B31A97C" w14:textId="77777777" w:rsidR="00895FE3" w:rsidRPr="00B72905" w:rsidRDefault="00895FE3" w:rsidP="009A4CA1">
            <w:pPr>
              <w:pStyle w:val="TableParagraph"/>
              <w:spacing w:before="107"/>
              <w:ind w:left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Vekalet</w:t>
            </w:r>
            <w:r w:rsidRPr="00B729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r w:rsidRPr="00B729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rile</w:t>
            </w: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B729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in</w:t>
            </w:r>
          </w:p>
        </w:tc>
        <w:tc>
          <w:tcPr>
            <w:tcW w:w="2391" w:type="dxa"/>
          </w:tcPr>
          <w:p w14:paraId="7B3FCE57" w14:textId="77777777" w:rsidR="00895FE3" w:rsidRPr="00B72905" w:rsidRDefault="00895FE3" w:rsidP="009A4CA1">
            <w:pPr>
              <w:pStyle w:val="TableParagraph"/>
              <w:spacing w:before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004" w:type="dxa"/>
            <w:gridSpan w:val="2"/>
          </w:tcPr>
          <w:p w14:paraId="59DBC6B5" w14:textId="77777777" w:rsidR="00895FE3" w:rsidRPr="00B72905" w:rsidRDefault="00895FE3" w:rsidP="009A4CA1">
            <w:pPr>
              <w:pStyle w:val="TableParagraph"/>
              <w:spacing w:before="110"/>
              <w:ind w:left="124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5FE3" w:rsidRPr="00B72905" w14:paraId="76297DDA" w14:textId="77777777" w:rsidTr="00895FE3">
        <w:trPr>
          <w:trHeight w:hRule="exact" w:val="576"/>
        </w:trPr>
        <w:tc>
          <w:tcPr>
            <w:tcW w:w="528" w:type="dxa"/>
            <w:vMerge/>
            <w:textDirection w:val="btLr"/>
          </w:tcPr>
          <w:p w14:paraId="6FFF8807" w14:textId="77777777" w:rsidR="00895FE3" w:rsidRPr="00B72905" w:rsidRDefault="00895FE3" w:rsidP="009A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39125EB8" w14:textId="77777777" w:rsidR="00895FE3" w:rsidRPr="00B72905" w:rsidRDefault="00895FE3" w:rsidP="009A4CA1">
            <w:pPr>
              <w:pStyle w:val="TableParagraph"/>
              <w:spacing w:before="136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Kimlik Numarası</w:t>
            </w:r>
          </w:p>
        </w:tc>
        <w:tc>
          <w:tcPr>
            <w:tcW w:w="7004" w:type="dxa"/>
            <w:gridSpan w:val="2"/>
          </w:tcPr>
          <w:p w14:paraId="10C87B29" w14:textId="77777777" w:rsidR="00895FE3" w:rsidRPr="00B72905" w:rsidRDefault="00895FE3" w:rsidP="009A4CA1">
            <w:pPr>
              <w:pStyle w:val="TableParagraph"/>
              <w:spacing w:before="136"/>
              <w:ind w:left="124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5FE3" w:rsidRPr="00B72905" w14:paraId="758E9E6E" w14:textId="77777777" w:rsidTr="00895FE3">
        <w:trPr>
          <w:trHeight w:hRule="exact" w:val="553"/>
        </w:trPr>
        <w:tc>
          <w:tcPr>
            <w:tcW w:w="528" w:type="dxa"/>
            <w:vMerge/>
            <w:textDirection w:val="btLr"/>
          </w:tcPr>
          <w:p w14:paraId="30CE099C" w14:textId="77777777" w:rsidR="00895FE3" w:rsidRPr="00B72905" w:rsidRDefault="00895FE3" w:rsidP="009A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6B53716C" w14:textId="77777777" w:rsidR="00895FE3" w:rsidRPr="00B72905" w:rsidRDefault="00895FE3" w:rsidP="009A4CA1">
            <w:pPr>
              <w:pStyle w:val="TableParagraph"/>
              <w:spacing w:before="124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7004" w:type="dxa"/>
            <w:gridSpan w:val="2"/>
          </w:tcPr>
          <w:p w14:paraId="7B332E92" w14:textId="77777777" w:rsidR="00895FE3" w:rsidRPr="00B72905" w:rsidRDefault="00895FE3" w:rsidP="009A4CA1">
            <w:pPr>
              <w:pStyle w:val="TableParagraph"/>
              <w:spacing w:before="124"/>
              <w:ind w:left="124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5FE3" w:rsidRPr="00B72905" w14:paraId="3D3E17B4" w14:textId="77777777" w:rsidTr="00895FE3">
        <w:trPr>
          <w:trHeight w:hRule="exact" w:val="467"/>
        </w:trPr>
        <w:tc>
          <w:tcPr>
            <w:tcW w:w="528" w:type="dxa"/>
            <w:vMerge/>
            <w:textDirection w:val="btLr"/>
          </w:tcPr>
          <w:p w14:paraId="7B60EADA" w14:textId="77777777" w:rsidR="00895FE3" w:rsidRPr="00B72905" w:rsidRDefault="00895FE3" w:rsidP="009A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501EA801" w14:textId="77777777" w:rsidR="00895FE3" w:rsidRPr="00B72905" w:rsidRDefault="00895FE3" w:rsidP="009A4CA1">
            <w:pPr>
              <w:pStyle w:val="TableParagraph"/>
              <w:spacing w:before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7004" w:type="dxa"/>
            <w:gridSpan w:val="2"/>
          </w:tcPr>
          <w:p w14:paraId="431FFD1D" w14:textId="77777777" w:rsidR="00895FE3" w:rsidRPr="00B72905" w:rsidRDefault="00895FE3" w:rsidP="009A4CA1">
            <w:pPr>
              <w:pStyle w:val="TableParagraph"/>
              <w:spacing w:before="129"/>
              <w:ind w:left="124"/>
              <w:rPr>
                <w:rFonts w:ascii="Times New Roman" w:hAnsi="Times New Roman"/>
                <w:b/>
                <w:sz w:val="24"/>
                <w:szCs w:val="24"/>
              </w:rPr>
            </w:pPr>
            <w:r w:rsidRPr="00B729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122029E3" w14:textId="77777777" w:rsidR="00D876CF" w:rsidRPr="00B72905" w:rsidRDefault="00D876CF" w:rsidP="00D876CF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sz w:val="24"/>
          <w:szCs w:val="24"/>
        </w:rPr>
      </w:pPr>
    </w:p>
    <w:p w14:paraId="76F3A69A" w14:textId="77777777" w:rsidR="00895FE3" w:rsidRPr="00B72905" w:rsidRDefault="00895FE3" w:rsidP="00895FE3">
      <w:pPr>
        <w:spacing w:before="69"/>
        <w:rPr>
          <w:rFonts w:ascii="Times New Roman" w:hAnsi="Times New Roman"/>
          <w:b/>
          <w:sz w:val="24"/>
          <w:szCs w:val="24"/>
          <w:u w:val="thick"/>
        </w:rPr>
      </w:pPr>
    </w:p>
    <w:p w14:paraId="7C4B6A89" w14:textId="77777777" w:rsidR="00895FE3" w:rsidRPr="00B72905" w:rsidRDefault="00895FE3" w:rsidP="00895FE3">
      <w:pPr>
        <w:spacing w:before="69"/>
        <w:rPr>
          <w:rFonts w:ascii="Times New Roman" w:hAnsi="Times New Roman"/>
          <w:b/>
          <w:sz w:val="24"/>
          <w:szCs w:val="24"/>
        </w:rPr>
      </w:pPr>
      <w:r w:rsidRPr="00B72905">
        <w:rPr>
          <w:rFonts w:ascii="Times New Roman" w:hAnsi="Times New Roman"/>
          <w:b/>
          <w:sz w:val="24"/>
          <w:szCs w:val="24"/>
          <w:u w:val="thick"/>
        </w:rPr>
        <w:t>Not:</w:t>
      </w:r>
    </w:p>
    <w:p w14:paraId="74430F10" w14:textId="77777777" w:rsidR="00895FE3" w:rsidRPr="00B72905" w:rsidRDefault="00895FE3" w:rsidP="00895FE3">
      <w:pPr>
        <w:pStyle w:val="ListeParagraf"/>
        <w:widowControl w:val="0"/>
        <w:numPr>
          <w:ilvl w:val="0"/>
          <w:numId w:val="44"/>
        </w:numPr>
        <w:tabs>
          <w:tab w:val="left" w:pos="893"/>
        </w:tabs>
        <w:spacing w:before="110"/>
        <w:ind w:left="284"/>
        <w:jc w:val="both"/>
        <w:rPr>
          <w:rFonts w:ascii="Times New Roman" w:hAnsi="Times New Roman"/>
          <w:sz w:val="24"/>
          <w:szCs w:val="24"/>
        </w:rPr>
      </w:pPr>
      <w:r w:rsidRPr="00B72905">
        <w:rPr>
          <w:rFonts w:ascii="Times New Roman" w:hAnsi="Times New Roman"/>
          <w:sz w:val="24"/>
          <w:szCs w:val="24"/>
        </w:rPr>
        <w:t>Vekâlet alanın nüfus cüzdanı ile öğrenci kimliğinin fotokopisi</w:t>
      </w:r>
      <w:r w:rsidRPr="00B7290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2905">
        <w:rPr>
          <w:rFonts w:ascii="Times New Roman" w:hAnsi="Times New Roman"/>
          <w:sz w:val="24"/>
          <w:szCs w:val="24"/>
        </w:rPr>
        <w:t>eklenecektir.</w:t>
      </w:r>
    </w:p>
    <w:p w14:paraId="4BA5DE69" w14:textId="45C282C7" w:rsidR="00895FE3" w:rsidRDefault="00895FE3" w:rsidP="00895FE3">
      <w:pPr>
        <w:pStyle w:val="ListeParagraf"/>
        <w:widowControl w:val="0"/>
        <w:numPr>
          <w:ilvl w:val="0"/>
          <w:numId w:val="44"/>
        </w:numPr>
        <w:tabs>
          <w:tab w:val="left" w:pos="893"/>
        </w:tabs>
        <w:spacing w:before="110"/>
        <w:ind w:left="284"/>
        <w:jc w:val="both"/>
        <w:rPr>
          <w:rFonts w:ascii="Times New Roman" w:hAnsi="Times New Roman"/>
          <w:sz w:val="24"/>
          <w:szCs w:val="24"/>
        </w:rPr>
      </w:pPr>
      <w:r w:rsidRPr="00B72905">
        <w:rPr>
          <w:rFonts w:ascii="Times New Roman" w:hAnsi="Times New Roman"/>
          <w:sz w:val="24"/>
          <w:szCs w:val="24"/>
        </w:rPr>
        <w:t>Öğrencilerinin telefon ile belge talepleri dikkate alınmayacaktır. Ancak kişinin kendisine veya ekteki form ile şahsen müracaat edenlere mesai saatleri dahilinde istediği belgeler</w:t>
      </w:r>
      <w:r w:rsidRPr="00B7290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72905">
        <w:rPr>
          <w:rFonts w:ascii="Times New Roman" w:hAnsi="Times New Roman"/>
          <w:sz w:val="24"/>
          <w:szCs w:val="24"/>
        </w:rPr>
        <w:t>verilebilecektir.</w:t>
      </w:r>
      <w:bookmarkStart w:id="0" w:name="_GoBack"/>
      <w:bookmarkEnd w:id="0"/>
    </w:p>
    <w:p w14:paraId="521FDC64" w14:textId="25AE04E4" w:rsidR="00326F32" w:rsidRDefault="00326F32" w:rsidP="00326F32">
      <w:pPr>
        <w:widowControl w:val="0"/>
        <w:tabs>
          <w:tab w:val="left" w:pos="893"/>
        </w:tabs>
        <w:spacing w:before="110"/>
        <w:jc w:val="both"/>
        <w:rPr>
          <w:rFonts w:ascii="Times New Roman" w:hAnsi="Times New Roman"/>
          <w:sz w:val="24"/>
          <w:szCs w:val="24"/>
        </w:rPr>
      </w:pPr>
    </w:p>
    <w:p w14:paraId="1FFE712D" w14:textId="40188A37" w:rsidR="00326F32" w:rsidRPr="00326F32" w:rsidRDefault="00326F32" w:rsidP="00326F32">
      <w:pPr>
        <w:widowControl w:val="0"/>
        <w:tabs>
          <w:tab w:val="left" w:pos="893"/>
        </w:tabs>
        <w:spacing w:before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 Diploma ve Diploma Eki ancak kişinin kendisi veya noter kanalı ile vekalet vermiş olduğu vekili alabilir. </w:t>
      </w:r>
    </w:p>
    <w:sectPr w:rsidR="00326F32" w:rsidRPr="00326F32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3B281" w14:textId="77777777" w:rsidR="00B7054D" w:rsidRDefault="00B7054D" w:rsidP="00151E02">
      <w:r>
        <w:separator/>
      </w:r>
    </w:p>
  </w:endnote>
  <w:endnote w:type="continuationSeparator" w:id="0">
    <w:p w14:paraId="64E106E2" w14:textId="77777777" w:rsidR="00B7054D" w:rsidRDefault="00B7054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788E" w14:textId="77777777"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9E47" w14:textId="77777777" w:rsidR="00B7054D" w:rsidRDefault="00B7054D" w:rsidP="00151E02">
      <w:r>
        <w:separator/>
      </w:r>
    </w:p>
  </w:footnote>
  <w:footnote w:type="continuationSeparator" w:id="0">
    <w:p w14:paraId="2D13917B" w14:textId="77777777" w:rsidR="00B7054D" w:rsidRDefault="00B7054D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0F17458"/>
    <w:multiLevelType w:val="hybridMultilevel"/>
    <w:tmpl w:val="44920D2C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 w15:restartNumberingAfterBreak="0">
    <w:nsid w:val="746F1457"/>
    <w:multiLevelType w:val="hybridMultilevel"/>
    <w:tmpl w:val="F364DC0C"/>
    <w:lvl w:ilvl="0" w:tplc="696A9C3E">
      <w:start w:val="1"/>
      <w:numFmt w:val="decimal"/>
      <w:lvlText w:val="%1-"/>
      <w:lvlJc w:val="left"/>
      <w:pPr>
        <w:ind w:left="63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E0C06EE">
      <w:numFmt w:val="bullet"/>
      <w:lvlText w:val="•"/>
      <w:lvlJc w:val="left"/>
      <w:pPr>
        <w:ind w:left="1690" w:hanging="260"/>
      </w:pPr>
      <w:rPr>
        <w:rFonts w:hint="default"/>
      </w:rPr>
    </w:lvl>
    <w:lvl w:ilvl="2" w:tplc="3BEAF116">
      <w:numFmt w:val="bullet"/>
      <w:lvlText w:val="•"/>
      <w:lvlJc w:val="left"/>
      <w:pPr>
        <w:ind w:left="2741" w:hanging="260"/>
      </w:pPr>
      <w:rPr>
        <w:rFonts w:hint="default"/>
      </w:rPr>
    </w:lvl>
    <w:lvl w:ilvl="3" w:tplc="6F9EA21E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C082B76A">
      <w:numFmt w:val="bullet"/>
      <w:lvlText w:val="•"/>
      <w:lvlJc w:val="left"/>
      <w:pPr>
        <w:ind w:left="4842" w:hanging="260"/>
      </w:pPr>
      <w:rPr>
        <w:rFonts w:hint="default"/>
      </w:rPr>
    </w:lvl>
    <w:lvl w:ilvl="5" w:tplc="E28832A6">
      <w:numFmt w:val="bullet"/>
      <w:lvlText w:val="•"/>
      <w:lvlJc w:val="left"/>
      <w:pPr>
        <w:ind w:left="5893" w:hanging="260"/>
      </w:pPr>
      <w:rPr>
        <w:rFonts w:hint="default"/>
      </w:rPr>
    </w:lvl>
    <w:lvl w:ilvl="6" w:tplc="931AF978">
      <w:numFmt w:val="bullet"/>
      <w:lvlText w:val="•"/>
      <w:lvlJc w:val="left"/>
      <w:pPr>
        <w:ind w:left="6943" w:hanging="260"/>
      </w:pPr>
      <w:rPr>
        <w:rFonts w:hint="default"/>
      </w:rPr>
    </w:lvl>
    <w:lvl w:ilvl="7" w:tplc="08AC2C2A">
      <w:numFmt w:val="bullet"/>
      <w:lvlText w:val="•"/>
      <w:lvlJc w:val="left"/>
      <w:pPr>
        <w:ind w:left="7994" w:hanging="260"/>
      </w:pPr>
      <w:rPr>
        <w:rFonts w:hint="default"/>
      </w:rPr>
    </w:lvl>
    <w:lvl w:ilvl="8" w:tplc="CD920266">
      <w:numFmt w:val="bullet"/>
      <w:lvlText w:val="•"/>
      <w:lvlJc w:val="left"/>
      <w:pPr>
        <w:ind w:left="9045" w:hanging="260"/>
      </w:pPr>
      <w:rPr>
        <w:rFonts w:hint="default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7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7"/>
  </w:num>
  <w:num w:numId="21">
    <w:abstractNumId w:val="22"/>
  </w:num>
  <w:num w:numId="22">
    <w:abstractNumId w:val="38"/>
  </w:num>
  <w:num w:numId="23">
    <w:abstractNumId w:val="36"/>
  </w:num>
  <w:num w:numId="24">
    <w:abstractNumId w:val="42"/>
  </w:num>
  <w:num w:numId="25">
    <w:abstractNumId w:val="15"/>
  </w:num>
  <w:num w:numId="26">
    <w:abstractNumId w:val="41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39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5"/>
  </w:num>
  <w:num w:numId="43">
    <w:abstractNumId w:val="4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9FF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A5D76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E107F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2511"/>
    <w:rsid w:val="001E3356"/>
    <w:rsid w:val="001E44CA"/>
    <w:rsid w:val="00201D71"/>
    <w:rsid w:val="00203E9A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26F32"/>
    <w:rsid w:val="0033226C"/>
    <w:rsid w:val="00333872"/>
    <w:rsid w:val="00335A8D"/>
    <w:rsid w:val="00340137"/>
    <w:rsid w:val="003442C1"/>
    <w:rsid w:val="00364525"/>
    <w:rsid w:val="00377D06"/>
    <w:rsid w:val="00380107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C63F3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10D28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1116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93D47"/>
    <w:rsid w:val="007A3F6A"/>
    <w:rsid w:val="007A7B4D"/>
    <w:rsid w:val="007B44F3"/>
    <w:rsid w:val="007C493C"/>
    <w:rsid w:val="007D6E8E"/>
    <w:rsid w:val="007E0031"/>
    <w:rsid w:val="007E784D"/>
    <w:rsid w:val="007F19D2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4C27"/>
    <w:rsid w:val="00865427"/>
    <w:rsid w:val="0087357C"/>
    <w:rsid w:val="00877016"/>
    <w:rsid w:val="00895FE3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5217"/>
    <w:rsid w:val="0096005C"/>
    <w:rsid w:val="00967405"/>
    <w:rsid w:val="00991329"/>
    <w:rsid w:val="00991F1D"/>
    <w:rsid w:val="009A18CC"/>
    <w:rsid w:val="009A2DEA"/>
    <w:rsid w:val="009B1AF8"/>
    <w:rsid w:val="009C2F9B"/>
    <w:rsid w:val="009D68E2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2E0A"/>
    <w:rsid w:val="00A26BC7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354B1"/>
    <w:rsid w:val="00B514B8"/>
    <w:rsid w:val="00B7054D"/>
    <w:rsid w:val="00B71F1A"/>
    <w:rsid w:val="00B71F76"/>
    <w:rsid w:val="00B72905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BF256E"/>
    <w:rsid w:val="00C01DEF"/>
    <w:rsid w:val="00C02E32"/>
    <w:rsid w:val="00C07B1A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56EBE"/>
    <w:rsid w:val="00D62D18"/>
    <w:rsid w:val="00D63423"/>
    <w:rsid w:val="00D779E1"/>
    <w:rsid w:val="00D876CF"/>
    <w:rsid w:val="00DB5492"/>
    <w:rsid w:val="00DB7EF9"/>
    <w:rsid w:val="00DD4BF0"/>
    <w:rsid w:val="00DF30D9"/>
    <w:rsid w:val="00DF5632"/>
    <w:rsid w:val="00E04BEC"/>
    <w:rsid w:val="00E05FBC"/>
    <w:rsid w:val="00E33DAA"/>
    <w:rsid w:val="00E43302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1E602"/>
  <w15:chartTrackingRefBased/>
  <w15:docId w15:val="{CB8E0E71-8A37-4FB4-BC64-E37F291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895FE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895FE3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895FE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895FE3"/>
    <w:rPr>
      <w:rFonts w:ascii="Zapf_Humanist" w:eastAsia="Times New Roman" w:hAnsi="Zapf_Humanist"/>
      <w:snapToGrid w:val="0"/>
      <w:sz w:val="22"/>
    </w:rPr>
  </w:style>
  <w:style w:type="paragraph" w:styleId="GvdeMetni">
    <w:name w:val="Body Text"/>
    <w:basedOn w:val="Normal"/>
    <w:link w:val="GvdeMetniChar"/>
    <w:uiPriority w:val="1"/>
    <w:qFormat/>
    <w:rsid w:val="00895FE3"/>
    <w:pPr>
      <w:widowControl w:val="0"/>
    </w:pPr>
    <w:rPr>
      <w:rFonts w:ascii="Times New Roman" w:hAnsi="Times New Roman"/>
      <w:snapToGrid/>
      <w:sz w:val="28"/>
      <w:szCs w:val="2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5FE3"/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54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54B1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54B1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54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54B1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CCB6-95E0-4FD9-84B5-35E9D76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15</cp:revision>
  <cp:lastPrinted>2018-12-24T08:32:00Z</cp:lastPrinted>
  <dcterms:created xsi:type="dcterms:W3CDTF">2019-04-18T11:49:00Z</dcterms:created>
  <dcterms:modified xsi:type="dcterms:W3CDTF">2021-11-10T11:57:00Z</dcterms:modified>
</cp:coreProperties>
</file>